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4731640"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dd289b92-99f9-4ffd-99dd-b96878a7ef5e" w:id="1"/>
      <w:r>
        <w:rPr>
          <w:rFonts w:ascii="Times New Roman" w:hAnsi="Times New Roman"/>
          <w:b/>
          <w:i w:val="false"/>
          <w:color w:val="000000"/>
          <w:sz w:val="28"/>
        </w:rPr>
        <w:t xml:space="preserve">Муниципальное общеобразовательное учреждения "Ивняковская средняя школа" Ярославского муниципального района </w:t>
      </w:r>
      <w:bookmarkEnd w:id="1"/>
      <w:r>
        <w:rPr>
          <w:sz w:val="28"/>
        </w:rPr>
        <w:br/>
      </w:r>
      <w:bookmarkStart w:name="dd289b92-99f9-4ffd-99dd-b96878a7ef5e" w:id="2"/>
      <w:r>
        <w:rPr>
          <w:rFonts w:ascii="Times New Roman" w:hAnsi="Times New Roman"/>
          <w:b/>
          <w:i w:val="false"/>
          <w:color w:val="000000"/>
          <w:sz w:val="28"/>
        </w:rPr>
        <w:t xml:space="preserve"> Ярославский муниципальный район Ярославской области </w:t>
      </w:r>
      <w:bookmarkEnd w:id="2"/>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4ab8d2b-cc63-4162-8637-082a4aa72642" w:id="3"/>
      <w:r>
        <w:rPr>
          <w:rFonts w:ascii="Times New Roman" w:hAnsi="Times New Roman"/>
          <w:b/>
          <w:i w:val="false"/>
          <w:color w:val="000000"/>
          <w:sz w:val="28"/>
        </w:rPr>
        <w:t xml:space="preserve">Ярославский муниципальный район Ярославской области </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Ивняковская СШ ЯМР</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С.Н. Кондратьев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669088)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«Химия.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Times New Roman" w:hAnsi="Times New Roman"/>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4731640" w:id="4"/>
    <w:p>
      <w:pPr>
        <w:sectPr>
          <w:pgSz w:w="11906" w:h="16383" w:orient="portrait"/>
        </w:sectPr>
      </w:pPr>
    </w:p>
    <w:bookmarkEnd w:id="4"/>
    <w:bookmarkEnd w:id="0"/>
    <w:bookmarkStart w:name="block-4731641" w:id="5"/>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химии на уровне среднего общего образования разработана</w:t>
      </w:r>
      <w:r>
        <w:rPr>
          <w:rFonts w:ascii="Times New Roman" w:hAnsi="Times New Roman"/>
          <w:b w:val="false"/>
          <w:i w:val="false"/>
          <w:color w:val="000000"/>
          <w:sz w:val="28"/>
        </w:rPr>
        <w:t xml:space="preserve"> на основе </w:t>
      </w:r>
      <w:r>
        <w:rPr>
          <w:rFonts w:ascii="Times New Roman" w:hAnsi="Times New Roman"/>
          <w:b w:val="false"/>
          <w:i w:val="false"/>
          <w:color w:val="000000"/>
          <w:sz w:val="28"/>
        </w:rPr>
        <w:t xml:space="preserve">Федерального закона от 29.12.2012 № 273-ФЗ «Об образовании в Российской Федерации», </w:t>
      </w:r>
      <w:r>
        <w:rPr>
          <w:rFonts w:ascii="Times New Roman" w:hAnsi="Times New Roman"/>
          <w:b w:val="false"/>
          <w:i w:val="false"/>
          <w:color w:val="000000"/>
          <w:sz w:val="28"/>
        </w:rPr>
        <w:t xml:space="preserve">требований к результатам освоения федеральной образовательной программы среднего общего образования(ФОП СОО), представленных в </w:t>
      </w:r>
      <w:r>
        <w:rPr>
          <w:rFonts w:ascii="Times New Roman" w:hAnsi="Times New Roman"/>
          <w:b w:val="false"/>
          <w:i w:val="false"/>
          <w:color w:val="000000"/>
          <w:sz w:val="28"/>
        </w:rPr>
        <w:t xml:space="preserve">Федеральном государственном образовательном стандарте </w:t>
      </w:r>
      <w:r>
        <w:rPr>
          <w:rFonts w:ascii="Times New Roman" w:hAnsi="Times New Roman"/>
          <w:b w:val="false"/>
          <w:i w:val="false"/>
          <w:color w:val="000000"/>
          <w:sz w:val="28"/>
        </w:rPr>
        <w:t>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
    <w:p>
      <w:pPr>
        <w:spacing w:before="0" w:after="0" w:line="264"/>
        <w:ind w:firstLine="600"/>
        <w:jc w:val="both"/>
      </w:pPr>
      <w:r>
        <w:rPr>
          <w:rFonts w:ascii="Times New Roman" w:hAnsi="Times New Roman"/>
          <w:b w:val="false"/>
          <w:i w:val="false"/>
          <w:color w:val="000000"/>
          <w:sz w:val="28"/>
        </w:rPr>
        <w:t>Химия на уровне углублённого изучения занимает важное место в системе естественно-научного образования учащихся 10–11 классов. Изучение предмета, реализуемое в условиях дифференцированного, профильного обучения, призвано обеспечить общеобразовательную и общекультурную подготовку выпускников школы, необходимую для адаптации их к быстро меняющимся условиям жизни в социуме, а также для продолжения обучения в организациях профессионального образования, в которых химия является одной из приоритетных дисциплин.</w:t>
      </w:r>
    </w:p>
    <w:p>
      <w:pPr>
        <w:spacing w:before="0" w:after="0" w:line="264"/>
        <w:ind w:firstLine="600"/>
        <w:jc w:val="both"/>
      </w:pPr>
      <w:r>
        <w:rPr>
          <w:rFonts w:ascii="Times New Roman" w:hAnsi="Times New Roman"/>
          <w:b w:val="false"/>
          <w:i w:val="false"/>
          <w:color w:val="000000"/>
          <w:sz w:val="28"/>
        </w:rPr>
        <w:t>В программе по химии назначение предмета «Химия» получает подробную интерпретацию в соответствии с основополагающими положениями ФГОС СОО о взаимообусловленности целей, содержания, результатов обучения и требований к уровню подготовки выпускников. Свидетельством тому являются следующие выполняемые программой по химии функции:</w:t>
      </w:r>
    </w:p>
    <w:p>
      <w:pPr>
        <w:numPr>
          <w:ilvl w:val="0"/>
          <w:numId w:val="1"/>
        </w:numPr>
        <w:spacing w:before="0" w:after="0" w:line="264"/>
        <w:jc w:val="both"/>
      </w:pPr>
      <w:r>
        <w:rPr>
          <w:rFonts w:ascii="Times New Roman" w:hAnsi="Times New Roman"/>
          <w:b w:val="false"/>
          <w:i w:val="false"/>
          <w:color w:val="000000"/>
          <w:sz w:val="28"/>
        </w:rPr>
        <w:t>информационно-методическая, реализация которой обеспечивает получение представления о целях, содержании, общей стратегии обучения, воспитания и развития обучающихся средствами предмета, изучаемого в рамках конкретного профиля;</w:t>
      </w:r>
    </w:p>
    <w:p>
      <w:pPr>
        <w:numPr>
          <w:ilvl w:val="0"/>
          <w:numId w:val="1"/>
        </w:numPr>
        <w:spacing w:before="0" w:after="0" w:line="264"/>
        <w:jc w:val="both"/>
      </w:pPr>
      <w:r>
        <w:rPr>
          <w:rFonts w:ascii="Times New Roman" w:hAnsi="Times New Roman"/>
          <w:b w:val="false"/>
          <w:i w:val="false"/>
          <w:color w:val="000000"/>
          <w:sz w:val="28"/>
        </w:rPr>
        <w:t>организационно-планирующая, которая предусматривает определение: принципов структурирования и последовательности изучения учебного материала, количественных и качественных его характеристик; подходов к формированию содержательной основы контроля и оценки образовательных достижений обучающихся в рамках итоговой аттестации в форме единого государственного экзамена по химии.</w:t>
      </w:r>
    </w:p>
    <w:p>
      <w:pPr>
        <w:spacing w:before="0" w:after="0" w:line="264"/>
        <w:ind w:firstLine="600"/>
        <w:jc w:val="both"/>
      </w:pPr>
      <w:r>
        <w:rPr>
          <w:rFonts w:ascii="Times New Roman" w:hAnsi="Times New Roman"/>
          <w:b w:val="false"/>
          <w:i w:val="false"/>
          <w:color w:val="000000"/>
          <w:sz w:val="28"/>
        </w:rPr>
        <w:t xml:space="preserve">Программа для углублённого изучения химии: </w:t>
      </w:r>
    </w:p>
    <w:p>
      <w:pPr>
        <w:numPr>
          <w:ilvl w:val="0"/>
          <w:numId w:val="2"/>
        </w:numPr>
        <w:spacing w:before="0" w:after="0" w:line="264"/>
        <w:jc w:val="both"/>
      </w:pPr>
      <w:r>
        <w:rPr>
          <w:rFonts w:ascii="Times New Roman" w:hAnsi="Times New Roman"/>
          <w:b w:val="false"/>
          <w:i w:val="false"/>
          <w:color w:val="000000"/>
          <w:sz w:val="28"/>
        </w:rPr>
        <w:t xml:space="preserve">устанавливает инвариантное предметное содержание, обязательное для изучения в рамках отдельных профилей, предусматривает распределение и структурирование его по классам, основным содержательным линиям/разделам курса; </w:t>
      </w:r>
    </w:p>
    <w:p>
      <w:pPr>
        <w:numPr>
          <w:ilvl w:val="0"/>
          <w:numId w:val="2"/>
        </w:numPr>
        <w:spacing w:before="0" w:after="0" w:line="264"/>
        <w:jc w:val="both"/>
      </w:pPr>
      <w:r>
        <w:rPr>
          <w:rFonts w:ascii="Times New Roman" w:hAnsi="Times New Roman"/>
          <w:b w:val="false"/>
          <w:i w:val="false"/>
          <w:color w:val="000000"/>
          <w:sz w:val="28"/>
        </w:rPr>
        <w:t xml:space="preserve">даёт примерное распределение учебного времени, рекомендуемого для изучения отдельных тем; </w:t>
      </w:r>
    </w:p>
    <w:p>
      <w:pPr>
        <w:numPr>
          <w:ilvl w:val="0"/>
          <w:numId w:val="2"/>
        </w:numPr>
        <w:spacing w:before="0" w:after="0" w:line="264"/>
        <w:jc w:val="both"/>
      </w:pPr>
      <w:r>
        <w:rPr>
          <w:rFonts w:ascii="Times New Roman" w:hAnsi="Times New Roman"/>
          <w:b w:val="false"/>
          <w:i w:val="false"/>
          <w:color w:val="000000"/>
          <w:sz w:val="28"/>
        </w:rPr>
        <w:t>предлагает примерную последовательность изучения учебного материала с учётом логики построения курса, внутрипредметных и межпредметных связей;</w:t>
      </w:r>
    </w:p>
    <w:p>
      <w:pPr>
        <w:numPr>
          <w:ilvl w:val="0"/>
          <w:numId w:val="2"/>
        </w:numPr>
        <w:spacing w:before="0" w:after="0" w:line="264"/>
        <w:jc w:val="both"/>
      </w:pPr>
      <w:r>
        <w:rPr>
          <w:rFonts w:ascii="Times New Roman" w:hAnsi="Times New Roman"/>
          <w:b w:val="false"/>
          <w:i w:val="false"/>
          <w:color w:val="000000"/>
          <w:sz w:val="28"/>
        </w:rPr>
        <w:t>даёт методическую интерпретацию целей и задач изучения предмета на углублённом уровне с учётом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а также с учётом основных видов учебно-познавательных действий обучающегося по освоению содержания предмета.</w:t>
      </w:r>
    </w:p>
    <w:p>
      <w:pPr>
        <w:spacing w:before="0" w:after="0" w:line="264"/>
        <w:ind w:firstLine="600"/>
        <w:jc w:val="both"/>
      </w:pPr>
      <w:r>
        <w:rPr>
          <w:rFonts w:ascii="Times New Roman" w:hAnsi="Times New Roman"/>
          <w:b w:val="false"/>
          <w:i w:val="false"/>
          <w:color w:val="000000"/>
          <w:sz w:val="28"/>
        </w:rPr>
        <w:t xml:space="preserve">По всем названным позициям в программе по химии предусмотрена преемственность с обучением химии на уровне основного общего образования. За пределами установленной программой по химии обязательной (инвариантной) составляющей содержания учебного предмета «Химия» остаётся возможность выбора его вариативной составляющей, которая должна определяться в соответствии с направлением конкретного профиля обучения. </w:t>
      </w:r>
    </w:p>
    <w:p>
      <w:pPr>
        <w:spacing w:before="0" w:after="0" w:line="264"/>
        <w:ind w:firstLine="600"/>
        <w:jc w:val="both"/>
      </w:pPr>
      <w:r>
        <w:rPr>
          <w:rFonts w:ascii="Times New Roman" w:hAnsi="Times New Roman"/>
          <w:b w:val="false"/>
          <w:i w:val="false"/>
          <w:color w:val="000000"/>
          <w:sz w:val="28"/>
        </w:rPr>
        <w:t xml:space="preserve">В соответствии с концептуальными положениями ФГОС СОО о назначении предметов базового и углублённого уровней в системе дифференцированного обучения на уровне среднего общего образования химия на уровне углублённого изучения направлен на реализацию преемственности с последующим этапом получения химического образования в рамках изучения специальных естественно-научных и химических дисциплин в вузах и организациях среднего профессионального образования. В этой связи изучение предмета «Химия» ориентировано преимущественно на расширение и углубление теоретической и практической подготовки обучающихся, выбравших определённый профиль обучения, в том числе с перспективой последующего получения химического образования в организациях профессионального образования. Наряду с этим, в свете требований ФГОС СОО к планируемым результатам освоения федеральной образовательной программы среднего общего образования изучение предмета «Химия» ориентировано также на решение задач воспитания и социального развития обучающихся, на формирование у них общеинтеллектуальных умений, умений рационализации учебного труда и обобщённых способов деятельности, имеющих междисциплинарный, надпредметный характер. </w:t>
      </w:r>
    </w:p>
    <w:p>
      <w:pPr>
        <w:spacing w:before="0" w:after="0" w:line="264"/>
        <w:ind w:firstLine="600"/>
        <w:jc w:val="both"/>
      </w:pPr>
      <w:r>
        <w:rPr>
          <w:rFonts w:ascii="Times New Roman" w:hAnsi="Times New Roman"/>
          <w:b w:val="false"/>
          <w:i w:val="false"/>
          <w:color w:val="000000"/>
          <w:sz w:val="28"/>
        </w:rPr>
        <w:t>Составляющими предмета «Химия» на уровне углублённого изучения являются углублённые курсы – «Органическая химия» и «Общая и неорганическая химия». При определении подходов к отбору и структурной организации содержания этих курсов в программе по химии за основу приняты положения ФГОС СОО о различиях базового и углублённого уровней изучения предмета.</w:t>
      </w:r>
    </w:p>
    <w:p>
      <w:pPr>
        <w:spacing w:before="0" w:after="0" w:line="264"/>
        <w:ind w:firstLine="600"/>
        <w:jc w:val="both"/>
      </w:pPr>
      <w:r>
        <w:rPr>
          <w:rFonts w:ascii="Times New Roman" w:hAnsi="Times New Roman"/>
          <w:b w:val="false"/>
          <w:i w:val="false"/>
          <w:color w:val="000000"/>
          <w:sz w:val="28"/>
        </w:rPr>
        <w:t>Основу содержания курсов «Органическая химия» и «Общая и неорганическая химия» составляет совокупность предметных знаний и умений, относящихся к базовому уровню изучения предмета. Эта система знаний получает определённое теоретическое дополнение, позволяющее осознанно освоить существенно больший объём фактологического материала. Так, на углублённом уровне изучения предмета обеспечена возможность значительного увеличения объёма знаний о химических элементах и свойствах их соединений на основе расширения и углубления представлений о строении вещества, химической связи и закономерностях протекания реакций, рассматриваемых с точки зрения химической кинетики и термодинамики. Изучение периодического закона и Периодической системы химических элементов базируется на современных квантовомеханических представлениях о строении атома. Химическая связь объясняется с точки зрения энергетических изменений при её образовании и разрушении, а также с точки зрения механизмов её образования. Изучение типов реакций дополняется формированием представлений об электрохимических процессах и электролизе расплавов и растворов веществ. В курсе органической химии при рассмотрении реакционной способности соединений уделяется особое внимание вопросам об электронных эффектах, о взаимном влиянии атомов в молекулах и механизмах реакций.</w:t>
      </w:r>
    </w:p>
    <w:p>
      <w:pPr>
        <w:spacing w:before="0" w:after="0" w:line="264"/>
        <w:ind w:firstLine="600"/>
        <w:jc w:val="both"/>
      </w:pPr>
      <w:r>
        <w:rPr>
          <w:rFonts w:ascii="Times New Roman" w:hAnsi="Times New Roman"/>
          <w:b w:val="false"/>
          <w:i w:val="false"/>
          <w:color w:val="000000"/>
          <w:sz w:val="28"/>
        </w:rPr>
        <w:t>Особое значение имеет то, что на содержание курсов химии углублённого уровня изучения для классов определённого профиля (главным образом на их структуру и характер дополнений к общей системе предметных знаний) оказывают влияние смежные предметы. Так, например, в содержании предмета для классов химико-физического профиля большое значение будут иметь элементы учебного материала по общей химии. При изучении предмета в данном случае акцент будет сделан на общность методов познания, общность законов и теорий в химии и в физике: атомно-молекулярная теория (молекулярная теория в физике), законы сохранения массы и энергии, законы термодинамики, электролиза, представления о строении веществ и другое.</w:t>
      </w:r>
    </w:p>
    <w:p>
      <w:pPr>
        <w:spacing w:before="0" w:after="0" w:line="264"/>
        <w:ind w:firstLine="600"/>
        <w:jc w:val="both"/>
      </w:pPr>
      <w:r>
        <w:rPr>
          <w:rFonts w:ascii="Times New Roman" w:hAnsi="Times New Roman"/>
          <w:b w:val="false"/>
          <w:i w:val="false"/>
          <w:color w:val="000000"/>
          <w:sz w:val="28"/>
        </w:rPr>
        <w:t>В то же время в содержании предмета для классов химико-биологического профиля больший удельный вес будет иметь органическая химия. В этом случае предоставляется возможность для более обстоятельного рассмотрения химической организации клетки как биологической системы, в состав которой входят, к примеру, такие структурные компоненты, как липиды, белки, углеводы, нуклеиновые кислоты и другие. При этом знания о составе и свойствах представителей основных классов органических веществ служат основой для изучения сущности процессов фотосинтеза, дыхания, пищеварения.</w:t>
      </w:r>
    </w:p>
    <w:p>
      <w:pPr>
        <w:spacing w:before="0" w:after="0" w:line="264"/>
        <w:ind w:firstLine="600"/>
        <w:jc w:val="both"/>
      </w:pPr>
      <w:r>
        <w:rPr>
          <w:rFonts w:ascii="Times New Roman" w:hAnsi="Times New Roman"/>
          <w:b w:val="false"/>
          <w:i w:val="false"/>
          <w:color w:val="000000"/>
          <w:sz w:val="28"/>
        </w:rPr>
        <w:t xml:space="preserve">В плане формирования основ научного мировоззрения, освоения общенаучных методов познания и опыта практического применения научных знаний изучение предмета «Химия» на углублённом уровне основано на межпредметных связях с учебными предметами, входящими в состав предметных областей «Естественно-научные предметы», «Математика и информатика» и «Русский язык и литература». </w:t>
      </w:r>
    </w:p>
    <w:p>
      <w:pPr>
        <w:spacing w:before="0" w:after="0" w:line="264"/>
        <w:ind w:firstLine="600"/>
        <w:jc w:val="both"/>
      </w:pPr>
      <w:r>
        <w:rPr>
          <w:rFonts w:ascii="Times New Roman" w:hAnsi="Times New Roman"/>
          <w:b w:val="false"/>
          <w:i w:val="false"/>
          <w:color w:val="000000"/>
          <w:sz w:val="28"/>
        </w:rPr>
        <w:t>При изучении учебного предмета «Химия» на углублённом уровне также, как на уровне основного и среднего общего образования (на базовом уровне), задачей первостепенной значимости является формирование основ науки химии как области современного естествознания, практической деятельности человека и одного из компонентов мировой культуры. Решение этой задачи на углублённом уровне изучения предмета предполагает реализацию таких целей, как:</w:t>
      </w:r>
    </w:p>
    <w:p>
      <w:pPr>
        <w:numPr>
          <w:ilvl w:val="0"/>
          <w:numId w:val="3"/>
        </w:numPr>
        <w:spacing w:before="0" w:after="0" w:line="264"/>
        <w:jc w:val="both"/>
      </w:pPr>
      <w:r>
        <w:rPr>
          <w:rFonts w:ascii="Times New Roman" w:hAnsi="Times New Roman"/>
          <w:b w:val="false"/>
          <w:i w:val="false"/>
          <w:color w:val="000000"/>
          <w:sz w:val="28"/>
        </w:rPr>
        <w:t>формирование представлений: о материальном единстве мира, закономерностях и познаваемости явлений природы, о месте химии в системе естественных наук и её ведущей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numPr>
          <w:ilvl w:val="0"/>
          <w:numId w:val="3"/>
        </w:numPr>
        <w:spacing w:before="0" w:after="0" w:line="264"/>
        <w:jc w:val="both"/>
      </w:pPr>
      <w:r>
        <w:rPr>
          <w:rFonts w:ascii="Times New Roman" w:hAnsi="Times New Roman"/>
          <w:b w:val="false"/>
          <w:i w:val="false"/>
          <w:color w:val="000000"/>
          <w:sz w:val="28"/>
        </w:rPr>
        <w:t>освоение системы знаний, лежащих в основе химической составляющей естественно-научной картины мира: фундаментальных понятий, законов и теорий химии, современных представлений о строении вещества на разных уровнях – атомном, ионно-молекулярном, надмолекулярном, о термодинамических и кинетических закономерностях протекания химических реакций, о химическом равновесии, растворах и дисперсных системах, об общих научных принципах химического производства;</w:t>
      </w:r>
    </w:p>
    <w:p>
      <w:pPr>
        <w:numPr>
          <w:ilvl w:val="0"/>
          <w:numId w:val="3"/>
        </w:numPr>
        <w:spacing w:before="0" w:after="0" w:line="264"/>
        <w:jc w:val="both"/>
      </w:pPr>
      <w:r>
        <w:rPr>
          <w:rFonts w:ascii="Times New Roman" w:hAnsi="Times New Roman"/>
          <w:b w:val="false"/>
          <w:i w:val="false"/>
          <w:color w:val="000000"/>
          <w:sz w:val="28"/>
        </w:rPr>
        <w:t>формирование у обучающихся осознанного понимания востребованности системных химических знаний для объяснения ключевых идей и проблем современной химии, для объяснения и прогнозирования явлений, имеющих естественно-научную природу; грамотного решения проблем, связанных с химией, прогнозирования, анализа и оценки с позиций экологической безопасности последствий бытовой и производственной деятельности человека, связанной с химическим производством, использованием и переработкой веществ;</w:t>
      </w:r>
    </w:p>
    <w:p>
      <w:pPr>
        <w:numPr>
          <w:ilvl w:val="0"/>
          <w:numId w:val="3"/>
        </w:numPr>
        <w:spacing w:before="0" w:after="0" w:line="264"/>
        <w:jc w:val="both"/>
      </w:pPr>
      <w:r>
        <w:rPr>
          <w:rFonts w:ascii="Times New Roman" w:hAnsi="Times New Roman"/>
          <w:b w:val="false"/>
          <w:i w:val="false"/>
          <w:color w:val="000000"/>
          <w:sz w:val="28"/>
        </w:rPr>
        <w:t>углубление представлений о научных методах познания, необходимых для приобретения умений ориентироваться в мире веществ и объяснения химических явлений, имеющих место в природе, в практической деятельности и повседневной жизни.</w:t>
      </w:r>
    </w:p>
    <w:p>
      <w:pPr>
        <w:spacing w:before="0" w:after="0" w:line="264"/>
        <w:ind w:left="120"/>
        <w:jc w:val="both"/>
      </w:pPr>
      <w:r>
        <w:rPr>
          <w:rFonts w:ascii="Times New Roman" w:hAnsi="Times New Roman"/>
          <w:b w:val="false"/>
          <w:i w:val="false"/>
          <w:color w:val="000000"/>
          <w:sz w:val="28"/>
        </w:rPr>
        <w:t xml:space="preserve"> В плане реализации первоочередных воспитательных и развивающих функций целостной системы среднего общего образования при изучении предмета «Химия» на углублённом уровне особую актуальность приобретают такие цели и задачи, как:</w:t>
      </w:r>
    </w:p>
    <w:p>
      <w:pPr>
        <w:numPr>
          <w:ilvl w:val="0"/>
          <w:numId w:val="4"/>
        </w:numPr>
        <w:spacing w:before="0" w:after="0" w:line="264"/>
        <w:jc w:val="both"/>
      </w:pPr>
      <w:r>
        <w:rPr>
          <w:rFonts w:ascii="Times New Roman" w:hAnsi="Times New Roman"/>
          <w:b w:val="false"/>
          <w:i w:val="false"/>
          <w:color w:val="000000"/>
          <w:sz w:val="28"/>
        </w:rPr>
        <w:t>воспитание убеждённости в познаваемости явлений природы, уважения к процессу творчества в области теоретических и прикладных исследований в химии, формирование мировоззрения, соответствующего современному уровню развития науки;</w:t>
      </w:r>
    </w:p>
    <w:p>
      <w:pPr>
        <w:numPr>
          <w:ilvl w:val="0"/>
          <w:numId w:val="4"/>
        </w:numPr>
        <w:spacing w:before="0" w:after="0" w:line="264"/>
        <w:jc w:val="both"/>
      </w:pPr>
      <w:r>
        <w:rPr>
          <w:rFonts w:ascii="Times New Roman" w:hAnsi="Times New Roman"/>
          <w:b w:val="false"/>
          <w:i w:val="false"/>
          <w:color w:val="000000"/>
          <w:sz w:val="28"/>
        </w:rPr>
        <w:t>развитие мотивации к обучению и познанию, способностей к самоконтролю и самовоспитанию на основе усвоения общечеловеческих ценностей;</w:t>
      </w:r>
    </w:p>
    <w:p>
      <w:pPr>
        <w:numPr>
          <w:ilvl w:val="0"/>
          <w:numId w:val="4"/>
        </w:numPr>
        <w:spacing w:before="0" w:after="0" w:line="264"/>
        <w:jc w:val="both"/>
      </w:pPr>
      <w:r>
        <w:rPr>
          <w:rFonts w:ascii="Times New Roman" w:hAnsi="Times New Roman"/>
          <w:b w:val="false"/>
          <w:i w:val="false"/>
          <w:color w:val="000000"/>
          <w:sz w:val="28"/>
        </w:rPr>
        <w:t>развитие познавательных интересов, интеллектуальных и творческих способностей обучающихся, формирование у них сознательного отношения к самообразованию и непрерывному образованию как условию успешной профессиональной и общественной деятельности, ответственного отношения к своему здоровью и потребности в здоровом образе жизни;</w:t>
      </w:r>
    </w:p>
    <w:p>
      <w:pPr>
        <w:numPr>
          <w:ilvl w:val="0"/>
          <w:numId w:val="4"/>
        </w:numPr>
        <w:spacing w:before="0" w:after="0" w:line="264"/>
        <w:jc w:val="both"/>
      </w:pPr>
      <w:r>
        <w:rPr>
          <w:rFonts w:ascii="Times New Roman" w:hAnsi="Times New Roman"/>
          <w:b w:val="false"/>
          <w:i w:val="false"/>
          <w:color w:val="000000"/>
          <w:sz w:val="28"/>
        </w:rPr>
        <w:t>формирование умений и навыков разумного природопользования, развитие экологической культуры, приобретение опыта общественно-полезной экологической деятельности.</w:t>
      </w:r>
    </w:p>
    <w:p>
      <w:pPr>
        <w:spacing w:before="0" w:after="0" w:line="264"/>
        <w:ind w:left="120"/>
        <w:jc w:val="both"/>
      </w:pPr>
      <w:r>
        <w:rPr>
          <w:rFonts w:ascii="Times New Roman" w:hAnsi="Times New Roman"/>
          <w:b w:val="false"/>
          <w:i w:val="false"/>
          <w:color w:val="000000"/>
          <w:sz w:val="28"/>
        </w:rPr>
        <w:t>‌</w:t>
      </w:r>
      <w:bookmarkStart w:name="a144c275-5dda-41db-8d94-37f2810a0979" w:id="6"/>
      <w:r>
        <w:rPr>
          <w:rFonts w:ascii="Times New Roman" w:hAnsi="Times New Roman"/>
          <w:b w:val="false"/>
          <w:i w:val="false"/>
          <w:color w:val="000000"/>
          <w:sz w:val="28"/>
        </w:rPr>
        <w:t>Общее число часов, предусмотренных для изучения химии на углубленном уровне среднего общего образования, составляет 204 часов: в 10 классе – 102 часа (3 часа в неделю), в 11 классе – 102 часа (3 часа в неделю).</w:t>
      </w:r>
      <w:bookmarkEnd w:id="6"/>
      <w:r>
        <w:rPr>
          <w:rFonts w:ascii="Times New Roman" w:hAnsi="Times New Roman"/>
          <w:b w:val="false"/>
          <w:i w:val="false"/>
          <w:color w:val="000000"/>
          <w:sz w:val="28"/>
        </w:rPr>
        <w:t>‌</w:t>
      </w:r>
    </w:p>
    <w:p>
      <w:pPr>
        <w:spacing w:before="0" w:after="0" w:line="264"/>
        <w:ind w:left="120"/>
        <w:jc w:val="both"/>
      </w:pPr>
    </w:p>
    <w:bookmarkStart w:name="block-4731641" w:id="7"/>
    <w:p>
      <w:pPr>
        <w:sectPr>
          <w:pgSz w:w="11906" w:h="16383" w:orient="portrait"/>
        </w:sectPr>
      </w:pPr>
    </w:p>
    <w:bookmarkEnd w:id="7"/>
    <w:bookmarkEnd w:id="5"/>
    <w:bookmarkStart w:name="block-4731643" w:id="8"/>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 xml:space="preserve">10 КЛАСС </w:t>
      </w:r>
    </w:p>
    <w:p>
      <w:pPr>
        <w:spacing w:before="0" w:after="0" w:line="264"/>
        <w:ind w:left="120"/>
        <w:jc w:val="both"/>
      </w:pPr>
    </w:p>
    <w:p>
      <w:pPr>
        <w:spacing w:before="0" w:after="0" w:line="264"/>
        <w:ind w:left="120"/>
        <w:jc w:val="both"/>
      </w:pPr>
      <w:r>
        <w:rPr>
          <w:rFonts w:ascii="Times New Roman" w:hAnsi="Times New Roman"/>
          <w:b/>
          <w:i w:val="false"/>
          <w:color w:val="000000"/>
          <w:sz w:val="28"/>
        </w:rPr>
        <w:t>ОРГАНИЧЕСКАЯ ХИМИЯ</w:t>
      </w:r>
    </w:p>
    <w:p>
      <w:pPr>
        <w:spacing w:before="0" w:after="0" w:line="264"/>
        <w:ind w:firstLine="600"/>
        <w:jc w:val="both"/>
      </w:pPr>
      <w:r>
        <w:rPr>
          <w:rFonts w:ascii="Times New Roman" w:hAnsi="Times New Roman"/>
          <w:b/>
          <w:i w:val="false"/>
          <w:color w:val="000000"/>
          <w:sz w:val="28"/>
        </w:rPr>
        <w:t>Теоретические основы органической химии.</w:t>
      </w:r>
    </w:p>
    <w:p>
      <w:pPr>
        <w:spacing w:before="0" w:after="0" w:line="264"/>
        <w:ind w:firstLine="600"/>
        <w:jc w:val="both"/>
      </w:pPr>
      <w:r>
        <w:rPr>
          <w:rFonts w:ascii="Times New Roman" w:hAnsi="Times New Roman"/>
          <w:b w:val="false"/>
          <w:i w:val="false"/>
          <w:color w:val="000000"/>
          <w:sz w:val="28"/>
        </w:rPr>
        <w:t xml:space="preserve">Предмет и значение органической химии, представление о многообразии органических соединений. </w:t>
      </w:r>
    </w:p>
    <w:p>
      <w:pPr>
        <w:spacing w:before="0" w:after="0" w:line="264"/>
        <w:ind w:firstLine="600"/>
        <w:jc w:val="both"/>
      </w:pPr>
      <w:r>
        <w:rPr>
          <w:rFonts w:ascii="Times New Roman" w:hAnsi="Times New Roman"/>
          <w:b w:val="false"/>
          <w:i w:val="false"/>
          <w:color w:val="000000"/>
          <w:sz w:val="28"/>
        </w:rPr>
        <w:t>Электронное строение атома углерода: основное и возбуждённое состояния. Валентные возможности атома углерода. Химическая связь в органических соединениях. Типы гибридизации атомных орбиталей углерода. Механизмы образования ковалентной связи (обменный и донорно-акцепторный). Типы перекрывания атомных орбиталей, σ- и π-связи. Одинарная, двойная и тройная связь. Способы разрыва связей в молекулах органических веществ. Понятие о свободном радикале, нуклеофиле и электрофиле.</w:t>
      </w:r>
    </w:p>
    <w:p>
      <w:pPr>
        <w:spacing w:before="0" w:after="0" w:line="264"/>
        <w:ind w:firstLine="600"/>
        <w:jc w:val="both"/>
      </w:pPr>
      <w:r>
        <w:rPr>
          <w:rFonts w:ascii="Times New Roman" w:hAnsi="Times New Roman"/>
          <w:b w:val="false"/>
          <w:i w:val="false"/>
          <w:color w:val="000000"/>
          <w:sz w:val="28"/>
        </w:rPr>
        <w:t xml:space="preserve">Теория строения органических соединений А.М. Бутлерова и современные представления о структуре молекул. Значение теории строения органических соединений. Молекулярные и структурные формулы. Структурные формулы различных видов: развёрнутая, сокращённая, скелетная. Изомерия. Виды изомерии: структурная, пространственная. Электронные эффекты в молекулах органических соединений (индуктивный и мезомерный эффекты). </w:t>
      </w:r>
    </w:p>
    <w:p>
      <w:pPr>
        <w:spacing w:before="0" w:after="0" w:line="264"/>
        <w:ind w:firstLine="600"/>
        <w:jc w:val="both"/>
      </w:pPr>
      <w:r>
        <w:rPr>
          <w:rFonts w:ascii="Times New Roman" w:hAnsi="Times New Roman"/>
          <w:b w:val="false"/>
          <w:i w:val="false"/>
          <w:color w:val="000000"/>
          <w:sz w:val="28"/>
        </w:rPr>
        <w:t>Представление о классификации органических веществ. Понятие о функциональной группе. Гомология. Гомологические ряды. Систематическая номенклатура органических соединений (IUPAC) и тривиальные названия отдельных представителей.</w:t>
      </w:r>
    </w:p>
    <w:p>
      <w:pPr>
        <w:spacing w:before="0" w:after="0" w:line="264"/>
        <w:ind w:firstLine="600"/>
        <w:jc w:val="both"/>
      </w:pPr>
      <w:r>
        <w:rPr>
          <w:rFonts w:ascii="Times New Roman" w:hAnsi="Times New Roman"/>
          <w:b w:val="false"/>
          <w:i w:val="false"/>
          <w:color w:val="000000"/>
          <w:sz w:val="28"/>
        </w:rPr>
        <w:t>Особенности и классификация органических реакций. Окислительно-восстановительные реакции в органической химии.</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органических веществ и материалами на их основе, опыты по превращению органических веществ при нагревании (плавление, обугливание и горение), конструирование моделей молекул органических веществ. </w:t>
      </w:r>
    </w:p>
    <w:p>
      <w:pPr>
        <w:spacing w:before="0" w:after="0" w:line="264"/>
        <w:ind w:firstLine="600"/>
        <w:jc w:val="both"/>
      </w:pPr>
      <w:r>
        <w:rPr>
          <w:rFonts w:ascii="Times New Roman" w:hAnsi="Times New Roman"/>
          <w:b/>
          <w:i w:val="false"/>
          <w:color w:val="000000"/>
          <w:sz w:val="28"/>
        </w:rPr>
        <w:t>Углеводороды.</w:t>
      </w:r>
    </w:p>
    <w:p>
      <w:pPr>
        <w:spacing w:before="0" w:after="0" w:line="264"/>
        <w:ind w:firstLine="600"/>
        <w:jc w:val="both"/>
      </w:pPr>
      <w:r>
        <w:rPr>
          <w:rFonts w:ascii="Times New Roman" w:hAnsi="Times New Roman"/>
          <w:b w:val="false"/>
          <w:i w:val="false"/>
          <w:color w:val="000000"/>
          <w:sz w:val="28"/>
        </w:rPr>
        <w:t>Алканы. Гомологический ряд алканов, общая формула, номенклатура и изомерия. Электронное и пространственное строение молекул алканов, sp</w:t>
      </w:r>
      <w:r>
        <w:rPr>
          <w:rFonts w:ascii="Times New Roman" w:hAnsi="Times New Roman"/>
          <w:b w:val="false"/>
          <w:i w:val="false"/>
          <w:color w:val="000000"/>
          <w:sz w:val="28"/>
          <w:vertAlign w:val="superscript"/>
        </w:rPr>
        <w:t>3</w:t>
      </w:r>
      <w:r>
        <w:rPr>
          <w:rFonts w:ascii="Times New Roman" w:hAnsi="Times New Roman"/>
          <w:b w:val="false"/>
          <w:i w:val="false"/>
          <w:color w:val="000000"/>
          <w:sz w:val="28"/>
        </w:rPr>
        <w:t xml:space="preserve">-гибридизация атомных орбиталей углерода, σ-связь. Физические свойства алканов. </w:t>
      </w:r>
    </w:p>
    <w:p>
      <w:pPr>
        <w:spacing w:before="0" w:after="0" w:line="264"/>
        <w:ind w:firstLine="600"/>
        <w:jc w:val="both"/>
      </w:pPr>
      <w:r>
        <w:rPr>
          <w:rFonts w:ascii="Times New Roman" w:hAnsi="Times New Roman"/>
          <w:b w:val="false"/>
          <w:i w:val="false"/>
          <w:color w:val="000000"/>
          <w:sz w:val="28"/>
        </w:rPr>
        <w:t xml:space="preserve">Химические свойства алканов: реакции замещения, изомеризации, дегидрирования, циклизации, пиролиза, крекинга, горения. </w:t>
      </w:r>
      <w:r>
        <w:rPr>
          <w:rFonts w:ascii="Times New Roman" w:hAnsi="Times New Roman"/>
          <w:b w:val="false"/>
          <w:i w:val="false"/>
          <w:color w:val="000000"/>
          <w:sz w:val="28"/>
        </w:rPr>
        <w:t>Представление о механизме реакций радикального замещения.</w:t>
      </w:r>
    </w:p>
    <w:p>
      <w:pPr>
        <w:spacing w:before="0" w:after="0" w:line="264"/>
        <w:ind w:firstLine="600"/>
        <w:jc w:val="both"/>
      </w:pPr>
      <w:r>
        <w:rPr>
          <w:rFonts w:ascii="Times New Roman" w:hAnsi="Times New Roman"/>
          <w:b w:val="false"/>
          <w:i w:val="false"/>
          <w:color w:val="000000"/>
          <w:sz w:val="28"/>
        </w:rPr>
        <w:t xml:space="preserve">Нахождение в природе. Способы получения и применение алканов. </w:t>
      </w:r>
    </w:p>
    <w:p>
      <w:pPr>
        <w:spacing w:before="0" w:after="0" w:line="264"/>
        <w:ind w:firstLine="600"/>
        <w:jc w:val="both"/>
      </w:pPr>
      <w:r>
        <w:rPr>
          <w:rFonts w:ascii="Times New Roman" w:hAnsi="Times New Roman"/>
          <w:b w:val="false"/>
          <w:i w:val="false"/>
          <w:color w:val="000000"/>
          <w:sz w:val="28"/>
        </w:rPr>
        <w:t>Циклоалканы. Общая формула, номенклатура и изомерия. Особенности строения и химических свойств малых (циклопропан, циклобутан) и обычных (циклопентан, циклогексан) циклоалканов. Способы получения и применение циклоалканов.</w:t>
      </w:r>
    </w:p>
    <w:p>
      <w:pPr>
        <w:spacing w:before="0" w:after="0" w:line="264"/>
        <w:ind w:firstLine="600"/>
        <w:jc w:val="both"/>
      </w:pPr>
      <w:r>
        <w:rPr>
          <w:rFonts w:ascii="Times New Roman" w:hAnsi="Times New Roman"/>
          <w:b w:val="false"/>
          <w:i w:val="false"/>
          <w:color w:val="000000"/>
          <w:sz w:val="28"/>
        </w:rPr>
        <w:t>Алкены. Гомологический ряд алкенов, общая формула, номенклатура. Электронное и пространственное строение молекул алкенов, sp</w:t>
      </w:r>
      <w:r>
        <w:rPr>
          <w:rFonts w:ascii="Times New Roman" w:hAnsi="Times New Roman"/>
          <w:b w:val="false"/>
          <w:i w:val="false"/>
          <w:color w:val="000000"/>
          <w:sz w:val="28"/>
          <w:vertAlign w:val="superscript"/>
        </w:rPr>
        <w:t>2</w:t>
      </w:r>
      <w:r>
        <w:rPr>
          <w:rFonts w:ascii="Times New Roman" w:hAnsi="Times New Roman"/>
          <w:b w:val="false"/>
          <w:i w:val="false"/>
          <w:color w:val="000000"/>
          <w:sz w:val="28"/>
        </w:rPr>
        <w:t xml:space="preserve">-гибридизация атомных орбиталей углерода, σ- и π-связи. Структурная и геометрическая (цис-транс-) изомерия. Физические свойства алкенов. Химические свойства: реакции присоединения, замещения в α-положение при двойной связи, полимеризации и окисления. Правило Марковникова. Качественные реакции на двойную связь. Способы получения и применение алкенов. </w:t>
      </w:r>
    </w:p>
    <w:p>
      <w:pPr>
        <w:spacing w:before="0" w:after="0" w:line="264"/>
        <w:ind w:firstLine="600"/>
        <w:jc w:val="both"/>
      </w:pPr>
      <w:r>
        <w:rPr>
          <w:rFonts w:ascii="Times New Roman" w:hAnsi="Times New Roman"/>
          <w:b w:val="false"/>
          <w:i w:val="false"/>
          <w:color w:val="000000"/>
          <w:sz w:val="28"/>
        </w:rPr>
        <w:t xml:space="preserve">Алкадиены. Классификация алкадиенов (сопряжённые, изолированные, </w:t>
      </w:r>
      <w:r>
        <w:rPr>
          <w:rFonts w:ascii="Times New Roman" w:hAnsi="Times New Roman"/>
          <w:b w:val="false"/>
          <w:i/>
          <w:color w:val="000000"/>
          <w:sz w:val="28"/>
        </w:rPr>
        <w:t>кумулированные</w:t>
      </w:r>
      <w:r>
        <w:rPr>
          <w:rFonts w:ascii="Times New Roman" w:hAnsi="Times New Roman"/>
          <w:b w:val="false"/>
          <w:i w:val="false"/>
          <w:color w:val="000000"/>
          <w:sz w:val="28"/>
        </w:rPr>
        <w:t xml:space="preserve">). Особенности электронного строения и химических свойств сопряжённых диенов, 1,2- и 1,4-присоединение. Полимеризация сопряжённых диенов. Способы получения и применение алкадиенов. </w:t>
      </w:r>
    </w:p>
    <w:p>
      <w:pPr>
        <w:spacing w:before="0" w:after="0" w:line="264"/>
        <w:ind w:firstLine="600"/>
        <w:jc w:val="both"/>
      </w:pPr>
      <w:r>
        <w:rPr>
          <w:rFonts w:ascii="Times New Roman" w:hAnsi="Times New Roman"/>
          <w:b w:val="false"/>
          <w:i w:val="false"/>
          <w:color w:val="000000"/>
          <w:sz w:val="28"/>
        </w:rPr>
        <w:t>Алкины. Гомологический ряд алкинов, общая формула, номенклатура и изомерия. Электронное и пространственное строение молекул алкинов, sp-гибридизация атомных орбиталей углерода. Физические свойства алкинов. Химические свойства: реакции присоединения, димеризации и тримеризации, окисления. Кислотные свойства алкинов, имеющих концевую тройную связь. Качественные реакции на тройную связь. Способы получения и применение алкинов.</w:t>
      </w:r>
    </w:p>
    <w:p>
      <w:pPr>
        <w:spacing w:before="0" w:after="0" w:line="264"/>
        <w:ind w:firstLine="600"/>
        <w:jc w:val="both"/>
      </w:pPr>
      <w:r>
        <w:rPr>
          <w:rFonts w:ascii="Times New Roman" w:hAnsi="Times New Roman"/>
          <w:b w:val="false"/>
          <w:i w:val="false"/>
          <w:color w:val="000000"/>
          <w:sz w:val="28"/>
        </w:rPr>
        <w:t>Ароматические углеводороды (арены). Гомологический ряд аренов, общая формула, номенклатура и изомерия. Электронное и пространственное строение молекулы бензола. Физические свойства аренов. Химические свойства бензола и его гомологов: реакции замещения в бензольном кольце и углеводородном радикале, реакции присоединения, окисление гомологов бензола. Представление об ориентирующем действии заместителей в бензольном кольце на примере алкильных радикалов, карбоксильной, гидроксильной, амино- и нитрогруппы, атомов галогенов. Особенности химических свойств стирола. Полимеризация стирола. Способы получения и применение ароматических углеводородов.</w:t>
      </w:r>
    </w:p>
    <w:p>
      <w:pPr>
        <w:spacing w:before="0" w:after="0" w:line="264"/>
        <w:ind w:firstLine="600"/>
        <w:jc w:val="both"/>
      </w:pPr>
      <w:r>
        <w:rPr>
          <w:rFonts w:ascii="Times New Roman" w:hAnsi="Times New Roman"/>
          <w:b w:val="false"/>
          <w:i w:val="false"/>
          <w:color w:val="000000"/>
          <w:sz w:val="28"/>
        </w:rPr>
        <w:t xml:space="preserve">Природный газ. Попутные нефтяные газы. Нефть и её происхождение. Каменный уголь и продукты его переработки. Способы переработки нефти: перегонка, крекинг (термический, каталитический), риформинг, пиролиз. Продукты переработки нефти, их применение в промышленности и в быту. </w:t>
      </w:r>
    </w:p>
    <w:p>
      <w:pPr>
        <w:spacing w:before="0" w:after="0" w:line="264"/>
        <w:ind w:firstLine="600"/>
        <w:jc w:val="both"/>
      </w:pPr>
      <w:r>
        <w:rPr>
          <w:rFonts w:ascii="Times New Roman" w:hAnsi="Times New Roman"/>
          <w:b w:val="false"/>
          <w:i w:val="false"/>
          <w:color w:val="000000"/>
          <w:sz w:val="28"/>
        </w:rPr>
        <w:t>Генетическая связь между различными классами углеводородов.</w:t>
      </w:r>
    </w:p>
    <w:p>
      <w:pPr>
        <w:spacing w:before="0" w:after="0" w:line="264"/>
        <w:ind w:firstLine="600"/>
        <w:jc w:val="both"/>
      </w:pPr>
      <w:r>
        <w:rPr>
          <w:rFonts w:ascii="Times New Roman" w:hAnsi="Times New Roman"/>
          <w:b w:val="false"/>
          <w:i w:val="false"/>
          <w:color w:val="000000"/>
          <w:sz w:val="28"/>
        </w:rPr>
        <w:t xml:space="preserve">Электронное строение галогенпроизводных углеводородов. Реакции замещения галогена на гидроксогруппу, </w:t>
      </w:r>
      <w:r>
        <w:rPr>
          <w:rFonts w:ascii="Times New Roman" w:hAnsi="Times New Roman"/>
          <w:b w:val="false"/>
          <w:i w:val="false"/>
          <w:color w:val="000000"/>
          <w:sz w:val="28"/>
        </w:rPr>
        <w:t>нитрогруппу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цианогруппу</w:t>
      </w:r>
      <w:r>
        <w:rPr>
          <w:rFonts w:ascii="Times New Roman" w:hAnsi="Times New Roman"/>
          <w:b w:val="false"/>
          <w:i w:val="false"/>
          <w:color w:val="000000"/>
          <w:sz w:val="28"/>
        </w:rPr>
        <w:t xml:space="preserve">, </w:t>
      </w:r>
      <w:r>
        <w:rPr>
          <w:rFonts w:ascii="Times New Roman" w:hAnsi="Times New Roman"/>
          <w:b w:val="false"/>
          <w:i w:val="false"/>
          <w:color w:val="000000"/>
          <w:sz w:val="28"/>
        </w:rPr>
        <w:t>аминогруппу</w:t>
      </w:r>
      <w:r>
        <w:rPr>
          <w:rFonts w:ascii="Times New Roman" w:hAnsi="Times New Roman"/>
          <w:b w:val="false"/>
          <w:i w:val="false"/>
          <w:color w:val="000000"/>
          <w:sz w:val="28"/>
        </w:rPr>
        <w:t xml:space="preserve">. Действие на галогенпроизводные водного и спиртового раствора щёлочи. Взаимодействие дигалогеналканов с магнием и цинком. </w:t>
      </w:r>
      <w:r>
        <w:rPr>
          <w:rFonts w:ascii="Times New Roman" w:hAnsi="Times New Roman"/>
          <w:b w:val="false"/>
          <w:i w:val="false"/>
          <w:color w:val="000000"/>
          <w:sz w:val="28"/>
        </w:rPr>
        <w:t>Понятие о металлоорганических соединениях</w:t>
      </w:r>
      <w:r>
        <w:rPr>
          <w:rFonts w:ascii="Times New Roman" w:hAnsi="Times New Roman"/>
          <w:b w:val="false"/>
          <w:i w:val="false"/>
          <w:color w:val="000000"/>
          <w:sz w:val="28"/>
        </w:rPr>
        <w:t>. Использование галогенпроизводных углеводородов в быту, технике и при синтезе органических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физических свойств углеводородов (растворимость), качественных реакций углеводородов различных классов (обесцвечивание бромной или иодной воды, раствора перманганата калия, взаимодействие ацетилена с аммиачным раствором оксида серебра(I)), качественное обнаружение углерода и водорода в органических веществах, получение этилена и изучение его свойств, ознакомление с коллекциями «Нефть» и «Уголь», с образцами пластмасс, каучуков и резины, моделирование молекул углеводородов и галогенпроизводных углеводородов.</w:t>
      </w:r>
    </w:p>
    <w:p>
      <w:pPr>
        <w:spacing w:before="0" w:after="0" w:line="264"/>
        <w:ind w:firstLine="600"/>
        <w:jc w:val="both"/>
      </w:pPr>
      <w:r>
        <w:rPr>
          <w:rFonts w:ascii="Times New Roman" w:hAnsi="Times New Roman"/>
          <w:b/>
          <w:i w:val="false"/>
          <w:color w:val="000000"/>
          <w:sz w:val="28"/>
        </w:rPr>
        <w:t>Кислородсодержащие органические соединения.</w:t>
      </w:r>
    </w:p>
    <w:p>
      <w:pPr>
        <w:spacing w:before="0" w:after="0" w:line="264"/>
        <w:ind w:firstLine="600"/>
        <w:jc w:val="both"/>
      </w:pPr>
      <w:r>
        <w:rPr>
          <w:rFonts w:ascii="Times New Roman" w:hAnsi="Times New Roman"/>
          <w:b w:val="false"/>
          <w:i w:val="false"/>
          <w:color w:val="000000"/>
          <w:sz w:val="28"/>
        </w:rPr>
        <w:t>Предельные одноатомные спирты. Строение молекул (на примере метанола и этанола). Гомологический ряд, общая формула, изомерия, номенклатура и классификация. Физические свойства предельных одноатомных спиртов. Водородные связи между молекулами спиртов. Химические свойства: реакции замещения, дегидратации, окисления, взаимодействие с органическими и неорганическими кислотами. Качественная реакция на одноатомные спирты. Действие этанола и метанола на организм человека. Способы получения и применение одноатомных спиртов.</w:t>
      </w:r>
    </w:p>
    <w:p>
      <w:pPr>
        <w:spacing w:before="0" w:after="0" w:line="264"/>
        <w:ind w:firstLine="600"/>
        <w:jc w:val="both"/>
      </w:pPr>
      <w:r>
        <w:rPr>
          <w:rFonts w:ascii="Times New Roman" w:hAnsi="Times New Roman"/>
          <w:b w:val="false"/>
          <w:i w:val="false"/>
          <w:color w:val="000000"/>
          <w:sz w:val="28"/>
        </w:rPr>
        <w:t xml:space="preserve">Простые эфиры, номенклатура и изомерия. Особенности физических и химических свойств. </w:t>
      </w:r>
    </w:p>
    <w:p>
      <w:pPr>
        <w:spacing w:before="0" w:after="0" w:line="264"/>
        <w:ind w:firstLine="600"/>
        <w:jc w:val="both"/>
      </w:pPr>
      <w:r>
        <w:rPr>
          <w:rFonts w:ascii="Times New Roman" w:hAnsi="Times New Roman"/>
          <w:b w:val="false"/>
          <w:i w:val="false"/>
          <w:color w:val="000000"/>
          <w:sz w:val="28"/>
        </w:rPr>
        <w:t xml:space="preserve">Многоатомные спирты – этиленгликоль и глицерин. Физические и химические свойства: реакции замещения, взаимодействие с органическими и неорганическими кислотами, качественная реакция на многоатомные спирты. </w:t>
      </w:r>
      <w:r>
        <w:rPr>
          <w:rFonts w:ascii="Times New Roman" w:hAnsi="Times New Roman"/>
          <w:b w:val="false"/>
          <w:i w:val="false"/>
          <w:color w:val="000000"/>
          <w:sz w:val="28"/>
        </w:rPr>
        <w:t xml:space="preserve">Представление о механизме реакций нуклеофильного замещения. </w:t>
      </w:r>
      <w:r>
        <w:rPr>
          <w:rFonts w:ascii="Times New Roman" w:hAnsi="Times New Roman"/>
          <w:b w:val="false"/>
          <w:i w:val="false"/>
          <w:color w:val="000000"/>
          <w:sz w:val="28"/>
        </w:rPr>
        <w:t xml:space="preserve">Действие на организм человека. Способы получения и применение многоатомных спиртов. </w:t>
      </w:r>
    </w:p>
    <w:p>
      <w:pPr>
        <w:spacing w:before="0" w:after="0" w:line="264"/>
        <w:ind w:firstLine="600"/>
        <w:jc w:val="both"/>
      </w:pPr>
      <w:r>
        <w:rPr>
          <w:rFonts w:ascii="Times New Roman" w:hAnsi="Times New Roman"/>
          <w:b w:val="false"/>
          <w:i w:val="false"/>
          <w:color w:val="000000"/>
          <w:sz w:val="28"/>
        </w:rPr>
        <w:t xml:space="preserve">Фенол. Строение молекулы, взаимное влияние гидроксогруппы и бензольного ядра. Физические свойства фенола. Особенности химических свойств фенола. Качественные реакции на фенол. Токсичность фенола. Способы получения и применение фенола. Фенолформальдегидная смола. </w:t>
      </w:r>
    </w:p>
    <w:p>
      <w:pPr>
        <w:spacing w:before="0" w:after="0" w:line="264"/>
        <w:ind w:firstLine="600"/>
        <w:jc w:val="both"/>
      </w:pPr>
      <w:r>
        <w:rPr>
          <w:rFonts w:ascii="Times New Roman" w:hAnsi="Times New Roman"/>
          <w:b w:val="false"/>
          <w:i w:val="false"/>
          <w:color w:val="000000"/>
          <w:sz w:val="28"/>
        </w:rPr>
        <w:t>Карбонильные соединения – альдегиды и кетоны. Электронное строение карбонильной группы. Гомологические ряды альдегидов и кетонов, общая формула, изомерия и номенклатура. Физические свойства альдегидов и кетонов. Химические свойства альдегидов и кетонов: реакции присоединения. Окисление альдегидов, качественные реакции на альдегиды. Способы получения и применение альдегидов и кетонов.</w:t>
      </w:r>
    </w:p>
    <w:p>
      <w:pPr>
        <w:spacing w:before="0" w:after="0" w:line="264"/>
        <w:ind w:firstLine="600"/>
        <w:jc w:val="both"/>
      </w:pPr>
      <w:r>
        <w:rPr>
          <w:rFonts w:ascii="Times New Roman" w:hAnsi="Times New Roman"/>
          <w:b w:val="false"/>
          <w:i w:val="false"/>
          <w:color w:val="000000"/>
          <w:sz w:val="28"/>
        </w:rPr>
        <w:t xml:space="preserve">Одноосновные предельные карбоновые кислоты. Особенности строения молекул карбоновых кислот. Изомерия и номенклатура. Физические свойства одноосновных предельных карбоновых кислот. Водородные связи между молекулами карбоновых кислот. Химические свойства: кислотные свойства, реакция этерификации, реакции с участием углеводородного радикала. Особенности свойств муравьиной кислоты. Понятие о производных карбоновых кислот – сложных эфирах. Многообразие карбоновых кислот. Особенности свойств непредельных и ароматических карбоновых кислот, дикарбоновых кислот, гидроксикарбоновых кислот. Представители высших карбоновых кислот: стеариновая, пальмитиновая, олеиновая, </w:t>
      </w:r>
      <w:r>
        <w:rPr>
          <w:rFonts w:ascii="Times New Roman" w:hAnsi="Times New Roman"/>
          <w:b w:val="false"/>
          <w:i/>
          <w:color w:val="000000"/>
          <w:sz w:val="28"/>
        </w:rPr>
        <w:t>линолевая, линоленовая</w:t>
      </w:r>
      <w:r>
        <w:rPr>
          <w:rFonts w:ascii="Times New Roman" w:hAnsi="Times New Roman"/>
          <w:b w:val="false"/>
          <w:i w:val="false"/>
          <w:color w:val="000000"/>
          <w:sz w:val="28"/>
        </w:rPr>
        <w:t xml:space="preserve"> кислоты. Способы получения и применение карбоновых кислот.</w:t>
      </w:r>
    </w:p>
    <w:p>
      <w:pPr>
        <w:spacing w:before="0" w:after="0" w:line="264"/>
        <w:ind w:firstLine="600"/>
        <w:jc w:val="both"/>
      </w:pPr>
      <w:r>
        <w:rPr>
          <w:rFonts w:ascii="Times New Roman" w:hAnsi="Times New Roman"/>
          <w:b w:val="false"/>
          <w:i w:val="false"/>
          <w:color w:val="000000"/>
          <w:sz w:val="28"/>
        </w:rPr>
        <w:t xml:space="preserve">Сложные эфиры. Гомологический ряд, общая формула, изомерия и номенклатура. Физические и химические свойства: гидролиз в кислой и щелочной среде. </w:t>
      </w:r>
    </w:p>
    <w:p>
      <w:pPr>
        <w:spacing w:before="0" w:after="0" w:line="264"/>
        <w:ind w:firstLine="600"/>
        <w:jc w:val="both"/>
      </w:pPr>
      <w:r>
        <w:rPr>
          <w:rFonts w:ascii="Times New Roman" w:hAnsi="Times New Roman"/>
          <w:b w:val="false"/>
          <w:i w:val="false"/>
          <w:color w:val="000000"/>
          <w:sz w:val="28"/>
        </w:rPr>
        <w:t xml:space="preserve">Жиры. Строение, физические и химические свойства жиров: гидролиз в кислой и щелочной среде. Особенности свойств жиров, содержащих остатки непредельных жирных кислот. Жиры в природе. </w:t>
      </w:r>
    </w:p>
    <w:p>
      <w:pPr>
        <w:spacing w:before="0" w:after="0" w:line="264"/>
        <w:ind w:firstLine="600"/>
        <w:jc w:val="both"/>
      </w:pPr>
      <w:r>
        <w:rPr>
          <w:rFonts w:ascii="Times New Roman" w:hAnsi="Times New Roman"/>
          <w:b w:val="false"/>
          <w:i w:val="false"/>
          <w:color w:val="000000"/>
          <w:sz w:val="28"/>
        </w:rPr>
        <w:t xml:space="preserve">Мыла́ как соли высших карбоновых кислот, их моющее действие. </w:t>
      </w:r>
    </w:p>
    <w:p>
      <w:pPr>
        <w:spacing w:before="0" w:after="0" w:line="264"/>
        <w:ind w:firstLine="600"/>
        <w:jc w:val="both"/>
      </w:pPr>
      <w:r>
        <w:rPr>
          <w:rFonts w:ascii="Times New Roman" w:hAnsi="Times New Roman"/>
          <w:b w:val="false"/>
          <w:i w:val="false"/>
          <w:color w:val="000000"/>
          <w:sz w:val="28"/>
        </w:rPr>
        <w:t xml:space="preserve">Общая характеристика углеводов. Классификация углеводов (моно-, ди- и полисахариды). Моносахариды: глюкоза, фруктоза, </w:t>
      </w:r>
      <w:r>
        <w:rPr>
          <w:rFonts w:ascii="Times New Roman" w:hAnsi="Times New Roman"/>
          <w:b w:val="false"/>
          <w:i w:val="false"/>
          <w:color w:val="000000"/>
          <w:sz w:val="28"/>
        </w:rPr>
        <w:t>галактоза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рибоза</w:t>
      </w:r>
      <w:r>
        <w:rPr>
          <w:rFonts w:ascii="Times New Roman" w:hAnsi="Times New Roman"/>
          <w:b w:val="false"/>
          <w:i w:val="false"/>
          <w:color w:val="000000"/>
          <w:sz w:val="28"/>
        </w:rPr>
        <w:t xml:space="preserve">, </w:t>
      </w:r>
      <w:r>
        <w:rPr>
          <w:rFonts w:ascii="Times New Roman" w:hAnsi="Times New Roman"/>
          <w:b w:val="false"/>
          <w:i w:val="false"/>
          <w:color w:val="000000"/>
          <w:sz w:val="28"/>
        </w:rPr>
        <w:t>дезоксирибоза</w:t>
      </w:r>
      <w:r>
        <w:rPr>
          <w:rFonts w:ascii="Times New Roman" w:hAnsi="Times New Roman"/>
          <w:b w:val="false"/>
          <w:i w:val="false"/>
          <w:color w:val="000000"/>
          <w:sz w:val="28"/>
        </w:rPr>
        <w:t xml:space="preserve">. Физические свойства и нахождение в природе. Фотосинтез. Химические свойства глюкозы: реакции с участием спиртовых и альдегидной групп, спиртовое и молочнокислое брожение. Применение глюкозы, её значение в жизнедеятельности организма. Дисахариды: сахароза, мальтоза и </w:t>
      </w:r>
      <w:r>
        <w:rPr>
          <w:rFonts w:ascii="Times New Roman" w:hAnsi="Times New Roman"/>
          <w:b w:val="false"/>
          <w:i w:val="false"/>
          <w:color w:val="000000"/>
          <w:sz w:val="28"/>
        </w:rPr>
        <w:t>лактоза</w:t>
      </w:r>
      <w:r>
        <w:rPr>
          <w:rFonts w:ascii="Times New Roman" w:hAnsi="Times New Roman"/>
          <w:b w:val="false"/>
          <w:i w:val="false"/>
          <w:color w:val="000000"/>
          <w:sz w:val="28"/>
        </w:rPr>
        <w:t xml:space="preserve">. Восстанавливающие и невосстанавливающие дисахариды. Гидролиз дисахаридов. Нахождение в природе и применение. Полисахариды: крахмал, гликоген и целлюлоза. Строение макромолекул крахмала, гликогена и целлюлозы. Физические свойства крахмала и целлюлозы. Химические свойства крахмала: гидролиз, качественная реакция с иодом. Химические свойства целлюлозы: гидролиз, получение эфиров целлюлозы. Понятие об искусственных волокнах (вискоза, ацетатный шёлк).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растворимость различных спиртов в воде, взаимодействие этанола с натрием, окисление этилового спирта в альдегид на раскалённой медной проволоке, окисление этилового спирта дихроматом калия (возможно использование видеоматериалов), качественные реакции на альдегиды (с гидроксидом диамминсеребра(I) и гидроксидом меди(II)), реакция глицерина с гидроксидом меди(II), химические свойства раствора уксусной кислоты, взаимодействие раствора глюкозы с гидроксидом меди(II), взаимодействие крахмала с иодом, решение экспериментальных задач по темам «Спирты и фенолы», «Карбоновые кислоты. Сложные эфиры». </w:t>
      </w:r>
    </w:p>
    <w:p>
      <w:pPr>
        <w:spacing w:before="0" w:after="0" w:line="264"/>
        <w:ind w:firstLine="600"/>
        <w:jc w:val="both"/>
      </w:pPr>
      <w:r>
        <w:rPr>
          <w:rFonts w:ascii="Times New Roman" w:hAnsi="Times New Roman"/>
          <w:b/>
          <w:i w:val="false"/>
          <w:color w:val="000000"/>
          <w:sz w:val="28"/>
        </w:rPr>
        <w:t>Азотсодержащие органические соединения.</w:t>
      </w:r>
    </w:p>
    <w:p>
      <w:pPr>
        <w:spacing w:before="0" w:after="0" w:line="264"/>
        <w:ind w:firstLine="600"/>
        <w:jc w:val="both"/>
      </w:pPr>
      <w:r>
        <w:rPr>
          <w:rFonts w:ascii="Times New Roman" w:hAnsi="Times New Roman"/>
          <w:b w:val="false"/>
          <w:i w:val="false"/>
          <w:color w:val="000000"/>
          <w:sz w:val="28"/>
        </w:rPr>
        <w:t xml:space="preserve">Амины – органические производные аммиака. Классификация аминов: алифатические и ароматические; первичные, вторичные и третичные. Строение молекул, общая формула, изомерия, номенклатура и физические свойства. Химическое свойства алифатических аминов: основные свойства, алкилирование, взаимодействие первичных аминов с азотистой кислотой. Соли алкиламмония. </w:t>
      </w:r>
    </w:p>
    <w:p>
      <w:pPr>
        <w:spacing w:before="0" w:after="0" w:line="264"/>
        <w:ind w:firstLine="600"/>
        <w:jc w:val="both"/>
      </w:pPr>
      <w:r>
        <w:rPr>
          <w:rFonts w:ascii="Times New Roman" w:hAnsi="Times New Roman"/>
          <w:b w:val="false"/>
          <w:i w:val="false"/>
          <w:color w:val="000000"/>
          <w:sz w:val="28"/>
        </w:rPr>
        <w:t>Анилин – представитель аминов ароматического ряда. Строение анилина. Взаимное влияние групп атомов в молекуле анилина. Особенности химических свойств анилина. Качественные реакции на анилин. Способы получения и применение алифатических аминов. Получение анилина из нитробензола.</w:t>
      </w:r>
    </w:p>
    <w:p>
      <w:pPr>
        <w:spacing w:before="0" w:after="0" w:line="264"/>
        <w:ind w:firstLine="600"/>
        <w:jc w:val="both"/>
      </w:pPr>
      <w:r>
        <w:rPr>
          <w:rFonts w:ascii="Times New Roman" w:hAnsi="Times New Roman"/>
          <w:b w:val="false"/>
          <w:i w:val="false"/>
          <w:color w:val="000000"/>
          <w:sz w:val="28"/>
        </w:rPr>
        <w:t>Аминокислоты. Номенклатура и изомерия. Отдельные представители α-аминокислот: глицин, аланин</w:t>
      </w:r>
      <w:r>
        <w:rPr>
          <w:rFonts w:ascii="Times New Roman" w:hAnsi="Times New Roman"/>
          <w:b w:val="false"/>
          <w:i/>
          <w:color w:val="000000"/>
          <w:sz w:val="28"/>
        </w:rPr>
        <w:t xml:space="preserve">. </w:t>
      </w:r>
      <w:r>
        <w:rPr>
          <w:rFonts w:ascii="Times New Roman" w:hAnsi="Times New Roman"/>
          <w:b w:val="false"/>
          <w:i w:val="false"/>
          <w:color w:val="000000"/>
          <w:sz w:val="28"/>
        </w:rPr>
        <w:t>Физические свойства аминокислот. Химические свойства аминокислот как амфотерных органических соединений, реакция поликонденсации, образование пептидной связи. Биологическое значение аминокислот. Синтез и гидролиз пептидов.</w:t>
      </w:r>
    </w:p>
    <w:p>
      <w:pPr>
        <w:spacing w:before="0" w:after="0" w:line="264"/>
        <w:ind w:firstLine="600"/>
        <w:jc w:val="both"/>
      </w:pPr>
      <w:r>
        <w:rPr>
          <w:rFonts w:ascii="Times New Roman" w:hAnsi="Times New Roman"/>
          <w:b w:val="false"/>
          <w:i w:val="false"/>
          <w:color w:val="000000"/>
          <w:sz w:val="28"/>
        </w:rPr>
        <w:t xml:space="preserve">Белки как природные полимеры. Первичная, вторичная и третичная структура белков. Химические свойства белков: гидролиз, денатурация, качественные реакции на белки. </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растворение белков в воде, денатурация белков при нагревании, цветные реакции на белки, решение экспериментальных задач по темам «Азотсодержащие органические соединения» и «Распознавание органических соединений».</w:t>
      </w:r>
    </w:p>
    <w:p>
      <w:pPr>
        <w:spacing w:before="0" w:after="0" w:line="264"/>
        <w:ind w:firstLine="600"/>
        <w:jc w:val="both"/>
      </w:pPr>
      <w:r>
        <w:rPr>
          <w:rFonts w:ascii="Times New Roman" w:hAnsi="Times New Roman"/>
          <w:b/>
          <w:i w:val="false"/>
          <w:color w:val="000000"/>
          <w:sz w:val="28"/>
        </w:rPr>
        <w:t>Высокомолекулярные соединения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pPr>
        <w:spacing w:before="0" w:after="0" w:line="264"/>
        <w:ind w:firstLine="600"/>
        <w:jc w:val="both"/>
      </w:pPr>
      <w:r>
        <w:rPr>
          <w:rFonts w:ascii="Times New Roman" w:hAnsi="Times New Roman"/>
          <w:b w:val="false"/>
          <w:i w:val="false"/>
          <w:color w:val="000000"/>
          <w:sz w:val="28"/>
        </w:rPr>
        <w:t xml:space="preserve">Полимерные материалы. Пластмассы (полиэтилен, полипропилен, поливинилхлорид, полистирол, полиметилметакрилат, поликарбонаты, полиэтилентерефталат). Утилизация и переработка пластика. </w:t>
      </w:r>
    </w:p>
    <w:p>
      <w:pPr>
        <w:spacing w:before="0" w:after="0" w:line="264"/>
        <w:ind w:firstLine="600"/>
        <w:jc w:val="both"/>
      </w:pPr>
      <w:r>
        <w:rPr>
          <w:rFonts w:ascii="Times New Roman" w:hAnsi="Times New Roman"/>
          <w:b w:val="false"/>
          <w:i w:val="false"/>
          <w:color w:val="000000"/>
          <w:sz w:val="28"/>
        </w:rPr>
        <w:t xml:space="preserve">Эластомеры: натуральный каучук, синтетические каучуки (бутадиеновый, хлоропреновый, изопреновый) и </w:t>
      </w:r>
      <w:r>
        <w:rPr>
          <w:rFonts w:ascii="Times New Roman" w:hAnsi="Times New Roman"/>
          <w:b w:val="false"/>
          <w:i w:val="false"/>
          <w:color w:val="000000"/>
          <w:sz w:val="28"/>
        </w:rPr>
        <w:t>силиконы</w:t>
      </w:r>
      <w:r>
        <w:rPr>
          <w:rFonts w:ascii="Times New Roman" w:hAnsi="Times New Roman"/>
          <w:b w:val="false"/>
          <w:i w:val="false"/>
          <w:color w:val="000000"/>
          <w:sz w:val="28"/>
        </w:rPr>
        <w:t xml:space="preserve">. Резина. </w:t>
      </w:r>
    </w:p>
    <w:p>
      <w:pPr>
        <w:spacing w:before="0" w:after="0" w:line="264"/>
        <w:ind w:firstLine="600"/>
        <w:jc w:val="both"/>
      </w:pPr>
      <w:r>
        <w:rPr>
          <w:rFonts w:ascii="Times New Roman" w:hAnsi="Times New Roman"/>
          <w:b w:val="false"/>
          <w:i w:val="false"/>
          <w:color w:val="000000"/>
          <w:sz w:val="28"/>
        </w:rPr>
        <w:t xml:space="preserve">Волокна: натуральные (хлопок, шерсть, шёлк), искусственные (вискоза, ацетатное волокно), синтетические (капрон и лавсан). </w:t>
      </w:r>
    </w:p>
    <w:p>
      <w:pPr>
        <w:spacing w:before="0" w:after="0" w:line="264"/>
        <w:ind w:firstLine="600"/>
        <w:jc w:val="both"/>
      </w:pPr>
      <w:r>
        <w:rPr>
          <w:rFonts w:ascii="Times New Roman" w:hAnsi="Times New Roman"/>
          <w:b w:val="false"/>
          <w:i w:val="false"/>
          <w:color w:val="000000"/>
          <w:sz w:val="28"/>
        </w:rPr>
        <w:t>Полимеры специального назначения (тефлон, кевлар, электропроводящие полимеры, биоразлагаемые полимеры)</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ознакомление с образцами природных и искусственных волокон, пластмасс, каучуков, решение экспериментальных задач по теме «Распознавание пластмасс и волокон».</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Нахождение молекулярной формулы органического соединения по массовым долям элементов, входящих в его состав, нахождение молекулярной формулы органического соединения по массе (объёму) продуктов сгорания, по количеству вещества (массе, объёму) продуктов реакции и/или исходных веществ, установление структурной формулы органического вещества на основе его химических свойств или способов получения, определение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атом, электрон, протон, нейтрон, молекула, энергетический уровень, вещество, тело, объём, агрегатное состояние вещества,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 xml:space="preserve">Биология: клетка, организм, экосистема, биосфера, метаболизм, наследственность, автотрофный и гетеротрофный тип питания, брожение, фотосинтез, дыхание, белки, углеводы, жиры, нуклеиновые кислоты, ферменты. </w:t>
      </w:r>
    </w:p>
    <w:p>
      <w:pPr>
        <w:spacing w:before="0" w:after="0" w:line="264"/>
        <w:ind w:firstLine="600"/>
        <w:jc w:val="both"/>
      </w:pPr>
      <w:r>
        <w:rPr>
          <w:rFonts w:ascii="Times New Roman" w:hAnsi="Times New Roman"/>
          <w:b w:val="false"/>
          <w:i w:val="false"/>
          <w:color w:val="000000"/>
          <w:sz w:val="28"/>
        </w:rPr>
        <w:t>География: полезные ископаемые, топливо.</w:t>
      </w:r>
    </w:p>
    <w:p>
      <w:pPr>
        <w:spacing w:before="0" w:after="0" w:line="264"/>
        <w:ind w:firstLine="600"/>
        <w:jc w:val="both"/>
      </w:pPr>
      <w:r>
        <w:rPr>
          <w:rFonts w:ascii="Times New Roman" w:hAnsi="Times New Roman"/>
          <w:b w:val="false"/>
          <w:i w:val="false"/>
          <w:color w:val="000000"/>
          <w:sz w:val="28"/>
        </w:rPr>
        <w:t>Технология: пищевые продукты, основы рационального питания, моющие средства, материалы из искусственных и синтетических волокон.</w:t>
      </w:r>
    </w:p>
    <w:p>
      <w:pPr>
        <w:spacing w:before="0" w:after="0"/>
        <w:ind w:left="120"/>
        <w:jc w:val="both"/>
      </w:pPr>
    </w:p>
    <w:p>
      <w:pPr>
        <w:spacing w:before="0" w:after="0"/>
        <w:ind w:left="120"/>
        <w:jc w:val="both"/>
      </w:pPr>
      <w:r>
        <w:rPr>
          <w:rFonts w:ascii="Times New Roman" w:hAnsi="Times New Roman"/>
          <w:b/>
          <w:i w:val="false"/>
          <w:color w:val="000000"/>
          <w:sz w:val="28"/>
        </w:rPr>
        <w:t xml:space="preserve">11 КЛАСС </w:t>
      </w:r>
    </w:p>
    <w:p>
      <w:pPr>
        <w:spacing w:before="0" w:after="0"/>
        <w:ind w:left="120"/>
        <w:jc w:val="both"/>
      </w:pPr>
    </w:p>
    <w:p>
      <w:pPr>
        <w:spacing w:before="0" w:after="0"/>
        <w:ind w:left="120"/>
        <w:jc w:val="both"/>
      </w:pPr>
      <w:r>
        <w:rPr>
          <w:rFonts w:ascii="Times New Roman" w:hAnsi="Times New Roman"/>
          <w:b/>
          <w:i w:val="false"/>
          <w:color w:val="333333"/>
          <w:sz w:val="28"/>
        </w:rPr>
        <w:t>ОБЩАЯ И НЕОРГАНИЧЕСКАЯ ХИМИЯ</w:t>
      </w:r>
    </w:p>
    <w:p>
      <w:pPr>
        <w:spacing w:before="0" w:after="0" w:line="264"/>
        <w:ind w:firstLine="600"/>
        <w:jc w:val="both"/>
      </w:pPr>
      <w:r>
        <w:rPr>
          <w:rFonts w:ascii="Times New Roman" w:hAnsi="Times New Roman"/>
          <w:b/>
          <w:i w:val="false"/>
          <w:color w:val="000000"/>
          <w:sz w:val="28"/>
        </w:rPr>
        <w:t>Теоретические основы химии.</w:t>
      </w:r>
    </w:p>
    <w:p>
      <w:pPr>
        <w:spacing w:before="0" w:after="0" w:line="264"/>
        <w:ind w:firstLine="600"/>
        <w:jc w:val="both"/>
      </w:pPr>
      <w:r>
        <w:rPr>
          <w:rFonts w:ascii="Times New Roman" w:hAnsi="Times New Roman"/>
          <w:b w:val="false"/>
          <w:i w:val="false"/>
          <w:color w:val="000000"/>
          <w:sz w:val="28"/>
        </w:rPr>
        <w:t>Атом. Состав атомных ядер. Химический элемент. Изотопы. Строение электронных оболочек атомов, квантовые числа. Энергетические уровни и подуровни. Атомные орбитали. Классификация химических элементов (s-, p-, d-, f-элементы). Распределение электронов по атомным орбиталям</w:t>
      </w:r>
      <w:r>
        <w:rPr>
          <w:rFonts w:ascii="Times New Roman" w:hAnsi="Times New Roman"/>
          <w:b w:val="false"/>
          <w:i/>
          <w:color w:val="000000"/>
          <w:sz w:val="28"/>
        </w:rPr>
        <w:t>.</w:t>
      </w:r>
      <w:r>
        <w:rPr>
          <w:rFonts w:ascii="Times New Roman" w:hAnsi="Times New Roman"/>
          <w:b w:val="false"/>
          <w:i w:val="false"/>
          <w:color w:val="000000"/>
          <w:sz w:val="28"/>
        </w:rPr>
        <w:t xml:space="preserve"> Электронные конфигурации атомов элементов первого–четвёртого периодов в основном и возбуждённом состоянии, электронные конфигурации ионов. Электроотрицательность.</w:t>
      </w:r>
    </w:p>
    <w:p>
      <w:pPr>
        <w:spacing w:before="0" w:after="0" w:line="264"/>
        <w:ind w:firstLine="600"/>
        <w:jc w:val="both"/>
      </w:pPr>
      <w:r>
        <w:rPr>
          <w:rFonts w:ascii="Times New Roman" w:hAnsi="Times New Roman"/>
          <w:b w:val="false"/>
          <w:i w:val="false"/>
          <w:color w:val="000000"/>
          <w:sz w:val="28"/>
        </w:rPr>
        <w:t xml:space="preserve">Периодический закон и Периодическая система химических элементов Д.И. Менделеева. Связь периодического закона и Периодической системы химических элементов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Д.И. Менделеева. </w:t>
      </w:r>
    </w:p>
    <w:p>
      <w:pPr>
        <w:spacing w:before="0" w:after="0" w:line="264"/>
        <w:ind w:firstLine="600"/>
        <w:jc w:val="both"/>
      </w:pPr>
      <w:r>
        <w:rPr>
          <w:rFonts w:ascii="Times New Roman" w:hAnsi="Times New Roman"/>
          <w:b w:val="false"/>
          <w:i w:val="false"/>
          <w:color w:val="000000"/>
          <w:sz w:val="28"/>
        </w:rPr>
        <w:t>Химическая связь. Виды химической связи: ковалентная, ионная, металлическая. Механизмы образования ковалентной связи: обменный и донорно-акцепторный. Энергия и длина связи. Полярность, направленность и насыщаемость ковалентной связи. Кратные связи. Водородная связь. Межмолекулярные взаимодействия.</w:t>
      </w:r>
    </w:p>
    <w:p>
      <w:pPr>
        <w:spacing w:before="0" w:after="0" w:line="264"/>
        <w:ind w:firstLine="600"/>
        <w:jc w:val="both"/>
      </w:pPr>
      <w:r>
        <w:rPr>
          <w:rFonts w:ascii="Times New Roman" w:hAnsi="Times New Roman"/>
          <w:b w:val="false"/>
          <w:i w:val="false"/>
          <w:color w:val="000000"/>
          <w:sz w:val="28"/>
        </w:rPr>
        <w:t>Валентность и валентные возможности атомов. Связь электронной структуры молекул с их геометрическим строением (на примере соединений элементов второго периода).</w:t>
      </w:r>
    </w:p>
    <w:p>
      <w:pPr>
        <w:spacing w:before="0" w:after="0" w:line="264"/>
        <w:ind w:firstLine="600"/>
        <w:jc w:val="both"/>
      </w:pPr>
      <w:r>
        <w:rPr>
          <w:rFonts w:ascii="Times New Roman" w:hAnsi="Times New Roman"/>
          <w:b w:val="false"/>
          <w:i w:val="false"/>
          <w:color w:val="000000"/>
          <w:sz w:val="28"/>
        </w:rPr>
        <w:t>Представление о комплексных соединениях. Состав комплексного иона: комплексообразователь, лиганды. Значение комплексных соединений. Понятие о координационной химии.</w:t>
      </w:r>
    </w:p>
    <w:p>
      <w:pPr>
        <w:spacing w:before="0" w:after="0" w:line="264"/>
        <w:ind w:firstLine="600"/>
        <w:jc w:val="both"/>
      </w:pPr>
      <w:r>
        <w:rPr>
          <w:rFonts w:ascii="Times New Roman" w:hAnsi="Times New Roman"/>
          <w:b w:val="false"/>
          <w:i w:val="false"/>
          <w:color w:val="000000"/>
          <w:sz w:val="28"/>
        </w:rPr>
        <w:t xml:space="preserve">Вещества молекулярного и немолекулярного строения. Типы кристаллических решёток (структур) и свойства веществ. </w:t>
      </w:r>
    </w:p>
    <w:p>
      <w:pPr>
        <w:spacing w:before="0" w:after="0" w:line="264"/>
        <w:ind w:firstLine="600"/>
        <w:jc w:val="both"/>
      </w:pPr>
      <w:r>
        <w:rPr>
          <w:rFonts w:ascii="Times New Roman" w:hAnsi="Times New Roman"/>
          <w:b w:val="false"/>
          <w:i w:val="false"/>
          <w:color w:val="000000"/>
          <w:sz w:val="28"/>
        </w:rPr>
        <w:t xml:space="preserve">Понятие о дисперсных системах. Истинные растворы. </w:t>
      </w:r>
      <w:r>
        <w:rPr>
          <w:rFonts w:ascii="Times New Roman" w:hAnsi="Times New Roman"/>
          <w:b w:val="false"/>
          <w:i w:val="false"/>
          <w:color w:val="000000"/>
          <w:sz w:val="28"/>
        </w:rPr>
        <w:t>Представление о коллоидных растворах</w:t>
      </w:r>
      <w:r>
        <w:rPr>
          <w:rFonts w:ascii="Times New Roman" w:hAnsi="Times New Roman"/>
          <w:b w:val="false"/>
          <w:i w:val="false"/>
          <w:color w:val="000000"/>
          <w:sz w:val="28"/>
        </w:rPr>
        <w:t>. Способы выражения концентрации растворов: массовая доля вещества в растворе, молярная концентрация. Насыщенные и ненасыщенные растворы, растворимость. Кристаллогидраты.</w:t>
      </w:r>
    </w:p>
    <w:p>
      <w:pPr>
        <w:spacing w:before="0" w:after="0" w:line="264"/>
        <w:ind w:firstLine="600"/>
        <w:jc w:val="both"/>
      </w:pPr>
      <w:r>
        <w:rPr>
          <w:rFonts w:ascii="Times New Roman" w:hAnsi="Times New Roman"/>
          <w:b w:val="false"/>
          <w:i w:val="false"/>
          <w:color w:val="000000"/>
          <w:sz w:val="28"/>
        </w:rPr>
        <w:t>Классификация и номенклатура неорганических веществ. Тривиальные названия отдельных представителей неорганических веществ.</w:t>
      </w:r>
    </w:p>
    <w:p>
      <w:pPr>
        <w:spacing w:before="0" w:after="0" w:line="264"/>
        <w:ind w:firstLine="600"/>
        <w:jc w:val="both"/>
      </w:pPr>
      <w:r>
        <w:rPr>
          <w:rFonts w:ascii="Times New Roman" w:hAnsi="Times New Roman"/>
          <w:b w:val="false"/>
          <w:i w:val="false"/>
          <w:color w:val="000000"/>
          <w:sz w:val="28"/>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 Тепловые эффекты химических реакций. Термохимические уравнения.</w:t>
      </w:r>
    </w:p>
    <w:p>
      <w:pPr>
        <w:spacing w:before="0" w:after="0" w:line="264"/>
        <w:ind w:firstLine="600"/>
        <w:jc w:val="both"/>
      </w:pPr>
      <w:r>
        <w:rPr>
          <w:rFonts w:ascii="Times New Roman" w:hAnsi="Times New Roman"/>
          <w:b w:val="false"/>
          <w:i w:val="false"/>
          <w:color w:val="000000"/>
          <w:sz w:val="28"/>
        </w:rPr>
        <w:t xml:space="preserve">Скорость химической реакции, её зависимость от различных факторов. Гомогенные и гетерогенные реакции. Катализ и катализаторы. </w:t>
      </w:r>
    </w:p>
    <w:p>
      <w:pPr>
        <w:spacing w:before="0" w:after="0" w:line="264"/>
        <w:ind w:firstLine="600"/>
        <w:jc w:val="both"/>
      </w:pPr>
      <w:r>
        <w:rPr>
          <w:rFonts w:ascii="Times New Roman" w:hAnsi="Times New Roman"/>
          <w:b w:val="false"/>
          <w:i w:val="false"/>
          <w:color w:val="000000"/>
          <w:sz w:val="28"/>
        </w:rPr>
        <w:t xml:space="preserve">Обратимые и необратимые реакции. Химическое равновесие. </w:t>
      </w:r>
      <w:r>
        <w:rPr>
          <w:rFonts w:ascii="Times New Roman" w:hAnsi="Times New Roman"/>
          <w:b w:val="false"/>
          <w:i w:val="false"/>
          <w:color w:val="000000"/>
          <w:sz w:val="28"/>
        </w:rPr>
        <w:t>Константа химического равновесия</w:t>
      </w:r>
      <w:r>
        <w:rPr>
          <w:rFonts w:ascii="Times New Roman" w:hAnsi="Times New Roman"/>
          <w:b w:val="false"/>
          <w:i w:val="false"/>
          <w:color w:val="000000"/>
          <w:sz w:val="28"/>
        </w:rPr>
        <w:t xml:space="preserve">. Факторы, влияющие на положение химического равновесия: температура, давление и концентрации веществ, участвующих в реакции. Принцип Ле Шателье. </w:t>
      </w:r>
    </w:p>
    <w:p>
      <w:pPr>
        <w:spacing w:before="0" w:after="0" w:line="264"/>
        <w:ind w:firstLine="600"/>
        <w:jc w:val="both"/>
      </w:pPr>
      <w:r>
        <w:rPr>
          <w:rFonts w:ascii="Times New Roman" w:hAnsi="Times New Roman"/>
          <w:b w:val="false"/>
          <w:i w:val="false"/>
          <w:color w:val="000000"/>
          <w:sz w:val="28"/>
        </w:rPr>
        <w:t>Электролитическая диссоциация. Сильные и слабые электролиты. Степень диссоциации. Среда водных растворов: кислотная, нейтральная, щелочная. Водородный показатель (pH) раствора. Гидролиз солей. Реакции ионного обмена.</w:t>
      </w:r>
    </w:p>
    <w:p>
      <w:pPr>
        <w:spacing w:before="0" w:after="0" w:line="264"/>
        <w:ind w:firstLine="600"/>
        <w:jc w:val="both"/>
      </w:pPr>
      <w:r>
        <w:rPr>
          <w:rFonts w:ascii="Times New Roman" w:hAnsi="Times New Roman"/>
          <w:b w:val="false"/>
          <w:i w:val="false"/>
          <w:color w:val="000000"/>
          <w:sz w:val="28"/>
        </w:rPr>
        <w:t>Окислительно-восстановительные реакции. Степень окисления. Окислитель и восстановитель. Процессы окисления и восстановления. Важнейшие окислители и восстановители. Метод электронного баланса. Электролиз растворов и расплавов веществ.</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разложение пероксида водорода в присутствии катализатора, модели кристаллических решёток, проведение реакций ионного обмена, определение среды растворов с помощью индикаторов, изучение влияния различных факторов на скорость химической реакции и положение химического равновесия. </w:t>
      </w:r>
    </w:p>
    <w:p>
      <w:pPr>
        <w:spacing w:before="0" w:after="0" w:line="264"/>
        <w:ind w:firstLine="600"/>
        <w:jc w:val="both"/>
      </w:pPr>
      <w:r>
        <w:rPr>
          <w:rFonts w:ascii="Times New Roman" w:hAnsi="Times New Roman"/>
          <w:b/>
          <w:i w:val="false"/>
          <w:color w:val="000000"/>
          <w:sz w:val="28"/>
        </w:rPr>
        <w:t>Неорганическая химия.</w:t>
      </w:r>
    </w:p>
    <w:p>
      <w:pPr>
        <w:spacing w:before="0" w:after="0" w:line="264"/>
        <w:ind w:firstLine="600"/>
        <w:jc w:val="both"/>
      </w:pPr>
      <w:r>
        <w:rPr>
          <w:rFonts w:ascii="Times New Roman" w:hAnsi="Times New Roman"/>
          <w:b w:val="false"/>
          <w:i w:val="false"/>
          <w:color w:val="000000"/>
          <w:sz w:val="28"/>
        </w:rPr>
        <w:t xml:space="preserve">Положение неметаллов в Периодической системе химических элементов Д.И. Менделеева и особенности строения их атомов. Физические свойства неметаллов. Аллотропия неметаллов (на примере кислорода, серы, фосфора и углерода). </w:t>
      </w:r>
    </w:p>
    <w:p>
      <w:pPr>
        <w:spacing w:before="0" w:after="0" w:line="264"/>
        <w:ind w:firstLine="600"/>
        <w:jc w:val="both"/>
      </w:pPr>
      <w:r>
        <w:rPr>
          <w:rFonts w:ascii="Times New Roman" w:hAnsi="Times New Roman"/>
          <w:b w:val="false"/>
          <w:i w:val="false"/>
          <w:color w:val="000000"/>
          <w:sz w:val="28"/>
        </w:rPr>
        <w:t xml:space="preserve">Водород. Получение, физические и химические свойства: реакции с металлами и неметаллами, восстановительные свойства. Гидриды. </w:t>
      </w:r>
      <w:r>
        <w:rPr>
          <w:rFonts w:ascii="Times New Roman" w:hAnsi="Times New Roman"/>
          <w:b w:val="false"/>
          <w:i w:val="false"/>
          <w:color w:val="000000"/>
          <w:sz w:val="28"/>
        </w:rPr>
        <w:t>Топливные элементы.</w:t>
      </w:r>
    </w:p>
    <w:p>
      <w:pPr>
        <w:spacing w:before="0" w:after="0" w:line="264"/>
        <w:ind w:firstLine="600"/>
        <w:jc w:val="both"/>
      </w:pPr>
      <w:r>
        <w:rPr>
          <w:rFonts w:ascii="Times New Roman" w:hAnsi="Times New Roman"/>
          <w:b w:val="false"/>
          <w:i w:val="false"/>
          <w:color w:val="000000"/>
          <w:sz w:val="28"/>
        </w:rPr>
        <w:t>Галогены. Нахождение в природе, способы получения, физические и химические свойства. Галогеноводороды. Важнейшие кислородсодержащие соединения галогенов. Лабораторные и промышленные способы получения галогенов. Применение галогенов и их соединений.</w:t>
      </w:r>
    </w:p>
    <w:p>
      <w:pPr>
        <w:spacing w:before="0" w:after="0" w:line="264"/>
        <w:ind w:firstLine="600"/>
        <w:jc w:val="both"/>
      </w:pPr>
      <w:r>
        <w:rPr>
          <w:rFonts w:ascii="Times New Roman" w:hAnsi="Times New Roman"/>
          <w:b w:val="false"/>
          <w:i w:val="false"/>
          <w:color w:val="000000"/>
          <w:sz w:val="28"/>
        </w:rPr>
        <w:t>Кислород, озон. Лабораторные и промышленные способы получения кислорода. Физические и химические свойства и применение кислорода и озона. Оксиды и пероксиды.</w:t>
      </w:r>
    </w:p>
    <w:p>
      <w:pPr>
        <w:spacing w:before="0" w:after="0" w:line="264"/>
        <w:ind w:firstLine="600"/>
        <w:jc w:val="both"/>
      </w:pPr>
      <w:r>
        <w:rPr>
          <w:rFonts w:ascii="Times New Roman" w:hAnsi="Times New Roman"/>
          <w:b w:val="false"/>
          <w:i w:val="false"/>
          <w:color w:val="000000"/>
          <w:sz w:val="28"/>
        </w:rPr>
        <w:t>Сера. Нахождение в природе, способы получения, физические и химические свойства. Сероводород, сульфиды. Оксид серы(IV), оксид серы(VI). Сернистая и серная кислоты и их соли. Особенности свойств серной кислоты. Применение серы и её соединений.</w:t>
      </w:r>
    </w:p>
    <w:p>
      <w:pPr>
        <w:spacing w:before="0" w:after="0" w:line="264"/>
        <w:ind w:firstLine="600"/>
        <w:jc w:val="both"/>
      </w:pPr>
      <w:r>
        <w:rPr>
          <w:rFonts w:ascii="Times New Roman" w:hAnsi="Times New Roman"/>
          <w:b w:val="false"/>
          <w:i w:val="false"/>
          <w:color w:val="000000"/>
          <w:sz w:val="28"/>
        </w:rPr>
        <w:t>Азот. Нахождение в природе, способы получения, физические и химические свойства. Аммиак, нитриды. Оксиды азота. Азотистая и азотная кислоты и их соли. Особенности свойств азотной кислоты. Применение азота и его соединений. Азотные удобрения.</w:t>
      </w:r>
    </w:p>
    <w:p>
      <w:pPr>
        <w:spacing w:before="0" w:after="0" w:line="264"/>
        <w:ind w:firstLine="600"/>
        <w:jc w:val="both"/>
      </w:pPr>
      <w:r>
        <w:rPr>
          <w:rFonts w:ascii="Times New Roman" w:hAnsi="Times New Roman"/>
          <w:b w:val="false"/>
          <w:i w:val="false"/>
          <w:color w:val="000000"/>
          <w:sz w:val="28"/>
        </w:rPr>
        <w:t>Фосфор. Нахождение в природе, способы получения, физические и химические свойства. Фосфиды и фосфин. Оксиды фосфора, фосфорная кислота и её соли. Применение фосфора и его соединений. Фосфорные удобрения.</w:t>
      </w:r>
    </w:p>
    <w:p>
      <w:pPr>
        <w:spacing w:before="0" w:after="0" w:line="264"/>
        <w:ind w:firstLine="600"/>
        <w:jc w:val="both"/>
      </w:pPr>
      <w:r>
        <w:rPr>
          <w:rFonts w:ascii="Times New Roman" w:hAnsi="Times New Roman"/>
          <w:b w:val="false"/>
          <w:i w:val="false"/>
          <w:color w:val="000000"/>
          <w:sz w:val="28"/>
        </w:rPr>
        <w:t xml:space="preserve">Углерод, нахождение в природе. Аллотропные модификации. Физические и химические свойства простых веществ, образованных углеродом. Оксид углерода(II), оксид углерода(IV), угольная кислота и её соли. Активированный уголь, </w:t>
      </w:r>
      <w:r>
        <w:rPr>
          <w:rFonts w:ascii="Times New Roman" w:hAnsi="Times New Roman"/>
          <w:b w:val="false"/>
          <w:i w:val="false"/>
          <w:color w:val="000000"/>
          <w:sz w:val="28"/>
        </w:rPr>
        <w:t>адсорбция</w:t>
      </w:r>
      <w:r>
        <w:rPr>
          <w:rFonts w:ascii="Times New Roman" w:hAnsi="Times New Roman"/>
          <w:b w:val="false"/>
          <w:i w:val="false"/>
          <w:color w:val="000000"/>
          <w:sz w:val="28"/>
        </w:rPr>
        <w:t xml:space="preserve">. </w:t>
      </w:r>
      <w:r>
        <w:rPr>
          <w:rFonts w:ascii="Times New Roman" w:hAnsi="Times New Roman"/>
          <w:b w:val="false"/>
          <w:i w:val="false"/>
          <w:color w:val="000000"/>
          <w:sz w:val="28"/>
        </w:rPr>
        <w:t>Фуллерены, графен, углеродные нанотрубки</w:t>
      </w:r>
      <w:r>
        <w:rPr>
          <w:rFonts w:ascii="Times New Roman" w:hAnsi="Times New Roman"/>
          <w:b w:val="false"/>
          <w:i w:val="false"/>
          <w:color w:val="000000"/>
          <w:sz w:val="28"/>
        </w:rPr>
        <w:t xml:space="preserve">. Применение простых веществ, образованных углеродом, и его соединений. </w:t>
      </w:r>
    </w:p>
    <w:p>
      <w:pPr>
        <w:spacing w:before="0" w:after="0" w:line="264"/>
        <w:ind w:firstLine="600"/>
        <w:jc w:val="both"/>
      </w:pPr>
      <w:r>
        <w:rPr>
          <w:rFonts w:ascii="Times New Roman" w:hAnsi="Times New Roman"/>
          <w:b w:val="false"/>
          <w:i w:val="false"/>
          <w:color w:val="000000"/>
          <w:sz w:val="28"/>
        </w:rPr>
        <w:t>Кремний. Нахождение в природе, способы получения, физические и химические свойства. Оксид кремния(IV), кремниевая кислота, силикаты. Применение кремния и его соединений. Стекло, его получение, виды стекла.</w:t>
      </w:r>
    </w:p>
    <w:p>
      <w:pPr>
        <w:spacing w:before="0" w:after="0" w:line="264"/>
        <w:ind w:firstLine="600"/>
        <w:jc w:val="both"/>
      </w:pPr>
      <w:r>
        <w:rPr>
          <w:rFonts w:ascii="Times New Roman" w:hAnsi="Times New Roman"/>
          <w:b w:val="false"/>
          <w:i w:val="false"/>
          <w:color w:val="000000"/>
          <w:sz w:val="28"/>
        </w:rPr>
        <w:t>Положение металлов в Периодической системе химических элементов. Особенности строения электронных оболочек атомов металлов. Общие физические свойства металлов. Применение металлов в быту и технике. Сплавы металлов.</w:t>
      </w:r>
    </w:p>
    <w:p>
      <w:pPr>
        <w:spacing w:before="0" w:after="0" w:line="264"/>
        <w:ind w:firstLine="600"/>
        <w:jc w:val="both"/>
      </w:pPr>
      <w:r>
        <w:rPr>
          <w:rFonts w:ascii="Times New Roman" w:hAnsi="Times New Roman"/>
          <w:b w:val="false"/>
          <w:i w:val="false"/>
          <w:color w:val="000000"/>
          <w:sz w:val="28"/>
        </w:rPr>
        <w:t>Электрохимический ряд напряжений металлов. Общие способы получения металлов: гидрометаллургия, пирометаллургия, электрометаллургия. Понятие о коррозии металлов. Способы защиты от коррозии.</w:t>
      </w:r>
    </w:p>
    <w:p>
      <w:pPr>
        <w:spacing w:before="0" w:after="0" w:line="264"/>
        <w:ind w:firstLine="600"/>
        <w:jc w:val="both"/>
      </w:pPr>
      <w:r>
        <w:rPr>
          <w:rFonts w:ascii="Times New Roman" w:hAnsi="Times New Roman"/>
          <w:b w:val="false"/>
          <w:i w:val="false"/>
          <w:color w:val="000000"/>
          <w:sz w:val="28"/>
        </w:rPr>
        <w:t xml:space="preserve">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 </w:t>
      </w:r>
    </w:p>
    <w:p>
      <w:pPr>
        <w:spacing w:before="0" w:after="0" w:line="264"/>
        <w:ind w:firstLine="600"/>
        <w:jc w:val="both"/>
      </w:pPr>
      <w:r>
        <w:rPr>
          <w:rFonts w:ascii="Times New Roman" w:hAnsi="Times New Roman"/>
          <w:b w:val="false"/>
          <w:i w:val="false"/>
          <w:color w:val="000000"/>
          <w:sz w:val="28"/>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 Жёсткость воды и способы её устранения.</w:t>
      </w:r>
    </w:p>
    <w:p>
      <w:pPr>
        <w:spacing w:before="0" w:after="0" w:line="264"/>
        <w:ind w:firstLine="600"/>
        <w:jc w:val="both"/>
      </w:pPr>
      <w:r>
        <w:rPr>
          <w:rFonts w:ascii="Times New Roman" w:hAnsi="Times New Roman"/>
          <w:b w:val="false"/>
          <w:i w:val="false"/>
          <w:color w:val="000000"/>
          <w:sz w:val="28"/>
        </w:rPr>
        <w:t xml:space="preserve">Алюминий: получение, физические и химические свойства, применение простого вещества и его соединений. Амфотерные свойства оксида и гидроксида алюминия, гидроксокомплексы алюминия. </w:t>
      </w:r>
    </w:p>
    <w:p>
      <w:pPr>
        <w:spacing w:before="0" w:after="0" w:line="264"/>
        <w:ind w:firstLine="600"/>
        <w:jc w:val="both"/>
      </w:pPr>
      <w:r>
        <w:rPr>
          <w:rFonts w:ascii="Times New Roman" w:hAnsi="Times New Roman"/>
          <w:b w:val="false"/>
          <w:i w:val="false"/>
          <w:color w:val="000000"/>
          <w:sz w:val="28"/>
        </w:rPr>
        <w:t>Общая характеристика металлов побочных подгрупп (Б-групп) Периодической системы химических элементов.</w:t>
      </w:r>
    </w:p>
    <w:p>
      <w:pPr>
        <w:spacing w:before="0" w:after="0" w:line="264"/>
        <w:ind w:firstLine="600"/>
        <w:jc w:val="both"/>
      </w:pPr>
      <w:r>
        <w:rPr>
          <w:rFonts w:ascii="Times New Roman" w:hAnsi="Times New Roman"/>
          <w:b w:val="false"/>
          <w:i w:val="false"/>
          <w:color w:val="000000"/>
          <w:sz w:val="28"/>
        </w:rPr>
        <w:t>Физические и химические свойства хрома и его соединений. Оксиды и гидроксиды хрома(II), хрома(III) и хрома(VI). Хроматы и дихроматы, их окислительные свойства. Получение и применение хрома.</w:t>
      </w:r>
    </w:p>
    <w:p>
      <w:pPr>
        <w:spacing w:before="0" w:after="0" w:line="264"/>
        <w:ind w:firstLine="600"/>
        <w:jc w:val="both"/>
      </w:pPr>
      <w:r>
        <w:rPr>
          <w:rFonts w:ascii="Times New Roman" w:hAnsi="Times New Roman"/>
          <w:b w:val="false"/>
          <w:i w:val="false"/>
          <w:color w:val="000000"/>
          <w:sz w:val="28"/>
        </w:rPr>
        <w:t xml:space="preserve">Физические и химические свойства марганца и его соединений. Важнейшие соединения марганца(II), марганца(IV), марганца(VI) и марганца(VII). Перманганат калия, его окислительные свойства. </w:t>
      </w:r>
    </w:p>
    <w:p>
      <w:pPr>
        <w:spacing w:before="0" w:after="0" w:line="264"/>
        <w:ind w:firstLine="600"/>
        <w:jc w:val="both"/>
      </w:pPr>
      <w:r>
        <w:rPr>
          <w:rFonts w:ascii="Times New Roman" w:hAnsi="Times New Roman"/>
          <w:b w:val="false"/>
          <w:i w:val="false"/>
          <w:color w:val="000000"/>
          <w:sz w:val="28"/>
        </w:rPr>
        <w:t>Физические и химические свойства железа и его соединений. Оксиды, гидроксиды и соли железа(II) и железа(III). Получение и применение железа и его сплавов.</w:t>
      </w:r>
    </w:p>
    <w:p>
      <w:pPr>
        <w:spacing w:before="0" w:after="0" w:line="264"/>
        <w:ind w:firstLine="600"/>
        <w:jc w:val="both"/>
      </w:pPr>
      <w:r>
        <w:rPr>
          <w:rFonts w:ascii="Times New Roman" w:hAnsi="Times New Roman"/>
          <w:b w:val="false"/>
          <w:i w:val="false"/>
          <w:color w:val="000000"/>
          <w:sz w:val="28"/>
        </w:rPr>
        <w:t>Физические и химические свойства меди и её соединений. Получение и применение меди и её соединений.</w:t>
      </w:r>
    </w:p>
    <w:p>
      <w:pPr>
        <w:spacing w:before="0" w:after="0" w:line="264"/>
        <w:ind w:firstLine="600"/>
        <w:jc w:val="both"/>
      </w:pPr>
      <w:r>
        <w:rPr>
          <w:rFonts w:ascii="Times New Roman" w:hAnsi="Times New Roman"/>
          <w:b w:val="false"/>
          <w:i w:val="false"/>
          <w:color w:val="000000"/>
          <w:sz w:val="28"/>
        </w:rPr>
        <w:t>Цинк: получение, физические и химические свойства. Амфотерные свойства оксида и гидроксида цинка, гидроксокомплексы цинка. Применение цинка и его соединений.</w:t>
      </w:r>
    </w:p>
    <w:p>
      <w:pPr>
        <w:spacing w:before="0" w:after="0" w:line="264"/>
        <w:ind w:firstLine="600"/>
        <w:jc w:val="both"/>
      </w:pPr>
      <w:r>
        <w:rPr>
          <w:rFonts w:ascii="Times New Roman" w:hAnsi="Times New Roman"/>
          <w:b w:val="false"/>
          <w:i w:val="false"/>
          <w:color w:val="000000"/>
          <w:sz w:val="28"/>
        </w:rPr>
        <w:t>Экспериментальные методы изучения веществ и их превращений:</w:t>
      </w:r>
      <w:r>
        <w:rPr>
          <w:rFonts w:ascii="Times New Roman" w:hAnsi="Times New Roman"/>
          <w:b w:val="false"/>
          <w:i w:val="false"/>
          <w:color w:val="000000"/>
          <w:sz w:val="28"/>
        </w:rPr>
        <w:t xml:space="preserve"> изучение образцов неметаллов, горение серы, фосфора, железа, магния в кислороде, изучение коллекции «Металлы и сплавы», взаимодействие щелочных и щелочноземельных металлов с водой (возможно использование видеоматериалов), взаимодействие цинка и железа с растворами кислот и щелочей, качественные реакции на неорганические анионы, катион водорода и катионы металлов, взаимодействие гидроксидов алюминия и цинка с растворами кислот и щелочей, решение экспериментальных задач по темам «Галогены», «Сера и её соединения», «Азот и фосфор и их соединения», «Металлы главных подгрупп», «Металлы побочных подгрупп».</w:t>
      </w:r>
    </w:p>
    <w:p>
      <w:pPr>
        <w:spacing w:before="0" w:after="0" w:line="264"/>
        <w:ind w:firstLine="600"/>
        <w:jc w:val="both"/>
      </w:pPr>
      <w:r>
        <w:rPr>
          <w:rFonts w:ascii="Times New Roman" w:hAnsi="Times New Roman"/>
          <w:b/>
          <w:i w:val="false"/>
          <w:color w:val="000000"/>
          <w:sz w:val="28"/>
        </w:rPr>
        <w:t>Химия и жизнь.</w:t>
      </w:r>
    </w:p>
    <w:p>
      <w:pPr>
        <w:spacing w:before="0" w:after="0" w:line="264"/>
        <w:ind w:firstLine="600"/>
        <w:jc w:val="both"/>
      </w:pPr>
      <w:r>
        <w:rPr>
          <w:rFonts w:ascii="Times New Roman" w:hAnsi="Times New Roman"/>
          <w:b w:val="false"/>
          <w:i w:val="false"/>
          <w:color w:val="000000"/>
          <w:sz w:val="28"/>
        </w:rPr>
        <w:t xml:space="preserve">Роль химии в обеспечении устойчивого развития человечества. Понятие о научных методах познания и методологии научного исследования. Научные принципы организации химического производства. Промышленные способы получения важнейших веществ (на примере производства аммиака, серной кислоты, метанола). Промышленные способы получения металлов и сплавов. Химическое загрязнение окружающей среды и его последствия. Роль химии в обеспечении энергетической безопасности. </w:t>
      </w:r>
    </w:p>
    <w:p>
      <w:pPr>
        <w:spacing w:before="0" w:after="0" w:line="264"/>
        <w:ind w:firstLine="600"/>
        <w:jc w:val="both"/>
      </w:pPr>
      <w:r>
        <w:rPr>
          <w:rFonts w:ascii="Times New Roman" w:hAnsi="Times New Roman"/>
          <w:b w:val="false"/>
          <w:i w:val="false"/>
          <w:color w:val="000000"/>
          <w:sz w:val="28"/>
        </w:rPr>
        <w:t>Химия и здоровье человека. Лекарственные средства. Правила использования лекарственных препаратов. Роль химии в развитии медицины.</w:t>
      </w:r>
    </w:p>
    <w:p>
      <w:pPr>
        <w:spacing w:before="0" w:after="0" w:line="264"/>
        <w:ind w:firstLine="600"/>
        <w:jc w:val="both"/>
      </w:pPr>
      <w:r>
        <w:rPr>
          <w:rFonts w:ascii="Times New Roman" w:hAnsi="Times New Roman"/>
          <w:b w:val="false"/>
          <w:i w:val="false"/>
          <w:color w:val="000000"/>
          <w:sz w:val="28"/>
        </w:rPr>
        <w:t>Химия пищи: основные компоненты, пищевые добавки. Роль химии в обеспечении пищевой безопасности.</w:t>
      </w:r>
    </w:p>
    <w:p>
      <w:pPr>
        <w:spacing w:before="0" w:after="0" w:line="264"/>
        <w:ind w:firstLine="600"/>
        <w:jc w:val="both"/>
      </w:pPr>
      <w:r>
        <w:rPr>
          <w:rFonts w:ascii="Times New Roman" w:hAnsi="Times New Roman"/>
          <w:b w:val="false"/>
          <w:i w:val="false"/>
          <w:color w:val="000000"/>
          <w:sz w:val="28"/>
        </w:rPr>
        <w:t xml:space="preserve">Косметические и парфюмерные средства. Бытовая химия. Правила безопасного использования препаратов бытовой химии в повседневной жизни. </w:t>
      </w:r>
    </w:p>
    <w:p>
      <w:pPr>
        <w:spacing w:before="0" w:after="0" w:line="264"/>
        <w:ind w:firstLine="600"/>
        <w:jc w:val="both"/>
      </w:pPr>
      <w:r>
        <w:rPr>
          <w:rFonts w:ascii="Times New Roman" w:hAnsi="Times New Roman"/>
          <w:b w:val="false"/>
          <w:i w:val="false"/>
          <w:color w:val="000000"/>
          <w:sz w:val="28"/>
        </w:rPr>
        <w:t xml:space="preserve">Химия в строительстве: важнейшие строительные материалы (цемент, бетон). </w:t>
      </w:r>
    </w:p>
    <w:p>
      <w:pPr>
        <w:spacing w:before="0" w:after="0" w:line="264"/>
        <w:ind w:firstLine="600"/>
        <w:jc w:val="both"/>
      </w:pPr>
      <w:r>
        <w:rPr>
          <w:rFonts w:ascii="Times New Roman" w:hAnsi="Times New Roman"/>
          <w:b w:val="false"/>
          <w:i w:val="false"/>
          <w:color w:val="000000"/>
          <w:sz w:val="28"/>
        </w:rPr>
        <w:t xml:space="preserve">Химия в сельском хозяйстве. Органические и минеральные удобрения. </w:t>
      </w:r>
    </w:p>
    <w:p>
      <w:pPr>
        <w:spacing w:before="0" w:after="0" w:line="264"/>
        <w:ind w:firstLine="600"/>
        <w:jc w:val="both"/>
      </w:pPr>
      <w:r>
        <w:rPr>
          <w:rFonts w:ascii="Times New Roman" w:hAnsi="Times New Roman"/>
          <w:b w:val="false"/>
          <w:i w:val="false"/>
          <w:color w:val="000000"/>
          <w:sz w:val="28"/>
        </w:rPr>
        <w:t xml:space="preserve">Современные конструкционные материалы, краски, стекло, керамика. </w:t>
      </w:r>
      <w:r>
        <w:rPr>
          <w:rFonts w:ascii="Times New Roman" w:hAnsi="Times New Roman"/>
          <w:b w:val="false"/>
          <w:i w:val="false"/>
          <w:color w:val="000000"/>
          <w:sz w:val="28"/>
        </w:rPr>
        <w:t>Материалы для электроники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Нанотехнологии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Расчётные задачи.</w:t>
      </w:r>
    </w:p>
    <w:p>
      <w:pPr>
        <w:spacing w:before="0" w:after="0" w:line="264"/>
        <w:ind w:firstLine="600"/>
        <w:jc w:val="both"/>
      </w:pPr>
      <w:r>
        <w:rPr>
          <w:rFonts w:ascii="Times New Roman" w:hAnsi="Times New Roman"/>
          <w:b w:val="false"/>
          <w:i w:val="false"/>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массы (объёма, количества вещества) продуктов реакции, если одно из веществ имеет примеси, массы (объёма, количества вещества) продукта реакции, если одно из веществ дано в виде раствора с определённой массовой долей растворённого вещества, массовой доли и молярной концентрации вещества в растворе, доли выхода продукта реакции от теоретически возможного.</w:t>
      </w:r>
    </w:p>
    <w:p>
      <w:pPr>
        <w:spacing w:before="0" w:after="0" w:line="264"/>
        <w:ind w:firstLine="600"/>
        <w:jc w:val="both"/>
      </w:pPr>
      <w:r>
        <w:rPr>
          <w:rFonts w:ascii="Times New Roman" w:hAnsi="Times New Roman"/>
          <w:b w:val="false"/>
          <w:i w:val="false"/>
          <w:color w:val="000000"/>
          <w:sz w:val="28"/>
        </w:rPr>
        <w:t>Межпредметные связи.</w:t>
      </w:r>
    </w:p>
    <w:p>
      <w:pPr>
        <w:spacing w:before="0" w:after="0" w:line="264"/>
        <w:ind w:firstLine="600"/>
        <w:jc w:val="both"/>
      </w:pPr>
      <w:r>
        <w:rPr>
          <w:rFonts w:ascii="Times New Roman" w:hAnsi="Times New Roman"/>
          <w:b w:val="false"/>
          <w:i w:val="false"/>
          <w:color w:val="000000"/>
          <w:sz w:val="28"/>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принятых в отдельных предметах естественно-научного цикла.</w:t>
      </w:r>
    </w:p>
    <w:p>
      <w:pPr>
        <w:spacing w:before="0" w:after="0" w:line="264"/>
        <w:ind w:firstLine="600"/>
        <w:jc w:val="both"/>
      </w:pPr>
      <w:r>
        <w:rPr>
          <w:rFonts w:ascii="Times New Roman" w:hAnsi="Times New Roman"/>
          <w:b w:val="false"/>
          <w:i w:val="false"/>
          <w:color w:val="000000"/>
          <w:sz w:val="28"/>
        </w:rPr>
        <w:t>Общие естественно-научные понятия: явление, научный факт, гипотеза, теория, закон, анализ, синтез, классификация, периодичность, наблюдение, измерение, эксперимент, модель, моделирование.</w:t>
      </w:r>
    </w:p>
    <w:p>
      <w:pPr>
        <w:spacing w:before="0" w:after="0" w:line="264"/>
        <w:ind w:firstLine="600"/>
        <w:jc w:val="both"/>
      </w:pPr>
      <w:r>
        <w:rPr>
          <w:rFonts w:ascii="Times New Roman" w:hAnsi="Times New Roman"/>
          <w:b w:val="false"/>
          <w:i w:val="false"/>
          <w:color w:val="000000"/>
          <w:sz w:val="28"/>
        </w:rPr>
        <w:t>Физика: материя, микромир, макромир, атом, электрон, протон, нейтрон, ион, изотопы, радиоактивность, молекула, энергетический уровень, вещество, тело, объём, агрегатное состояние вещества, идеальный газ, физические величины, единицы измерения, скорость, энергия, масса.</w:t>
      </w:r>
    </w:p>
    <w:p>
      <w:pPr>
        <w:spacing w:before="0" w:after="0" w:line="264"/>
        <w:ind w:firstLine="600"/>
        <w:jc w:val="both"/>
      </w:pPr>
      <w:r>
        <w:rPr>
          <w:rFonts w:ascii="Times New Roman" w:hAnsi="Times New Roman"/>
          <w:b w:val="false"/>
          <w:i w:val="false"/>
          <w:color w:val="000000"/>
          <w:sz w:val="28"/>
        </w:rPr>
        <w:t>Биология: клетка, организм, экосистема, биосфера, метаболизм, макро- и микроэлементы, белки, жиры, углеводы, нуклеиновые кислоты, ферменты, гормоны, круговорот веществ и поток энергии в экосистемах.</w:t>
      </w:r>
    </w:p>
    <w:p>
      <w:pPr>
        <w:spacing w:before="0" w:after="0" w:line="264"/>
        <w:ind w:firstLine="600"/>
        <w:jc w:val="both"/>
      </w:pPr>
      <w:r>
        <w:rPr>
          <w:rFonts w:ascii="Times New Roman" w:hAnsi="Times New Roman"/>
          <w:b w:val="false"/>
          <w:i w:val="false"/>
          <w:color w:val="000000"/>
          <w:sz w:val="28"/>
        </w:rPr>
        <w:t>География: минералы, горные породы, полезные ископаемые, топливо, ресурсы.</w:t>
      </w:r>
    </w:p>
    <w:p>
      <w:pPr>
        <w:spacing w:before="0" w:after="0" w:line="264"/>
        <w:ind w:firstLine="600"/>
        <w:jc w:val="both"/>
      </w:pPr>
      <w:r>
        <w:rPr>
          <w:rFonts w:ascii="Times New Roman" w:hAnsi="Times New Roman"/>
          <w:b w:val="false"/>
          <w:i w:val="false"/>
          <w:color w:val="000000"/>
          <w:sz w:val="28"/>
        </w:rPr>
        <w:t>Технология: химическая промышленность, металлургия, строительные материалы,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bookmarkStart w:name="block-4731643" w:id="9"/>
    <w:p>
      <w:pPr>
        <w:sectPr>
          <w:pgSz w:w="11906" w:h="16383" w:orient="portrait"/>
        </w:sectPr>
      </w:pPr>
    </w:p>
    <w:bookmarkEnd w:id="9"/>
    <w:bookmarkEnd w:id="8"/>
    <w:bookmarkStart w:name="block-4731642" w:id="10"/>
    <w:p>
      <w:pPr>
        <w:spacing w:before="0" w:after="0" w:line="264"/>
        <w:ind w:left="120"/>
        <w:jc w:val="both"/>
      </w:pPr>
      <w:r>
        <w:rPr>
          <w:rFonts w:ascii="Times New Roman" w:hAnsi="Times New Roman"/>
          <w:b w:val="false"/>
          <w:i w:val="false"/>
          <w:color w:val="000000"/>
          <w:sz w:val="28"/>
        </w:rPr>
        <w:t>ПЛАНИРУЕМЫЕ РЕЗУЛЬТАТЫ ОСВОЕНИЯ ПРОГРАММЫ ПО ХИМИИ НА УГЛУБЛЕННОМ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осознание обучающимися российской гражданской идентичности; готовность к саморазвитию, самостоятельности и самоопределению; наличие мотивации к обучению; готовность и способность обучающихся руководствоваться принятыми в обществе правилами и нормами поведения; наличие правосознания, экологической культуры; способность ставить цели и строить жизненные планы. </w:t>
      </w:r>
    </w:p>
    <w:p>
      <w:pPr>
        <w:spacing w:before="0" w:after="0" w:line="264"/>
        <w:ind w:firstLine="600"/>
        <w:jc w:val="both"/>
      </w:pPr>
      <w:r>
        <w:rPr>
          <w:rFonts w:ascii="Times New Roman" w:hAnsi="Times New Roman"/>
          <w:b w:val="false"/>
          <w:i w:val="false"/>
          <w:color w:val="000000"/>
          <w:sz w:val="28"/>
        </w:rPr>
        <w:t>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w:t>
      </w: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предмета «Химия» отражают сформированность опыта познавательной и практической деятельности обучающихся в процессе реализации образовательной деятельности, в том числе в части: </w:t>
      </w:r>
    </w:p>
    <w:p>
      <w:pPr>
        <w:spacing w:before="0" w:after="0" w:line="264"/>
        <w:ind w:firstLine="600"/>
        <w:jc w:val="both"/>
      </w:pPr>
      <w:r>
        <w:rPr>
          <w:rFonts w:ascii="Times New Roman" w:hAnsi="Times New Roman"/>
          <w:b/>
          <w:i w:val="false"/>
          <w:color w:val="000000"/>
          <w:sz w:val="28"/>
        </w:rPr>
        <w:t>1) гражданского воспитания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осознания обучающимися своих конституционных прав и обязанностей, уважения к закону и правопорядку;</w:t>
      </w:r>
    </w:p>
    <w:p>
      <w:pPr>
        <w:spacing w:before="0" w:after="0" w:line="264"/>
        <w:ind w:firstLine="600"/>
        <w:jc w:val="both"/>
      </w:pPr>
      <w:r>
        <w:rPr>
          <w:rFonts w:ascii="Times New Roman" w:hAnsi="Times New Roman"/>
          <w:b w:val="false"/>
          <w:i w:val="false"/>
          <w:color w:val="000000"/>
          <w:sz w:val="28"/>
        </w:rPr>
        <w:t xml:space="preserve">представления о социальных нормах и правилах межличностных отношений в коллективе; </w:t>
      </w:r>
    </w:p>
    <w:p>
      <w:pPr>
        <w:spacing w:before="0" w:after="0" w:line="264"/>
        <w:ind w:firstLine="600"/>
        <w:jc w:val="both"/>
      </w:pPr>
      <w:r>
        <w:rPr>
          <w:rFonts w:ascii="Times New Roman" w:hAnsi="Times New Roman"/>
          <w:b w:val="false"/>
          <w:i w:val="false"/>
          <w:color w:val="000000"/>
          <w:sz w:val="28"/>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pPr>
        <w:spacing w:before="0" w:after="0" w:line="264"/>
        <w:ind w:firstLine="600"/>
        <w:jc w:val="both"/>
      </w:pPr>
      <w:r>
        <w:rPr>
          <w:rFonts w:ascii="Times New Roman" w:hAnsi="Times New Roman"/>
          <w:b w:val="false"/>
          <w:i w:val="false"/>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p>
    <w:p>
      <w:pPr>
        <w:spacing w:before="0" w:after="0" w:line="264"/>
        <w:ind w:firstLine="600"/>
        <w:jc w:val="both"/>
      </w:pPr>
      <w:r>
        <w:rPr>
          <w:rFonts w:ascii="Times New Roman" w:hAnsi="Times New Roman"/>
          <w:b w:val="false"/>
          <w:i w:val="false"/>
          <w:color w:val="000000"/>
          <w:sz w:val="28"/>
        </w:rPr>
        <w:t xml:space="preserve">ценностного отношения к историческому и научному наследию отечественной химии; </w:t>
      </w:r>
    </w:p>
    <w:p>
      <w:pPr>
        <w:spacing w:before="0" w:after="0" w:line="264"/>
        <w:ind w:firstLine="600"/>
        <w:jc w:val="both"/>
      </w:pPr>
      <w:r>
        <w:rPr>
          <w:rFonts w:ascii="Times New Roman" w:hAnsi="Times New Roman"/>
          <w:b w:val="false"/>
          <w:i w:val="false"/>
          <w:color w:val="000000"/>
          <w:sz w:val="28"/>
        </w:rPr>
        <w:t xml:space="preserve">уважения к процессу творчества в области теории и практического приложения химии, осознания того, что данные науки есть результат длительных наблюдений, кропотливых экспериментальных поисков, постоянного труда учёных и практиков; </w:t>
      </w:r>
    </w:p>
    <w:p>
      <w:pPr>
        <w:spacing w:before="0" w:after="0" w:line="264"/>
        <w:ind w:firstLine="600"/>
        <w:jc w:val="both"/>
      </w:pPr>
      <w:r>
        <w:rPr>
          <w:rFonts w:ascii="Times New Roman" w:hAnsi="Times New Roman"/>
          <w:b w:val="false"/>
          <w:i w:val="false"/>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spacing w:before="0" w:after="0" w:line="264"/>
        <w:ind w:firstLine="600"/>
        <w:jc w:val="both"/>
      </w:pPr>
      <w:r>
        <w:rPr>
          <w:rFonts w:ascii="Times New Roman" w:hAnsi="Times New Roman"/>
          <w:b w:val="false"/>
          <w:i w:val="false"/>
          <w:color w:val="000000"/>
          <w:sz w:val="28"/>
        </w:rPr>
        <w:t>нравственного сознания, этического поведения;</w:t>
      </w:r>
    </w:p>
    <w:p>
      <w:pPr>
        <w:spacing w:before="0" w:after="0" w:line="264"/>
        <w:ind w:firstLine="600"/>
        <w:jc w:val="both"/>
      </w:pPr>
      <w:r>
        <w:rPr>
          <w:rFonts w:ascii="Times New Roman" w:hAnsi="Times New Roman"/>
          <w:b w:val="false"/>
          <w:i w:val="false"/>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pPr>
        <w:spacing w:before="0" w:after="0" w:line="264"/>
        <w:ind w:firstLine="600"/>
        <w:jc w:val="both"/>
      </w:pPr>
      <w:r>
        <w:rPr>
          <w:rFonts w:ascii="Times New Roman" w:hAnsi="Times New Roman"/>
          <w:b w:val="false"/>
          <w:i w:val="false"/>
          <w:color w:val="000000"/>
          <w:sz w:val="28"/>
        </w:rPr>
        <w:t>готовности оценивать своё поведение и поступки своих товарищей с позиций нравственных и правовых норм и с учётом осознания последствий поступков;</w:t>
      </w:r>
    </w:p>
    <w:p>
      <w:pPr>
        <w:spacing w:before="0" w:after="0" w:line="264"/>
        <w:ind w:firstLine="600"/>
        <w:jc w:val="both"/>
      </w:pPr>
      <w:r>
        <w:rPr>
          <w:rFonts w:ascii="Times New Roman" w:hAnsi="Times New Roman"/>
          <w:b/>
          <w:i w:val="false"/>
          <w:color w:val="000000"/>
          <w:sz w:val="28"/>
        </w:rPr>
        <w:t>4) формирования культуры здоровья:</w:t>
      </w:r>
    </w:p>
    <w:p>
      <w:pPr>
        <w:spacing w:before="0" w:after="0" w:line="264"/>
        <w:ind w:firstLine="600"/>
        <w:jc w:val="both"/>
      </w:pPr>
      <w:r>
        <w:rPr>
          <w:rFonts w:ascii="Times New Roman" w:hAnsi="Times New Roman"/>
          <w:b w:val="false"/>
          <w:i w:val="false"/>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pPr>
        <w:spacing w:before="0" w:after="0" w:line="264"/>
        <w:ind w:firstLine="600"/>
        <w:jc w:val="both"/>
      </w:pPr>
      <w:r>
        <w:rPr>
          <w:rFonts w:ascii="Times New Roman" w:hAnsi="Times New Roman"/>
          <w:b w:val="false"/>
          <w:i w:val="false"/>
          <w:color w:val="000000"/>
          <w:sz w:val="28"/>
        </w:rPr>
        <w:t xml:space="preserve">соблюдения правил безопасного обращения с веществами в быту, повседневной жизни, в трудовой деятельности; </w:t>
      </w:r>
    </w:p>
    <w:p>
      <w:pPr>
        <w:spacing w:before="0" w:after="0" w:line="264"/>
        <w:ind w:firstLine="600"/>
        <w:jc w:val="both"/>
      </w:pPr>
      <w:r>
        <w:rPr>
          <w:rFonts w:ascii="Times New Roman" w:hAnsi="Times New Roman"/>
          <w:b w:val="false"/>
          <w:i w:val="false"/>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pPr>
        <w:spacing w:before="0" w:after="0" w:line="264"/>
        <w:ind w:firstLine="600"/>
        <w:jc w:val="both"/>
      </w:pPr>
      <w:r>
        <w:rPr>
          <w:rFonts w:ascii="Times New Roman" w:hAnsi="Times New Roman"/>
          <w:b w:val="false"/>
          <w:i w:val="false"/>
          <w:color w:val="000000"/>
          <w:sz w:val="28"/>
        </w:rPr>
        <w:t>осознания последствий и неприятия вредных привычек (употребления алкоголя, наркотиков, курения);</w:t>
      </w:r>
    </w:p>
    <w:p>
      <w:pPr>
        <w:spacing w:before="0" w:after="0" w:line="264"/>
        <w:ind w:firstLine="600"/>
        <w:jc w:val="both"/>
      </w:pPr>
      <w:r>
        <w:rPr>
          <w:rFonts w:ascii="Times New Roman" w:hAnsi="Times New Roman"/>
          <w:b/>
          <w:i w:val="false"/>
          <w:color w:val="000000"/>
          <w:sz w:val="28"/>
        </w:rPr>
        <w:t>5) трудового воспитания:</w:t>
      </w:r>
    </w:p>
    <w:p>
      <w:pPr>
        <w:spacing w:before="0" w:after="0" w:line="264"/>
        <w:ind w:firstLine="600"/>
        <w:jc w:val="both"/>
      </w:pPr>
      <w:r>
        <w:rPr>
          <w:rFonts w:ascii="Times New Roman" w:hAnsi="Times New Roman"/>
          <w:b w:val="false"/>
          <w:i w:val="false"/>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pPr>
        <w:spacing w:before="0" w:after="0" w:line="264"/>
        <w:ind w:firstLine="600"/>
        <w:jc w:val="both"/>
      </w:pPr>
      <w:r>
        <w:rPr>
          <w:rFonts w:ascii="Times New Roman" w:hAnsi="Times New Roman"/>
          <w:b w:val="false"/>
          <w:i w:val="false"/>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pPr>
        <w:spacing w:before="0" w:after="0" w:line="264"/>
        <w:ind w:firstLine="600"/>
        <w:jc w:val="both"/>
      </w:pPr>
      <w:r>
        <w:rPr>
          <w:rFonts w:ascii="Times New Roman" w:hAnsi="Times New Roman"/>
          <w:b w:val="false"/>
          <w:i w:val="false"/>
          <w:color w:val="000000"/>
          <w:sz w:val="28"/>
        </w:rPr>
        <w:t xml:space="preserve">интереса к практическому изучению профессий различного рода, в том числе на основе применения предметных знаний по химии; </w:t>
      </w:r>
    </w:p>
    <w:p>
      <w:pPr>
        <w:spacing w:before="0" w:after="0" w:line="264"/>
        <w:ind w:firstLine="600"/>
        <w:jc w:val="both"/>
      </w:pPr>
      <w:r>
        <w:rPr>
          <w:rFonts w:ascii="Times New Roman" w:hAnsi="Times New Roman"/>
          <w:b w:val="false"/>
          <w:i w:val="false"/>
          <w:color w:val="000000"/>
          <w:sz w:val="28"/>
        </w:rPr>
        <w:t xml:space="preserve">уважения к труду, людям труда и результатам трудовой деятельности; </w:t>
      </w:r>
    </w:p>
    <w:p>
      <w:pPr>
        <w:spacing w:before="0" w:after="0" w:line="264"/>
        <w:ind w:firstLine="600"/>
        <w:jc w:val="both"/>
      </w:pPr>
      <w:r>
        <w:rPr>
          <w:rFonts w:ascii="Times New Roman" w:hAnsi="Times New Roman"/>
          <w:b w:val="false"/>
          <w:i w:val="false"/>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pPr>
        <w:spacing w:before="0" w:after="0" w:line="264"/>
        <w:ind w:firstLine="600"/>
        <w:jc w:val="both"/>
      </w:pPr>
      <w:r>
        <w:rPr>
          <w:rFonts w:ascii="Times New Roman" w:hAnsi="Times New Roman"/>
          <w:b/>
          <w:i w:val="false"/>
          <w:color w:val="000000"/>
          <w:sz w:val="28"/>
        </w:rPr>
        <w:t>6) экологического воспитания:</w:t>
      </w:r>
    </w:p>
    <w:p>
      <w:pPr>
        <w:spacing w:before="0" w:after="0" w:line="264"/>
        <w:ind w:firstLine="600"/>
        <w:jc w:val="both"/>
      </w:pPr>
      <w:r>
        <w:rPr>
          <w:rFonts w:ascii="Times New Roman" w:hAnsi="Times New Roman"/>
          <w:b w:val="false"/>
          <w:i w:val="false"/>
          <w:color w:val="000000"/>
          <w:sz w:val="28"/>
        </w:rPr>
        <w:t>экологически целесообразного отношения к природе как источнику существования жизни на Земле;</w:t>
      </w:r>
    </w:p>
    <w:p>
      <w:pPr>
        <w:spacing w:before="0" w:after="0" w:line="264"/>
        <w:ind w:firstLine="600"/>
        <w:jc w:val="both"/>
      </w:pPr>
      <w:r>
        <w:rPr>
          <w:rFonts w:ascii="Times New Roman" w:hAnsi="Times New Roman"/>
          <w:b w:val="false"/>
          <w:i w:val="false"/>
          <w:color w:val="000000"/>
          <w:sz w:val="28"/>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pPr>
        <w:spacing w:before="0" w:after="0" w:line="264"/>
        <w:ind w:firstLine="600"/>
        <w:jc w:val="both"/>
      </w:pPr>
      <w:r>
        <w:rPr>
          <w:rFonts w:ascii="Times New Roman" w:hAnsi="Times New Roman"/>
          <w:b w:val="false"/>
          <w:i w:val="false"/>
          <w:color w:val="000000"/>
          <w:sz w:val="28"/>
        </w:rPr>
        <w:t>осознания необходимости использования достижений химии для решения вопросов рационального природопользования;</w:t>
      </w:r>
    </w:p>
    <w:p>
      <w:pPr>
        <w:spacing w:before="0" w:after="0" w:line="264"/>
        <w:ind w:firstLine="600"/>
        <w:jc w:val="both"/>
      </w:pPr>
      <w:r>
        <w:rPr>
          <w:rFonts w:ascii="Times New Roman" w:hAnsi="Times New Roman"/>
          <w:b w:val="false"/>
          <w:i w:val="false"/>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pPr>
        <w:spacing w:before="0" w:after="0" w:line="264"/>
        <w:ind w:firstLine="600"/>
        <w:jc w:val="both"/>
      </w:pPr>
      <w:r>
        <w:rPr>
          <w:rFonts w:ascii="Times New Roman" w:hAnsi="Times New Roman"/>
          <w:b w:val="false"/>
          <w:i w:val="false"/>
          <w:color w:val="000000"/>
          <w:sz w:val="28"/>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pPr>
        <w:spacing w:before="0" w:after="0" w:line="264"/>
        <w:ind w:firstLine="600"/>
        <w:jc w:val="both"/>
      </w:pPr>
      <w:r>
        <w:rPr>
          <w:rFonts w:ascii="Times New Roman" w:hAnsi="Times New Roman"/>
          <w:b/>
          <w:i w:val="false"/>
          <w:color w:val="000000"/>
          <w:sz w:val="28"/>
        </w:rPr>
        <w:t>7) ценности научного познания:</w:t>
      </w:r>
    </w:p>
    <w:p>
      <w:pPr>
        <w:spacing w:before="0" w:after="0" w:line="264"/>
        <w:ind w:firstLine="600"/>
        <w:jc w:val="both"/>
      </w:pPr>
      <w:r>
        <w:rPr>
          <w:rFonts w:ascii="Times New Roman" w:hAnsi="Times New Roman"/>
          <w:b w:val="false"/>
          <w:i w:val="false"/>
          <w:color w:val="000000"/>
          <w:sz w:val="28"/>
        </w:rPr>
        <w:t xml:space="preserve">мировоззрения, соответствующего современному уровню развития науки и общественной практики; </w:t>
      </w:r>
    </w:p>
    <w:p>
      <w:pPr>
        <w:spacing w:before="0" w:after="0" w:line="264"/>
        <w:ind w:firstLine="600"/>
        <w:jc w:val="both"/>
      </w:pPr>
      <w:r>
        <w:rPr>
          <w:rFonts w:ascii="Times New Roman" w:hAnsi="Times New Roman"/>
          <w:b w:val="false"/>
          <w:i w:val="false"/>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pPr>
        <w:spacing w:before="0" w:after="0" w:line="264"/>
        <w:ind w:firstLine="600"/>
        <w:jc w:val="both"/>
      </w:pPr>
      <w:r>
        <w:rPr>
          <w:rFonts w:ascii="Times New Roman" w:hAnsi="Times New Roman"/>
          <w:b w:val="false"/>
          <w:i w:val="false"/>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в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pPr>
        <w:spacing w:before="0" w:after="0" w:line="264"/>
        <w:ind w:firstLine="600"/>
        <w:jc w:val="both"/>
      </w:pPr>
      <w:r>
        <w:rPr>
          <w:rFonts w:ascii="Times New Roman" w:hAnsi="Times New Roman"/>
          <w:b w:val="false"/>
          <w:i w:val="false"/>
          <w:color w:val="000000"/>
          <w:sz w:val="28"/>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pPr>
        <w:spacing w:before="0" w:after="0" w:line="264"/>
        <w:ind w:firstLine="600"/>
        <w:jc w:val="both"/>
      </w:pPr>
      <w:r>
        <w:rPr>
          <w:rFonts w:ascii="Times New Roman" w:hAnsi="Times New Roman"/>
          <w:b w:val="false"/>
          <w:i w:val="false"/>
          <w:color w:val="000000"/>
          <w:sz w:val="28"/>
        </w:rPr>
        <w:t>способности самостоятельно использовать химические знания для решения проблем в реальных жизненных ситуациях;</w:t>
      </w:r>
    </w:p>
    <w:p>
      <w:pPr>
        <w:spacing w:before="0" w:after="0" w:line="264"/>
        <w:ind w:firstLine="600"/>
        <w:jc w:val="both"/>
      </w:pPr>
      <w:r>
        <w:rPr>
          <w:rFonts w:ascii="Times New Roman" w:hAnsi="Times New Roman"/>
          <w:b w:val="false"/>
          <w:i w:val="false"/>
          <w:color w:val="000000"/>
          <w:sz w:val="28"/>
        </w:rPr>
        <w:t xml:space="preserve">интереса к познанию, исследовательской деятельности; </w:t>
      </w:r>
    </w:p>
    <w:p>
      <w:pPr>
        <w:spacing w:before="0" w:after="0" w:line="264"/>
        <w:ind w:firstLine="600"/>
        <w:jc w:val="both"/>
      </w:pPr>
      <w:r>
        <w:rPr>
          <w:rFonts w:ascii="Times New Roman" w:hAnsi="Times New Roman"/>
          <w:b w:val="false"/>
          <w:i w:val="false"/>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pPr>
        <w:spacing w:before="0" w:after="0" w:line="264"/>
        <w:ind w:firstLine="600"/>
        <w:jc w:val="both"/>
      </w:pPr>
      <w:r>
        <w:rPr>
          <w:rFonts w:ascii="Times New Roman" w:hAnsi="Times New Roman"/>
          <w:b w:val="false"/>
          <w:i w:val="false"/>
          <w:color w:val="000000"/>
          <w:sz w:val="28"/>
        </w:rPr>
        <w:t>интереса к особенностям труда в различных сферах профессиональной деятельности.</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по химии на уровне среднего общего образования включают: </w:t>
      </w:r>
    </w:p>
    <w:p>
      <w:pPr>
        <w:spacing w:before="0" w:after="0" w:line="264"/>
        <w:ind w:firstLine="600"/>
        <w:jc w:val="both"/>
      </w:pPr>
      <w:r>
        <w:rPr>
          <w:rFonts w:ascii="Times New Roman" w:hAnsi="Times New Roman"/>
          <w:b w:val="false"/>
          <w:i w:val="false"/>
          <w:color w:val="000000"/>
          <w:sz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pPr>
        <w:spacing w:before="0" w:after="0" w:line="264"/>
        <w:ind w:firstLine="600"/>
        <w:jc w:val="both"/>
      </w:pPr>
      <w:r>
        <w:rPr>
          <w:rFonts w:ascii="Times New Roman" w:hAnsi="Times New Roman"/>
          <w:b w:val="false"/>
          <w:i w:val="false"/>
          <w:color w:val="000000"/>
          <w:sz w:val="28"/>
        </w:rPr>
        <w:t xml:space="preserve">универсальные учебные действия (познавательные, коммуникативные, регулятивные), </w:t>
      </w:r>
      <w:r>
        <w:rPr>
          <w:rFonts w:ascii="Times New Roman" w:hAnsi="Times New Roman"/>
          <w:b w:val="false"/>
          <w:i w:val="false"/>
          <w:color w:val="000000"/>
          <w:sz w:val="28"/>
        </w:rPr>
        <w:t xml:space="preserve">обеспечивающие формирование функциональной грамотности и социальной компетенции обучающихся; </w:t>
      </w:r>
    </w:p>
    <w:p>
      <w:pPr>
        <w:spacing w:before="0" w:after="0" w:line="264"/>
        <w:ind w:firstLine="600"/>
        <w:jc w:val="both"/>
      </w:pPr>
      <w:r>
        <w:rPr>
          <w:rFonts w:ascii="Times New Roman" w:hAnsi="Times New Roman"/>
          <w:b w:val="false"/>
          <w:i w:val="false"/>
          <w:color w:val="000000"/>
          <w:sz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w:t>
      </w:r>
      <w:r>
        <w:rPr>
          <w:rFonts w:ascii="Times New Roman" w:hAnsi="Times New Roman"/>
          <w:b w:val="false"/>
          <w:i w:val="false"/>
          <w:color w:val="000000"/>
          <w:sz w:val="28"/>
        </w:rPr>
        <w:t>ике.</w:t>
      </w:r>
    </w:p>
    <w:p>
      <w:pPr>
        <w:spacing w:before="0" w:after="0" w:line="264"/>
        <w:ind w:firstLine="600"/>
        <w:jc w:val="both"/>
      </w:pPr>
      <w:r>
        <w:rPr>
          <w:rFonts w:ascii="Times New Roman" w:hAnsi="Times New Roman"/>
          <w:b w:val="false"/>
          <w:i w:val="false"/>
          <w:color w:val="000000"/>
          <w:sz w:val="28"/>
        </w:rPr>
        <w:t>Метапредметные результаты отражают овладение универсальными учебными познавательными, коммуникативными и регулятивными действиями.</w:t>
      </w:r>
    </w:p>
    <w:p>
      <w:pPr>
        <w:spacing w:before="0" w:after="0" w:line="264"/>
        <w:ind w:left="120"/>
        <w:jc w:val="left"/>
      </w:pPr>
    </w:p>
    <w:p>
      <w:pPr>
        <w:spacing w:before="0" w:after="0" w:line="264"/>
        <w:ind w:left="120"/>
        <w:jc w:val="left"/>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1) базовые логические действия:</w:t>
      </w:r>
    </w:p>
    <w:p>
      <w:pPr>
        <w:spacing w:before="0" w:after="0" w:line="264"/>
        <w:ind w:firstLine="600"/>
        <w:jc w:val="both"/>
      </w:pPr>
      <w:r>
        <w:rPr>
          <w:rFonts w:ascii="Times New Roman" w:hAnsi="Times New Roman"/>
          <w:b w:val="false"/>
          <w:i w:val="false"/>
          <w:color w:val="000000"/>
          <w:sz w:val="28"/>
        </w:rPr>
        <w:t xml:space="preserve">самостоятельно формулировать и актуализировать проблему, рассматривать её всесторонне; </w:t>
      </w:r>
    </w:p>
    <w:p>
      <w:pPr>
        <w:spacing w:before="0" w:after="0" w:line="264"/>
        <w:ind w:firstLine="600"/>
        <w:jc w:val="both"/>
      </w:pPr>
      <w:r>
        <w:rPr>
          <w:rFonts w:ascii="Times New Roman" w:hAnsi="Times New Roman"/>
          <w:b w:val="false"/>
          <w:i w:val="false"/>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pPr>
        <w:spacing w:before="0" w:after="0" w:line="264"/>
        <w:ind w:firstLine="600"/>
        <w:jc w:val="both"/>
      </w:pPr>
      <w:r>
        <w:rPr>
          <w:rFonts w:ascii="Times New Roman" w:hAnsi="Times New Roman"/>
          <w:b w:val="false"/>
          <w:i w:val="false"/>
          <w:color w:val="000000"/>
          <w:sz w:val="28"/>
        </w:rPr>
        <w:t xml:space="preserve">использовать при освоении знаний приёмы логического мышления: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pPr>
        <w:spacing w:before="0" w:after="0" w:line="264"/>
        <w:ind w:firstLine="600"/>
        <w:jc w:val="both"/>
      </w:pPr>
      <w:r>
        <w:rPr>
          <w:rFonts w:ascii="Times New Roman" w:hAnsi="Times New Roman"/>
          <w:b w:val="false"/>
          <w:i w:val="false"/>
          <w:color w:val="000000"/>
          <w:sz w:val="28"/>
        </w:rPr>
        <w:t>выбирать основания и критерии для классификации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причинно-следственные связи между изучаемыми явлениями; </w:t>
      </w:r>
    </w:p>
    <w:p>
      <w:pPr>
        <w:spacing w:before="0" w:after="0" w:line="264"/>
        <w:ind w:firstLine="600"/>
        <w:jc w:val="both"/>
      </w:pPr>
      <w:r>
        <w:rPr>
          <w:rFonts w:ascii="Times New Roman" w:hAnsi="Times New Roman"/>
          <w:b w:val="false"/>
          <w:i w:val="false"/>
          <w:color w:val="000000"/>
          <w:sz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pPr>
        <w:spacing w:before="0" w:after="0" w:line="264"/>
        <w:ind w:firstLine="600"/>
        <w:jc w:val="both"/>
      </w:pPr>
      <w:r>
        <w:rPr>
          <w:rFonts w:ascii="Times New Roman" w:hAnsi="Times New Roman"/>
          <w:b w:val="false"/>
          <w:i w:val="false"/>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pPr>
        <w:spacing w:before="0" w:after="0" w:line="264"/>
        <w:ind w:firstLine="600"/>
        <w:jc w:val="both"/>
      </w:pPr>
      <w:r>
        <w:rPr>
          <w:rFonts w:ascii="Times New Roman" w:hAnsi="Times New Roman"/>
          <w:b/>
          <w:i w:val="false"/>
          <w:color w:val="000000"/>
          <w:sz w:val="28"/>
        </w:rPr>
        <w:t>2) базовые исследовательские действия:</w:t>
      </w:r>
    </w:p>
    <w:p>
      <w:pPr>
        <w:spacing w:before="0" w:after="0" w:line="264"/>
        <w:ind w:firstLine="600"/>
        <w:jc w:val="both"/>
      </w:pPr>
      <w:r>
        <w:rPr>
          <w:rFonts w:ascii="Times New Roman" w:hAnsi="Times New Roman"/>
          <w:b w:val="false"/>
          <w:i w:val="false"/>
          <w:color w:val="000000"/>
          <w:sz w:val="28"/>
        </w:rPr>
        <w:t>владеть основами методов научного познания веществ и химических реакций;</w:t>
      </w:r>
    </w:p>
    <w:p>
      <w:pPr>
        <w:spacing w:before="0" w:after="0" w:line="264"/>
        <w:ind w:firstLine="600"/>
        <w:jc w:val="both"/>
      </w:pPr>
      <w:r>
        <w:rPr>
          <w:rFonts w:ascii="Times New Roman" w:hAnsi="Times New Roman"/>
          <w:b w:val="false"/>
          <w:i w:val="false"/>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pPr>
        <w:spacing w:before="0" w:after="0" w:line="264"/>
        <w:ind w:firstLine="600"/>
        <w:jc w:val="both"/>
      </w:pPr>
      <w:r>
        <w:rPr>
          <w:rFonts w:ascii="Times New Roman" w:hAnsi="Times New Roman"/>
          <w:b w:val="false"/>
          <w:i w:val="false"/>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pPr>
        <w:spacing w:before="0" w:after="0" w:line="264"/>
        <w:ind w:firstLine="600"/>
        <w:jc w:val="both"/>
      </w:pPr>
      <w:r>
        <w:rPr>
          <w:rFonts w:ascii="Times New Roman" w:hAnsi="Times New Roman"/>
          <w:b w:val="false"/>
          <w:i w:val="false"/>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pPr>
        <w:spacing w:before="0" w:after="0" w:line="264"/>
        <w:ind w:firstLine="600"/>
        <w:jc w:val="both"/>
      </w:pPr>
      <w:r>
        <w:rPr>
          <w:rFonts w:ascii="Times New Roman" w:hAnsi="Times New Roman"/>
          <w:b/>
          <w:i w:val="false"/>
          <w:color w:val="000000"/>
          <w:sz w:val="28"/>
        </w:rPr>
        <w:t>3) работа с информацией:</w:t>
      </w:r>
    </w:p>
    <w:p>
      <w:pPr>
        <w:spacing w:before="0" w:after="0" w:line="264"/>
        <w:ind w:firstLine="600"/>
        <w:jc w:val="both"/>
      </w:pPr>
      <w:r>
        <w:rPr>
          <w:rFonts w:ascii="Times New Roman" w:hAnsi="Times New Roman"/>
          <w:b w:val="false"/>
          <w:i w:val="false"/>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pPr>
        <w:spacing w:before="0" w:after="0" w:line="264"/>
        <w:ind w:firstLine="600"/>
        <w:jc w:val="both"/>
      </w:pPr>
      <w:r>
        <w:rPr>
          <w:rFonts w:ascii="Times New Roman" w:hAnsi="Times New Roman"/>
          <w:b w:val="false"/>
          <w:i w:val="false"/>
          <w:color w:val="000000"/>
          <w:sz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pPr>
        <w:spacing w:before="0" w:after="0" w:line="264"/>
        <w:ind w:firstLine="600"/>
        <w:jc w:val="both"/>
      </w:pPr>
      <w:r>
        <w:rPr>
          <w:rFonts w:ascii="Times New Roman" w:hAnsi="Times New Roman"/>
          <w:b w:val="false"/>
          <w:i w:val="false"/>
          <w:color w:val="000000"/>
          <w:sz w:val="28"/>
        </w:rPr>
        <w:t xml:space="preserve">приобретать опыт использования информационно-коммуникативных технологий и различных поисковых систем; </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 (схемы, графики, диаграммы, таблицы, рисунки и другие);</w:t>
      </w:r>
    </w:p>
    <w:p>
      <w:pPr>
        <w:spacing w:before="0" w:after="0" w:line="264"/>
        <w:ind w:firstLine="600"/>
        <w:jc w:val="both"/>
      </w:pPr>
      <w:r>
        <w:rPr>
          <w:rFonts w:ascii="Times New Roman" w:hAnsi="Times New Roman"/>
          <w:b w:val="false"/>
          <w:i w:val="false"/>
          <w:color w:val="000000"/>
          <w:sz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pPr>
        <w:spacing w:before="0" w:after="0"/>
        <w:ind w:left="120"/>
        <w:jc w:val="left"/>
      </w:pPr>
    </w:p>
    <w:p>
      <w:pPr>
        <w:spacing w:before="0" w:after="0"/>
        <w:ind w:firstLine="600"/>
        <w:jc w:val="left"/>
      </w:pPr>
      <w:r>
        <w:rPr>
          <w:rFonts w:ascii="Times New Roman" w:hAnsi="Times New Roman"/>
          <w:b w:val="false"/>
          <w:i w:val="false"/>
          <w:color w:val="000000"/>
          <w:sz w:val="28"/>
        </w:rPr>
        <w:t>использовать знаково-символические средства наглядности.</w:t>
      </w:r>
    </w:p>
    <w:p>
      <w:pPr>
        <w:spacing w:before="0" w:after="0"/>
        <w:ind w:left="120"/>
        <w:jc w:val="left"/>
      </w:pPr>
    </w:p>
    <w:p>
      <w:pPr>
        <w:spacing w:before="0" w:after="0"/>
        <w:ind w:left="120"/>
        <w:jc w:val="left"/>
      </w:pPr>
    </w:p>
    <w:p>
      <w:pPr>
        <w:spacing w:before="0" w:after="0"/>
        <w:ind w:firstLine="600"/>
        <w:jc w:val="left"/>
      </w:pPr>
      <w:r>
        <w:rPr>
          <w:rFonts w:ascii="Times New Roman" w:hAnsi="Times New Roman"/>
          <w:b/>
          <w:i w:val="false"/>
          <w:color w:val="000000"/>
          <w:sz w:val="28"/>
        </w:rPr>
        <w:t>Коммуникативные универсальные учебные действия:</w:t>
      </w:r>
    </w:p>
    <w:p>
      <w:pPr>
        <w:spacing w:before="0" w:after="0"/>
        <w:ind w:left="120"/>
        <w:jc w:val="left"/>
      </w:pPr>
    </w:p>
    <w:p>
      <w:pPr>
        <w:spacing w:before="0" w:after="0"/>
        <w:ind w:firstLine="600"/>
        <w:jc w:val="left"/>
      </w:pPr>
      <w:r>
        <w:rPr>
          <w:rFonts w:ascii="Times New Roman" w:hAnsi="Times New Roman"/>
          <w:b w:val="false"/>
          <w:i w:val="false"/>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выступать с</w:t>
      </w:r>
      <w:r>
        <w:rPr>
          <w:rFonts w:ascii="Times New Roman" w:hAnsi="Times New Roman"/>
          <w:b w:val="false"/>
          <w:i w:val="false"/>
          <w:color w:val="000000"/>
          <w:sz w:val="28"/>
        </w:rPr>
        <w:t xml:space="preserve">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pPr>
        <w:spacing w:before="0" w:after="0"/>
        <w:ind w:left="120"/>
        <w:jc w:val="left"/>
      </w:pPr>
    </w:p>
    <w:p>
      <w:pPr>
        <w:spacing w:before="0" w:after="0"/>
        <w:ind w:left="120"/>
        <w:jc w:val="left"/>
      </w:pP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w:t>
      </w:r>
      <w:r>
        <w:rPr>
          <w:rFonts w:ascii="Times New Roman" w:hAnsi="Times New Roman"/>
          <w:b w:val="false"/>
          <w:i w:val="false"/>
          <w:color w:val="000000"/>
          <w:sz w:val="28"/>
        </w:rPr>
        <w:t xml:space="preserve"> </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осуществлять самоконтроль деятельности на основе самоанализа и самооценки.</w:t>
      </w:r>
    </w:p>
    <w:p>
      <w:pPr>
        <w:spacing w:before="0" w:after="0" w:line="264"/>
        <w:ind w:firstLine="600"/>
        <w:jc w:val="both"/>
      </w:pPr>
      <w:bookmarkStart w:name="_Toc139840030" w:id="11"/>
      <w:bookmarkEnd w:id="11"/>
      <w:r>
        <w:rPr>
          <w:rFonts w:ascii="Times New Roman" w:hAnsi="Times New Roman"/>
          <w:b/>
          <w:i w:val="false"/>
          <w:color w:val="000000"/>
          <w:sz w:val="28"/>
        </w:rPr>
        <w:t>ПРЕДМЕТНЫЕ</w:t>
      </w:r>
      <w:r>
        <w:rPr>
          <w:rFonts w:ascii="Times New Roman" w:hAnsi="Times New Roman"/>
          <w:b/>
          <w:i w:val="false"/>
          <w:color w:val="000000"/>
          <w:sz w:val="28"/>
        </w:rPr>
        <w:t xml:space="preserve"> РЕЗУЛЬТАТЫ</w:t>
      </w: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по химии на углублённом уровне на уровне среднего общего образования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химией. В программе по химии предметные результаты представлены по годам изучения.</w:t>
      </w:r>
    </w:p>
    <w:p>
      <w:pPr>
        <w:spacing w:before="0" w:after="0" w:line="264"/>
        <w:ind w:left="120"/>
        <w:jc w:val="both"/>
      </w:pPr>
      <w:bookmarkStart w:name="_Toc139840030" w:id="12"/>
      <w:bookmarkEnd w:id="12"/>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«Органическая химия» отражают:</w:t>
      </w:r>
    </w:p>
    <w:p>
      <w:pPr>
        <w:spacing w:before="0" w:after="0" w:line="264"/>
        <w:ind w:firstLine="600"/>
        <w:jc w:val="both"/>
      </w:pPr>
      <w:r>
        <w:rPr>
          <w:rFonts w:ascii="Times New Roman" w:hAnsi="Times New Roman"/>
          <w:b w:val="false"/>
          <w:i w:val="false"/>
          <w:color w:val="000000"/>
          <w:sz w:val="28"/>
        </w:rPr>
        <w:t>сформированность</w:t>
      </w:r>
      <w:r>
        <w:rPr>
          <w:rFonts w:ascii="Times New Roman" w:hAnsi="Times New Roman"/>
          <w:b w:val="false"/>
          <w:i w:val="false"/>
          <w:color w:val="000000"/>
          <w:sz w:val="28"/>
        </w:rPr>
        <w:t xml:space="preserve"> представлений: о месте и значении органической химии в системе естественных наук и её роли в обеспечении устойчивого развития человечества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 xml:space="preserve">владение системой химических знаний, которая включает: основополагающие понятия – химический элемент, атом, ядро и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моль, молярная масса, молярный объём, углеродный скелет, функциональная группа, радикал, структурные формулы (развёрнутые, сокращённые, скелетные), изомерия структурная и пространственная (геометрическая, </w:t>
      </w:r>
      <w:r>
        <w:rPr>
          <w:rFonts w:ascii="Times New Roman" w:hAnsi="Times New Roman"/>
          <w:b w:val="false"/>
          <w:i w:val="false"/>
          <w:color w:val="000000"/>
          <w:sz w:val="28"/>
        </w:rPr>
        <w:t>оптическая</w:t>
      </w:r>
      <w:r>
        <w:rPr>
          <w:rFonts w:ascii="Times New Roman" w:hAnsi="Times New Roman"/>
          <w:b w:val="false"/>
          <w:i w:val="false"/>
          <w:color w:val="000000"/>
          <w:sz w:val="28"/>
        </w:rPr>
        <w:t>), изомеры, гомологический ряд, гомологи, углеводороды, кислород- и азотсодержащие органические соединения, мономер, полимер, структурное звено, высокомолекулярные соединения; теории, законы (периодический закон Д. И. Менделеева, теория строения органических веществ А. М. Бутлерова,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представления о механизмах химических реакций, термодинамических и кинетических закономерностях их протекания, о взаимном влиянии атомов и групп атомов в молекулах (индуктивный и мезомерный эффекты, ориентанты I и II рода);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 общих научных принципах химического производства (на примере производства метанола, переработки нефти);</w:t>
      </w:r>
    </w:p>
    <w:p>
      <w:pPr>
        <w:spacing w:before="0" w:after="0" w:line="264"/>
        <w:ind w:firstLine="600"/>
        <w:jc w:val="both"/>
      </w:pPr>
      <w:r>
        <w:rPr>
          <w:rFonts w:ascii="Times New Roman" w:hAnsi="Times New Roman"/>
          <w:b w:val="false"/>
          <w:i w:val="false"/>
          <w:color w:val="000000"/>
          <w:sz w:val="28"/>
        </w:rPr>
        <w:t>сформированность умений: выявлять характерные признаки понятий, устанавливать</w:t>
      </w:r>
      <w:r>
        <w:rPr>
          <w:rFonts w:ascii="Times New Roman" w:hAnsi="Times New Roman"/>
          <w:b w:val="false"/>
          <w:i/>
          <w:color w:val="000000"/>
          <w:sz w:val="28"/>
        </w:rPr>
        <w:t xml:space="preserve"> </w:t>
      </w:r>
      <w:r>
        <w:rPr>
          <w:rFonts w:ascii="Times New Roman" w:hAnsi="Times New Roman"/>
          <w:b w:val="false"/>
          <w:i w:val="false"/>
          <w:color w:val="000000"/>
          <w:sz w:val="28"/>
        </w:rPr>
        <w:t xml:space="preserve">их взаимосвязь, использовать соответствующие понятия при описании состава, строения и свойств органических соединений;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использовать химическую символику для составления молекулярных и структурных (развёрнутых, сокращённых и скелетных) формул органических веществ; </w:t>
      </w:r>
    </w:p>
    <w:p>
      <w:pPr>
        <w:spacing w:before="0" w:after="0" w:line="264"/>
        <w:ind w:firstLine="600"/>
        <w:jc w:val="both"/>
      </w:pPr>
      <w:r>
        <w:rPr>
          <w:rFonts w:ascii="Times New Roman" w:hAnsi="Times New Roman"/>
          <w:b w:val="false"/>
          <w:i w:val="false"/>
          <w:color w:val="000000"/>
          <w:sz w:val="28"/>
        </w:rPr>
        <w:t>составлять</w:t>
      </w:r>
      <w:r>
        <w:rPr>
          <w:rFonts w:ascii="Times New Roman" w:hAnsi="Times New Roman"/>
          <w:b w:val="false"/>
          <w:i w:val="false"/>
          <w:color w:val="000000"/>
          <w:sz w:val="28"/>
        </w:rPr>
        <w:t xml:space="preserve"> уравнения химических реакций и раскрывать их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w:t>
      </w:r>
    </w:p>
    <w:p>
      <w:pPr>
        <w:spacing w:before="0" w:after="0" w:line="264"/>
        <w:ind w:firstLine="600"/>
        <w:jc w:val="both"/>
      </w:pPr>
      <w:r>
        <w:rPr>
          <w:rFonts w:ascii="Times New Roman" w:hAnsi="Times New Roman"/>
          <w:b w:val="false"/>
          <w:i w:val="false"/>
          <w:color w:val="000000"/>
          <w:sz w:val="28"/>
        </w:rPr>
        <w:t>изготавливать</w:t>
      </w:r>
      <w:r>
        <w:rPr>
          <w:rFonts w:ascii="Times New Roman" w:hAnsi="Times New Roman"/>
          <w:b w:val="false"/>
          <w:i w:val="false"/>
          <w:color w:val="000000"/>
          <w:sz w:val="28"/>
        </w:rPr>
        <w:t xml:space="preserve"> модели молекул органических веществ для иллюстрации их химического и пространственного строения;</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устанавливать принадлежность изученных органических веществ по их составу и строению к определённому классу/группе соединений, </w:t>
      </w:r>
      <w:r>
        <w:rPr>
          <w:rFonts w:ascii="Times New Roman" w:hAnsi="Times New Roman"/>
          <w:b w:val="false"/>
          <w:i w:val="false"/>
          <w:color w:val="000000"/>
          <w:sz w:val="28"/>
        </w:rPr>
        <w:t>давать</w:t>
      </w:r>
      <w:r>
        <w:rPr>
          <w:rFonts w:ascii="Times New Roman" w:hAnsi="Times New Roman"/>
          <w:b w:val="false"/>
          <w:i w:val="false"/>
          <w:color w:val="000000"/>
          <w:sz w:val="28"/>
        </w:rPr>
        <w:t xml:space="preserve"> им названия по систематической номенклатуре (IUPAC) и </w:t>
      </w:r>
      <w:r>
        <w:rPr>
          <w:rFonts w:ascii="Times New Roman" w:hAnsi="Times New Roman"/>
          <w:b w:val="false"/>
          <w:i w:val="false"/>
          <w:color w:val="000000"/>
          <w:sz w:val="28"/>
        </w:rPr>
        <w:t>приводить</w:t>
      </w:r>
      <w:r>
        <w:rPr>
          <w:rFonts w:ascii="Times New Roman" w:hAnsi="Times New Roman"/>
          <w:b w:val="false"/>
          <w:i w:val="false"/>
          <w:color w:val="000000"/>
          <w:sz w:val="28"/>
        </w:rPr>
        <w:t xml:space="preserve"> тривиальные названия для отдельных представителей органических веществ (этилен, ацетилен, толуол, глицерин, этиленгликоль, фенол, формальдегид, ацетальдегид, ацетон, муравьиная кислота, уксусная кислота, стеариновая, олеиновая, пальмитиновая кислоты, глицин, аланин, мальтоза, фруктоза, анилин, дивинил, изопрен, хлоропрен, стирол и другие);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вид химической связи в органических соединениях (ковалентная и ионная связь, σ- и π-связь, водородная связь);</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 xml:space="preserve">применять положения теории строения органических веществ А. М. Бутлерова для объяснения зависимости свойств веществ от их состава и строения;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состав, строение, физические и химические свойства типичных представителей различных классов органических веществ: алканов, циклоалканов, алкенов, алкадиенов, алкинов, ароматических углеводородов, спиртов, альдегидов, кетонов, карбоновых кислот, простых и сложных эфиров, жиров, нитросоединений и аминов, аминокислот, белков, углеводов (моно-, ди- и полисахаридов), иллюстрировать генетическую связь между ними уравнениями соответствующих химических реакций с использованием структурных формул; </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подтверждать на конкретных примерах характер зависимости реакционной способности органических соединений от кратности и типа ковалентной связи (σ- и π-связи), взаимного влияния атомов и групп атомов в молекулах;</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источники углеводородного сырья (нефть, природный газ, уголь), способы его переработки и практическое применение продуктов переработки;</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естественно-научных методах познания – наблюдении, измерении, моделировании, эксперименте (реальном и мысленном) и умения применять эти знания; </w:t>
      </w:r>
    </w:p>
    <w:p>
      <w:pPr>
        <w:spacing w:before="0" w:after="0" w:line="264"/>
        <w:ind w:firstLine="600"/>
        <w:jc w:val="both"/>
      </w:pPr>
      <w:r>
        <w:rPr>
          <w:rFonts w:ascii="Times New Roman" w:hAnsi="Times New Roman"/>
          <w:b w:val="false"/>
          <w:i w:val="false"/>
          <w:color w:val="000000"/>
          <w:sz w:val="28"/>
        </w:rPr>
        <w:t>сформированность умения применять</w:t>
      </w:r>
      <w:r>
        <w:rPr>
          <w:rFonts w:ascii="Times New Roman" w:hAnsi="Times New Roman"/>
          <w:b w:val="false"/>
          <w:i/>
          <w:color w:val="000000"/>
          <w:sz w:val="28"/>
        </w:rPr>
        <w:t xml:space="preserve"> </w:t>
      </w:r>
      <w:r>
        <w:rPr>
          <w:rFonts w:ascii="Times New Roman" w:hAnsi="Times New Roman"/>
          <w:b w:val="false"/>
          <w:i w:val="false"/>
          <w:color w:val="000000"/>
          <w:sz w:val="28"/>
        </w:rPr>
        <w:t>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взаимосвязь химических знаний с понятиями и представлениями других естественно-научных предметов для более осознанного понимания сущности материального единства мира,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системные знания по органической химии для объяснения и прогнозирования явлений, имеющих естественно-научную природу;</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проводить расчёты по химическим формулам и уравнениям химических реакций с использованием физических величин (масса, объём газов, количество вещества), характеризующих вещества с количественной стороны: расчёты по нахождению химической формулы вещества по известным массовым долям химических элементов, продуктам сгорания, плотности газообразных веществ; </w:t>
      </w:r>
    </w:p>
    <w:p>
      <w:pPr>
        <w:spacing w:before="0" w:after="0" w:line="264"/>
        <w:ind w:firstLine="600"/>
        <w:jc w:val="both"/>
      </w:pPr>
      <w:r>
        <w:rPr>
          <w:rFonts w:ascii="Times New Roman" w:hAnsi="Times New Roman"/>
          <w:b w:val="false"/>
          <w:i w:val="false"/>
          <w:color w:val="000000"/>
          <w:sz w:val="28"/>
        </w:rPr>
        <w:t>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полученные знания для принятия грамотных решений проблем в ситуациях, связанных с химией;</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(получение и изучение свойств органических веществ, качественные реакции углеводородов различных классов и кислородсодержащих органических веществ, решение экспериментальных задач по распознаванию органических веществ)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w:t>
      </w:r>
      <w:r>
        <w:rPr>
          <w:rFonts w:ascii="Times New Roman" w:hAnsi="Times New Roman"/>
          <w:b w:val="false"/>
          <w:i/>
          <w:color w:val="000000"/>
          <w:sz w:val="28"/>
        </w:rPr>
        <w:t xml:space="preserve"> и </w:t>
      </w:r>
      <w:r>
        <w:rPr>
          <w:rFonts w:ascii="Times New Roman" w:hAnsi="Times New Roman"/>
          <w:b w:val="false"/>
          <w:i w:val="false"/>
          <w:color w:val="000000"/>
          <w:sz w:val="28"/>
        </w:rPr>
        <w:t xml:space="preserve">оценивать их достоверность; </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p>
    <w:p>
      <w:pPr>
        <w:spacing w:before="0" w:after="0" w:line="264"/>
        <w:ind w:firstLine="600"/>
        <w:jc w:val="both"/>
      </w:pPr>
      <w:r>
        <w:rPr>
          <w:rFonts w:ascii="Times New Roman" w:hAnsi="Times New Roman"/>
          <w:b w:val="false"/>
          <w:i w:val="false"/>
          <w:color w:val="000000"/>
          <w:sz w:val="28"/>
        </w:rPr>
        <w:t xml:space="preserve">соблюдать правила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p>
    <w:p>
      <w:pPr>
        <w:spacing w:before="0" w:after="0" w:line="264"/>
        <w:ind w:firstLine="600"/>
        <w:jc w:val="both"/>
      </w:pPr>
      <w:r>
        <w:rPr>
          <w:rFonts w:ascii="Times New Roman" w:hAnsi="Times New Roman"/>
          <w:b w:val="false"/>
          <w:i w:val="false"/>
          <w:color w:val="000000"/>
          <w:sz w:val="28"/>
        </w:rPr>
        <w:t>осознавать опасность токсического действия на живые организмы определённых органических веществ, понимая смысл показателя ПДК;</w:t>
      </w:r>
    </w:p>
    <w:p>
      <w:pPr>
        <w:spacing w:before="0" w:after="0" w:line="264"/>
        <w:ind w:firstLine="600"/>
        <w:jc w:val="both"/>
      </w:pPr>
      <w:r>
        <w:rPr>
          <w:rFonts w:ascii="Times New Roman" w:hAnsi="Times New Roman"/>
          <w:b w:val="false"/>
          <w:i w:val="false"/>
          <w:color w:val="000000"/>
          <w:sz w:val="28"/>
        </w:rPr>
        <w:t>анализировать целесообразность применения 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w:t>
      </w:r>
      <w:r>
        <w:rPr>
          <w:rFonts w:ascii="Times New Roman" w:hAnsi="Times New Roman"/>
          <w:b w:val="false"/>
          <w:i w:val="false"/>
          <w:color w:val="000000"/>
          <w:sz w:val="28"/>
        </w:rPr>
        <w:t>анализировать</w:t>
      </w:r>
      <w:r>
        <w:rPr>
          <w:rFonts w:ascii="Times New Roman" w:hAnsi="Times New Roman"/>
          <w:b w:val="false"/>
          <w:i w:val="false"/>
          <w:color w:val="000000"/>
          <w:sz w:val="28"/>
        </w:rPr>
        <w:t xml:space="preserve"> химическую информацию, </w:t>
      </w:r>
      <w:r>
        <w:rPr>
          <w:rFonts w:ascii="Times New Roman" w:hAnsi="Times New Roman"/>
          <w:b w:val="false"/>
          <w:i w:val="false"/>
          <w:color w:val="000000"/>
          <w:sz w:val="28"/>
        </w:rPr>
        <w:t>перерабатывать</w:t>
      </w:r>
      <w:r>
        <w:rPr>
          <w:rFonts w:ascii="Times New Roman" w:hAnsi="Times New Roman"/>
          <w:b w:val="false"/>
          <w:i w:val="false"/>
          <w:color w:val="000000"/>
          <w:sz w:val="28"/>
        </w:rPr>
        <w:t xml:space="preserve"> её и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в соответствии с поставленной учебной задачей.</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Предметные результаты освоения курса «Общая и неорганическая химия» отражают</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сформированность представлений: о материальном единстве мира, закономерностях и познаваемости явлений природы, о месте и значении химии в системе естественных наук и её роли в обеспечении устойчивого развития, в решении проблем экологической, энергетической и пищевой безопасности, в развитии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здоровью и природной среде;</w:t>
      </w:r>
    </w:p>
    <w:p>
      <w:pPr>
        <w:spacing w:before="0" w:after="0" w:line="264"/>
        <w:ind w:firstLine="600"/>
        <w:jc w:val="both"/>
      </w:pPr>
      <w:r>
        <w:rPr>
          <w:rFonts w:ascii="Times New Roman" w:hAnsi="Times New Roman"/>
          <w:b w:val="false"/>
          <w:i w:val="false"/>
          <w:color w:val="000000"/>
          <w:sz w:val="28"/>
        </w:rPr>
        <w:t>владение системой химических знаний, которая включает: основополагающие понятия – химический элемент, атом, ядро атома, изотопы, электронная оболочка атома, s-, p-, d-атомные орбитали, основное и возбуждённое состояния атома, гибридизация атомных орбиталей, ион, молекула, валентность, электроотрицательность, степень окисления, химическая связь (ковалентная, ионная, металлическая, водородная), кристаллическая решётка, химическая реакция, раствор, электролиты, неэлектролиты, электролитическая диссоциация, степень диссоциации, водородный показатель, окислитель, восстановитель, тепловой эффект химической реакции, скорость химической реакции, химическое равновесие; теории и законы (теория электролитической диссоциации, периодический закон Д.И. Менделеева, закон сохранения массы веществ, закон сохранения и превращения энергии при химических реакциях, закон постоянства состава веществ, закон действующих масс), закономерности, символический язык химии, мировоззренческие знания, лежащие в основе понимания причинности и системности химических явлений; современные представления о строении вещества на атомном, ионно-молекулярном и надмолекулярном уровнях; представления о механизмах химических реакций, термодинамических и кинетических закономерностях их протекания, о химическом равновесии, растворах и дисперсных системах;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 общих научных принципах химического производства;</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выявлять характерные признаки понятий, </w:t>
      </w:r>
      <w:r>
        <w:rPr>
          <w:rFonts w:ascii="Times New Roman" w:hAnsi="Times New Roman"/>
          <w:b w:val="false"/>
          <w:i w:val="false"/>
          <w:color w:val="000000"/>
          <w:sz w:val="28"/>
        </w:rPr>
        <w:t>устанавливать</w:t>
      </w:r>
      <w:r>
        <w:rPr>
          <w:rFonts w:ascii="Times New Roman" w:hAnsi="Times New Roman"/>
          <w:b w:val="false"/>
          <w:i w:val="false"/>
          <w:color w:val="000000"/>
          <w:sz w:val="28"/>
        </w:rPr>
        <w:t xml:space="preserve"> их взаимосвязь, </w:t>
      </w:r>
      <w:r>
        <w:rPr>
          <w:rFonts w:ascii="Times New Roman" w:hAnsi="Times New Roman"/>
          <w:b w:val="false"/>
          <w:i w:val="false"/>
          <w:color w:val="000000"/>
          <w:sz w:val="28"/>
        </w:rPr>
        <w:t>использовать</w:t>
      </w:r>
      <w:r>
        <w:rPr>
          <w:rFonts w:ascii="Times New Roman" w:hAnsi="Times New Roman"/>
          <w:b w:val="false"/>
          <w:i w:val="false"/>
          <w:color w:val="000000"/>
          <w:sz w:val="28"/>
        </w:rPr>
        <w:t xml:space="preserve"> соответствующие понятия при описании неорганических веществ и их превращений;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использовать химическую символику для составления формул веществ и уравнений химических реакций, систематическую номенклатуру (IUPAC) и тривиальные названия отдельных веществ;</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определять валентность и степень окисления химических элементов в соединениях, вид химической связи (ковалентная, ионная, металлическая, водородная), тип кристаллической решётки конкретного вещества;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зависимость свойств веществ от вида химической связи и типа кристаллической решётки, обменный и донорно-акцепторный механизмы образования ковалентной связи;</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классифицировать: неорганические вещества по их составу,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участию катализатора и другие); самостоятельно </w:t>
      </w:r>
      <w:r>
        <w:rPr>
          <w:rFonts w:ascii="Times New Roman" w:hAnsi="Times New Roman"/>
          <w:b w:val="false"/>
          <w:i w:val="false"/>
          <w:color w:val="000000"/>
          <w:sz w:val="28"/>
        </w:rPr>
        <w:t>выбирать</w:t>
      </w:r>
      <w:r>
        <w:rPr>
          <w:rFonts w:ascii="Times New Roman" w:hAnsi="Times New Roman"/>
          <w:b w:val="false"/>
          <w:i w:val="false"/>
          <w:color w:val="000000"/>
          <w:sz w:val="28"/>
        </w:rPr>
        <w:t xml:space="preserve"> основания и критерии для классификации изучаемых веществ и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смысл периодического закона Д. И. Менделеева и демонстрировать его систематизирующую, объяснительную и прогностическую функции;</w:t>
      </w:r>
    </w:p>
    <w:p>
      <w:pPr>
        <w:spacing w:before="0" w:after="0" w:line="264"/>
        <w:ind w:firstLine="600"/>
        <w:jc w:val="both"/>
      </w:pPr>
      <w:r>
        <w:rPr>
          <w:rFonts w:ascii="Times New Roman" w:hAnsi="Times New Roman"/>
          <w:b w:val="false"/>
          <w:i w:val="false"/>
          <w:color w:val="000000"/>
          <w:sz w:val="28"/>
        </w:rPr>
        <w:t>сформированность умений: характеризовать электронное строение атомов и ионов химических элементов первого–четвёртого периодов Периодической системы Д.И. Менделеева, используя понятия «энергетические уровни», «энергетические подуровни», «s-, p-, d-атомные орбитали», «основное и возбуждённое энергетические состояния атома»; объяснять</w:t>
      </w:r>
      <w:r>
        <w:rPr>
          <w:rFonts w:ascii="Times New Roman" w:hAnsi="Times New Roman"/>
          <w:b w:val="false"/>
          <w:i/>
          <w:color w:val="000000"/>
          <w:sz w:val="28"/>
        </w:rPr>
        <w:t xml:space="preserve"> </w:t>
      </w:r>
      <w:r>
        <w:rPr>
          <w:rFonts w:ascii="Times New Roman" w:hAnsi="Times New Roman"/>
          <w:b w:val="false"/>
          <w:i w:val="false"/>
          <w:color w:val="000000"/>
          <w:sz w:val="28"/>
        </w:rPr>
        <w:t>закономерности изменения свойств химических элементов и их соединений по периодам и группам Периодической системы Д. И. Менделеева, валентные возможности атомов элементов на основе строения их электронных оболочек;</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характеризовать (описывать) общие химические свойства веществ различных классов, </w:t>
      </w:r>
      <w:r>
        <w:rPr>
          <w:rFonts w:ascii="Times New Roman" w:hAnsi="Times New Roman"/>
          <w:b w:val="false"/>
          <w:i w:val="false"/>
          <w:color w:val="000000"/>
          <w:sz w:val="28"/>
        </w:rPr>
        <w:t>подтверждать</w:t>
      </w:r>
      <w:r>
        <w:rPr>
          <w:rFonts w:ascii="Times New Roman" w:hAnsi="Times New Roman"/>
          <w:b w:val="false"/>
          <w:i w:val="false"/>
          <w:color w:val="000000"/>
          <w:sz w:val="28"/>
        </w:rPr>
        <w:t xml:space="preserve"> существование генетической связи между неорганическими веществами с помощью уравнений соответствующих химических реакций;</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раскрывать сущность: окислительно-восстановительных реакций посредством составления электронного баланса этих реакций; реакций ионного обмена путём составления их полных и сокращённых ионных уравнений; реакций гидролиза; реакций комплексообразования (на примере гидроксокомплексов цинка и алюминия);</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объяснять закономерности протекания химических реакций с учётом их энергетических характеристик, характер изменения скорости химической реакции в зависимости от различных факторов, а также характер смещения химического равновесия под влиянием внешних воздействий (принцип Ле Шателье);</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характеризовать химические реакции, лежащие в основе промышленного получения серной кислоты, аммиака, общие научные принципы химических производств; целесообразность применения неорганических веществ в промышленности и в быту с точки зрения соотношения риск-польза;</w:t>
      </w:r>
    </w:p>
    <w:p>
      <w:pPr>
        <w:spacing w:before="0" w:after="0" w:line="264"/>
        <w:ind w:firstLine="600"/>
        <w:jc w:val="both"/>
      </w:pPr>
      <w:r>
        <w:rPr>
          <w:rFonts w:ascii="Times New Roman" w:hAnsi="Times New Roman"/>
          <w:b w:val="false"/>
          <w:i w:val="false"/>
          <w:color w:val="000000"/>
          <w:sz w:val="28"/>
        </w:rPr>
        <w:t xml:space="preserve">сформированность </w:t>
      </w:r>
      <w:r>
        <w:rPr>
          <w:rFonts w:ascii="Times New Roman" w:hAnsi="Times New Roman"/>
          <w:b w:val="false"/>
          <w:i w:val="false"/>
          <w:color w:val="000000"/>
          <w:sz w:val="28"/>
        </w:rPr>
        <w:t xml:space="preserve">владения системой знаний о методах научного познания явлений природы – наблюдение, измерение, моделирование, эксперимент (реальный и мысленный), используемых в естественных науках, умения </w:t>
      </w:r>
      <w:r>
        <w:rPr>
          <w:rFonts w:ascii="Times New Roman" w:hAnsi="Times New Roman"/>
          <w:b w:val="false"/>
          <w:i w:val="false"/>
          <w:color w:val="000000"/>
          <w:sz w:val="28"/>
        </w:rPr>
        <w:t>применять</w:t>
      </w:r>
      <w:r>
        <w:rPr>
          <w:rFonts w:ascii="Times New Roman" w:hAnsi="Times New Roman"/>
          <w:b w:val="false"/>
          <w:i w:val="false"/>
          <w:color w:val="000000"/>
          <w:sz w:val="28"/>
        </w:rPr>
        <w:t xml:space="preserve"> эти знания при экспериментальном исследовании веществ и для объяснения химических явлений, имеющих место в природе, практической деятельности человека и в повседневной жизни;</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выявлять взаимосвязь химических знаний с понятиями и представлениями других естественно-научных предметов для более осознанного понимания материального единства мира;</w:t>
      </w:r>
    </w:p>
    <w:p>
      <w:pPr>
        <w:spacing w:before="0" w:after="0" w:line="264"/>
        <w:ind w:firstLine="600"/>
        <w:jc w:val="both"/>
      </w:pPr>
      <w:r>
        <w:rPr>
          <w:rFonts w:ascii="Times New Roman" w:hAnsi="Times New Roman"/>
          <w:b w:val="false"/>
          <w:i w:val="false"/>
          <w:color w:val="000000"/>
          <w:sz w:val="28"/>
        </w:rPr>
        <w:t xml:space="preserve">сформированность умения </w:t>
      </w:r>
      <w:r>
        <w:rPr>
          <w:rFonts w:ascii="Times New Roman" w:hAnsi="Times New Roman"/>
          <w:b w:val="false"/>
          <w:i w:val="false"/>
          <w:color w:val="000000"/>
          <w:sz w:val="28"/>
        </w:rPr>
        <w:t>проводить расчёты: с использованием понятий «массовая доля вещества в растворе» и «молярная концентрация»; массы вещества или объёма газа по известному количеству вещества, массе или объёму одного из участвующих в реакции веществ; теплового эффекта реакции; значения водородного показателя растворов кислот и щелочей с известной степенью диссоциации; массы (объёма, количества вещества) продукта реакции, если одно из исходных веществ дано в виде раствора с определённой массовой долей растворённого вещества или дано в избытке (имеет примеси); доли выхода продукта реакции; объёмных отношений газов;</w:t>
      </w:r>
    </w:p>
    <w:p>
      <w:pPr>
        <w:spacing w:before="0" w:after="0" w:line="264"/>
        <w:ind w:firstLine="600"/>
        <w:jc w:val="both"/>
      </w:pPr>
      <w:r>
        <w:rPr>
          <w:rFonts w:ascii="Times New Roman" w:hAnsi="Times New Roman"/>
          <w:b w:val="false"/>
          <w:i w:val="false"/>
          <w:color w:val="000000"/>
          <w:sz w:val="28"/>
        </w:rPr>
        <w:t>сформированность умений: самостоятельно планировать и проводить химический эксперимент (проведение реакций ионного обмена, подтверждение качественного состава неорганических веществ, определение среды растворов веществ с помощью индикаторов, изучение влияния различных факторов на скорость химической реакции, решение экспериментальных задач по темам «Металлы» и «Неметаллы») с соблюдением правил безопасного обращения с веществами и лабораторным оборудованием, формулировать цель исследования, представлять в различной форме результаты эксперимента, анализировать и оценивать</w:t>
      </w:r>
      <w:r>
        <w:rPr>
          <w:rFonts w:ascii="Times New Roman" w:hAnsi="Times New Roman"/>
          <w:b w:val="false"/>
          <w:i/>
          <w:color w:val="000000"/>
          <w:sz w:val="28"/>
        </w:rPr>
        <w:t xml:space="preserve"> </w:t>
      </w:r>
      <w:r>
        <w:rPr>
          <w:rFonts w:ascii="Times New Roman" w:hAnsi="Times New Roman"/>
          <w:b w:val="false"/>
          <w:i w:val="false"/>
          <w:color w:val="000000"/>
          <w:sz w:val="28"/>
        </w:rPr>
        <w:t>их достоверность;</w:t>
      </w:r>
    </w:p>
    <w:p>
      <w:pPr>
        <w:spacing w:before="0" w:after="0" w:line="264"/>
        <w:ind w:firstLine="600"/>
        <w:jc w:val="both"/>
      </w:pPr>
      <w:r>
        <w:rPr>
          <w:rFonts w:ascii="Times New Roman" w:hAnsi="Times New Roman"/>
          <w:b w:val="false"/>
          <w:i w:val="false"/>
          <w:color w:val="000000"/>
          <w:sz w:val="28"/>
        </w:rPr>
        <w:t xml:space="preserve">сформированность умений: </w:t>
      </w:r>
      <w:r>
        <w:rPr>
          <w:rFonts w:ascii="Times New Roman" w:hAnsi="Times New Roman"/>
          <w:b w:val="false"/>
          <w:i w:val="false"/>
          <w:color w:val="000000"/>
          <w:sz w:val="28"/>
        </w:rPr>
        <w:t xml:space="preserve">соблюдать правила пользования химической посудой и лабораторным оборудованием, обращения с веществами в соответствии с инструкциями по выполнению лабораторных химических опытов, экологически целесообразного поведения в быту и трудовой деятельности в целях сохранения своего здоровья, окружающей природной среды и достижения её устойчивого развития, </w:t>
      </w:r>
      <w:r>
        <w:rPr>
          <w:rFonts w:ascii="Times New Roman" w:hAnsi="Times New Roman"/>
          <w:b w:val="false"/>
          <w:i w:val="false"/>
          <w:color w:val="000000"/>
          <w:sz w:val="28"/>
        </w:rPr>
        <w:t>осознавать</w:t>
      </w:r>
      <w:r>
        <w:rPr>
          <w:rFonts w:ascii="Times New Roman" w:hAnsi="Times New Roman"/>
          <w:b w:val="false"/>
          <w:i w:val="false"/>
          <w:color w:val="000000"/>
          <w:sz w:val="28"/>
        </w:rPr>
        <w:t xml:space="preserve"> опасность токсического действия на живые организмы определённых неорганических веществ, понимая смысл показателя ПДК; </w:t>
      </w:r>
    </w:p>
    <w:p>
      <w:pPr>
        <w:spacing w:before="0" w:after="0" w:line="264"/>
        <w:ind w:firstLine="600"/>
        <w:jc w:val="both"/>
      </w:pPr>
      <w:r>
        <w:rPr>
          <w:rFonts w:ascii="Times New Roman" w:hAnsi="Times New Roman"/>
          <w:b w:val="false"/>
          <w:i w:val="false"/>
          <w:color w:val="000000"/>
          <w:sz w:val="28"/>
        </w:rPr>
        <w:t>сформированность умений: осуществлять целенаправленный поиск химической информации в различных источниках (научная и учебно-научная литература, средства массовой информации, Интернет и другие), критически анализировать</w:t>
      </w:r>
      <w:r>
        <w:rPr>
          <w:rFonts w:ascii="Times New Roman" w:hAnsi="Times New Roman"/>
          <w:b w:val="false"/>
          <w:i/>
          <w:color w:val="000000"/>
          <w:sz w:val="28"/>
        </w:rPr>
        <w:t xml:space="preserve"> </w:t>
      </w:r>
      <w:r>
        <w:rPr>
          <w:rFonts w:ascii="Times New Roman" w:hAnsi="Times New Roman"/>
          <w:b w:val="false"/>
          <w:i w:val="false"/>
          <w:color w:val="000000"/>
          <w:sz w:val="28"/>
        </w:rPr>
        <w:t>химическую информацию, перерабатывать</w:t>
      </w:r>
      <w:r>
        <w:rPr>
          <w:rFonts w:ascii="Times New Roman" w:hAnsi="Times New Roman"/>
          <w:b w:val="false"/>
          <w:i/>
          <w:color w:val="000000"/>
          <w:sz w:val="28"/>
        </w:rPr>
        <w:t xml:space="preserve"> </w:t>
      </w:r>
      <w:r>
        <w:rPr>
          <w:rFonts w:ascii="Times New Roman" w:hAnsi="Times New Roman"/>
          <w:b w:val="false"/>
          <w:i w:val="false"/>
          <w:color w:val="000000"/>
          <w:sz w:val="28"/>
        </w:rPr>
        <w:t>её и использовать</w:t>
      </w:r>
      <w:r>
        <w:rPr>
          <w:rFonts w:ascii="Times New Roman" w:hAnsi="Times New Roman"/>
          <w:b w:val="false"/>
          <w:i/>
          <w:color w:val="000000"/>
          <w:sz w:val="28"/>
        </w:rPr>
        <w:t xml:space="preserve"> </w:t>
      </w:r>
      <w:r>
        <w:rPr>
          <w:rFonts w:ascii="Times New Roman" w:hAnsi="Times New Roman"/>
          <w:b w:val="false"/>
          <w:i w:val="false"/>
          <w:color w:val="000000"/>
          <w:sz w:val="28"/>
        </w:rPr>
        <w:t>в соответствии с поставленной учебной задачей.</w:t>
      </w:r>
    </w:p>
    <w:bookmarkStart w:name="block-4731642" w:id="13"/>
    <w:p>
      <w:pPr>
        <w:sectPr>
          <w:pgSz w:w="11906" w:h="16383" w:orient="portrait"/>
        </w:sectPr>
      </w:pPr>
    </w:p>
    <w:bookmarkEnd w:id="13"/>
    <w:bookmarkEnd w:id="10"/>
    <w:bookmarkStart w:name="block-4731644"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9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органической химии</w:t>
            </w: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органической химии. Теория строения органических соединений А. М. Бутлерова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Углеводороды</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углеводороды — алканы, циклоалканы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Непредельные углеводороды: алкены, алкадиены, алкины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Ароматические углеводороды (арены)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источники углеводородов и их переработка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Галогенпроизводные углеводородов</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Кислородсодержащие органические соединения</w:t>
            </w: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Спирты. Фенол</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Карбонильные соединения: альдегиды и кетоны. Карбоновые кислоты. Сложные эфиры. Жиры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Углеводы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Азотсодержащие органические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Аминокислоты. Белки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Высокомолекулярные соединения</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Высокомолекулярные соединения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56"/>
        <w:gridCol w:w="2240"/>
        <w:gridCol w:w="1469"/>
        <w:gridCol w:w="2513"/>
        <w:gridCol w:w="2631"/>
        <w:gridCol w:w="3985"/>
      </w:tblGrid>
      <w:tr>
        <w:trPr>
          <w:trHeight w:val="300" w:hRule="atLeast"/>
          <w:trHeight w:val="144" w:hRule="atLeast"/>
        </w:trPr>
        <w:tc>
          <w:tcPr>
            <w:tcW w:w="52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4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Теоретические основы химии</w:t>
            </w:r>
          </w:p>
        </w:tc>
      </w:tr>
      <w:tr>
        <w:trPr>
          <w:trHeight w:val="244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атома. Периодический закон и Периодическая система химических элементов Д. И. Менделеева</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вещества. Многообразие веществ</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55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реакции</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Неорганическая химия</w:t>
            </w: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31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Металлы</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Химия и жизнь</w:t>
            </w:r>
          </w:p>
        </w:tc>
      </w:tr>
      <w:tr>
        <w:trPr>
          <w:trHeight w:val="1095" w:hRule="atLeast"/>
          <w:trHeight w:val="144" w:hRule="atLeast"/>
        </w:trPr>
        <w:tc>
          <w:tcPr>
            <w:tcW w:w="52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46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Методы познания в химии. Химия и жизнь</w:t>
            </w:r>
          </w:p>
        </w:tc>
        <w:tc>
          <w:tcPr>
            <w:tcW w:w="10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59" w:type="dxa"/>
            <w:tcBorders/>
            <w:tcMar>
              <w:top w:w="50" w:type="dxa"/>
              <w:left w:w="100" w:type="dxa"/>
            </w:tcMar>
            <w:vAlign w:val="center"/>
          </w:tcPr>
          <w:p>
            <w:pPr>
              <w:spacing w:before="0" w:after="0" w:line="276"/>
              <w:ind w:left="135"/>
              <w:jc w:val="center"/>
            </w:pPr>
          </w:p>
        </w:tc>
        <w:tc>
          <w:tcPr>
            <w:tcW w:w="1841" w:type="dxa"/>
            <w:tcBorders/>
            <w:tcMar>
              <w:top w:w="50" w:type="dxa"/>
              <w:left w:w="100" w:type="dxa"/>
            </w:tcMar>
            <w:vAlign w:val="center"/>
          </w:tcPr>
          <w:p>
            <w:pPr>
              <w:spacing w:before="0" w:after="0" w:line="276"/>
              <w:ind w:left="135"/>
              <w:jc w:val="center"/>
            </w:pPr>
          </w:p>
        </w:tc>
        <w:tc>
          <w:tcPr>
            <w:tcW w:w="2789"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4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2789" w:type="dxa"/>
            <w:tcBorders/>
            <w:tcMar>
              <w:top w:w="50" w:type="dxa"/>
              <w:left w:w="100" w:type="dxa"/>
            </w:tcMar>
            <w:vAlign w:val="center"/>
          </w:tcPr>
          <w:p>
            <w:pPr>
              <w:jc w:val="left"/>
            </w:pPr>
          </w:p>
        </w:tc>
      </w:tr>
    </w:tbl>
    <w:p>
      <w:pPr>
        <w:sectPr>
          <w:pgSz w:w="16383" w:h="11906" w:orient="landscape"/>
        </w:sectPr>
      </w:pPr>
    </w:p>
    <w:bookmarkStart w:name="block-4731644" w:id="15"/>
    <w:p>
      <w:pPr>
        <w:sectPr>
          <w:pgSz w:w="16383" w:h="11906" w:orient="landscape"/>
        </w:sectPr>
      </w:pPr>
    </w:p>
    <w:bookmarkEnd w:id="15"/>
    <w:bookmarkEnd w:id="14"/>
    <w:bookmarkStart w:name="block-4731639"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4"/>
        <w:gridCol w:w="3200"/>
        <w:gridCol w:w="1110"/>
        <w:gridCol w:w="2095"/>
        <w:gridCol w:w="2242"/>
        <w:gridCol w:w="1578"/>
        <w:gridCol w:w="2735"/>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Предмет и значение органической химии, представление о многообразии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Электронное строение атома углерода (основное и возбуждённое состояния). Валентные возможности атома углерода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связь в органических соединениях. Механизмы образования ковалентной связи, способы разрыва связей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Теория строения органических соединений А. М. Бутлерова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изомерии: структурная, пространственная. Электронные эффекты в молекулах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классификации и систематическая номенклатура (IUPAC) органических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реакций в органической химии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Алканы: гомологический ряд, общая формула, номенклатура и изомерия, электронное и пространственное строение молекул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алканов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алканов в природе. Способы получения и применение алканов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Циклоалканы: общая формула, номенклатура и изомерия, особенности строения и химических свойств, способы получения и применение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32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 по массовым долям атомов элементов, входящих в его состав. 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7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Алкены: гомологический ряд, общая формула, номенклатура, электронное и пространственное строение молекул. Структурная и цис-транс-изомерия алкенов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алкенов. Правило Марковникова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"Получение этилена и изучение его свойств"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Алкадиены: сопряжённые, изолированные, кумулированные. Особенности электронного строения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сопряжённых диенов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алкадиенов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2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Алкины: гомологический ряд, общая формула, номенклатура, электронное и пространственное строение молекул,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алкинов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Качественные реакции на тройную связь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алкинов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расчёты по уравнению химической реакции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Арены: гомологический ряд, общая формула, номенклатура. Электронное и пространственное строение молекул бензола и толуола, их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замещения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аренов: реакции присоединения, окисление гомологов бензола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химических свойств стирола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на определение молекулярной формулы органического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аренов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2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 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Природный газ. Попутные нефтяные газы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Каменный уголь и продукты его переработки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Нефть и способы её переработки. Применение продуктов переработки нефти</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между различными классами углеводородов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Галогенопроизводные углеводородов: электронное строение; реакции замещения галогена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Действие щелочей на галогенпроизводные. Взаимодействие дигалогеналканов с магнием и цинком</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 "Углеводороды"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"Углеводороды"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Предельные одноатомные спирты: гомологический ряд, общая формула, строение молекул, изомерия, номенклатура, классификация,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одноатомных спиртов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одноатомных спиртов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81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Простые эфиры: номенклатура и изомерия, особенности физических и химических свойств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Многоатомные спирты: этиленгликоль и глицерин, их физические и химические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многоатомных спиртов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Фенол: строение молекулы, физические свойства. Токсичность фенола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фенола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фенола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Решение экспериментальных задач по теме "Спирты и фенолы"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4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электронное строение карбонильной группы; гомологические ряды, общая формула, изомерия и номенклатура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Альдегиды и кетоны: физические свойства; реакции присоединения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Реакции окисления и качественные реакции альдегидов и кетонов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альдегидов и кетонов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Одноосновные предельные карбоновые кислоты, особенности строения их молекул</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4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Изомерия и номенклатура карбоновых кислот, их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предельных одноосновных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муравьиной кислоты. Многообразие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97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непредельных и ароматических карбоновых, дикарбоновых, гидроксикарбоновых кислот. Представители высших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производных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карбоновых 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Сложные эфиры: гомологический ряд, общая формула, изомерия и номенклатура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эфиров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расчётных задач: по уравнению химической реакции, на определение молекулярной формулы органического вещества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Решение экспериментальных задач по теме "Карбоновые кислоты. Сложные эфиры"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Жиры: строение, физические и химические свойства (гидролиз)</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1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свойств жиров, содержащих остатки непредельных жирных кислот. Жиры в природе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Мыла как соли высших карбоновых кислот, их моющее действие. Понятие о синтетических моющих средствах (СМС)</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Генетическая связь углеводородов и кислородсодержащих органических веществ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Расчёты по уравнениям химических реакций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углеводов и классификация углеводов (моно-, ди- и полисахариды)</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Моносахариды: физические свойства и нахождение в природе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глюкозы, её значение в жизнедеятельности организма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Дисахариды: сахароза, мальтоза и лактоза. Нахождение в природе и применение дисахаридов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Полисахариды: строение макромолекул, физические и химические свойства, применение</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искусственных волокнах</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87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расчетных задач на определение доли выхода продукта реакции от теоретически возможного</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разделу</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"Кислородсодержащие органические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Амины: классификация, строение молекул, общая формула, изомерия, номенклатура и физические свойства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алифатических аминов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Анилин: строение анилина, особенности химических свойств анилина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получения и применение алифатических аминов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Аминокислоты: номенклатура и изомерия, физические свойства. Отдельные представители α-аминокислот</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аминокислот, их биологическое значение аминокислот. Синтез и гидролиз пептидов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Белки как природные полимеры; структуры белков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Химические свойства белков</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Азотсодержащие гетероциклические соединения. Нуклеиновые кислоты: состав, строение и биологическая роль</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208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"Азотсодержащие органические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"Распознавание органических соединений"</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"Азотсодержащие органические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химии высокомолекулярных соединений и методы их синтеза —полимеризация и поликонденсация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Пластмассы. Утилизация и переработка пластика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Эластомеры: натуральный синтетические каучуки. Резина</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90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Волокна: натуральные, искусственные, синтетические. Полимеры специального назначения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"Распознавание пластмасс и волокон"</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"Высокомолекулярные соединения"</w:t>
            </w:r>
          </w:p>
        </w:tc>
        <w:tc>
          <w:tcPr>
            <w:tcW w:w="7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6" w:type="dxa"/>
            <w:tcBorders/>
            <w:tcMar>
              <w:top w:w="50" w:type="dxa"/>
              <w:left w:w="100" w:type="dxa"/>
            </w:tcMar>
            <w:vAlign w:val="center"/>
          </w:tcPr>
          <w:p>
            <w:pPr>
              <w:spacing w:before="0" w:after="0" w:line="276"/>
              <w:ind w:left="135"/>
              <w:jc w:val="center"/>
            </w:pPr>
          </w:p>
        </w:tc>
        <w:tc>
          <w:tcPr>
            <w:tcW w:w="1569" w:type="dxa"/>
            <w:tcBorders/>
            <w:tcMar>
              <w:top w:w="50" w:type="dxa"/>
              <w:left w:w="100" w:type="dxa"/>
            </w:tcMar>
            <w:vAlign w:val="center"/>
          </w:tcPr>
          <w:p>
            <w:pPr>
              <w:spacing w:before="0" w:after="0" w:line="276"/>
              <w:ind w:left="135"/>
              <w:jc w:val="center"/>
            </w:pPr>
          </w:p>
        </w:tc>
        <w:tc>
          <w:tcPr>
            <w:tcW w:w="1104" w:type="dxa"/>
            <w:tcBorders/>
            <w:tcMar>
              <w:top w:w="50" w:type="dxa"/>
              <w:left w:w="100" w:type="dxa"/>
            </w:tcMar>
            <w:vAlign w:val="center"/>
          </w:tcPr>
          <w:p>
            <w:pPr>
              <w:spacing w:before="0" w:after="0"/>
              <w:ind w:left="135"/>
              <w:jc w:val="left"/>
            </w:pPr>
          </w:p>
        </w:tc>
        <w:tc>
          <w:tcPr>
            <w:tcW w:w="191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00"/>
        <w:gridCol w:w="3600"/>
        <w:gridCol w:w="1041"/>
        <w:gridCol w:w="2015"/>
        <w:gridCol w:w="2168"/>
        <w:gridCol w:w="1515"/>
        <w:gridCol w:w="2655"/>
      </w:tblGrid>
      <w:tr>
        <w:trPr>
          <w:trHeight w:val="300" w:hRule="atLeast"/>
          <w:trHeight w:val="144" w:hRule="atLeast"/>
        </w:trPr>
        <w:tc>
          <w:tcPr>
            <w:tcW w:w="4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2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Атом. Состав атомных ядер. Химический элемент. Изотопы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Строение электронных оболочек атомов, квантовые числа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элементов (s-, p-, d-, f-элементы)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Распределение электронов по атомным орбиталям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атомов элементов в основном и возбуждённом состоянии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Электронные конфигурации ионов. Электроотрицательность</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Периодический закон и Периодическая система химических элементов Д. И. Менделеева, связь с современной теорией строения атомов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Закономерности изменения свойств химических элементов и образуемых ими простых и сложных веществ по группам и периодам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химической связи. Механизмы образования ковалентной связи. Водородная связь. Межмолекулярные взаимодействия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Валентность и валентные возможности атомов. Связь электронной структуры молекул с их геометрическим строением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0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Представления о комплексных соединениях: состав и номенклатура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Вещества молекулярного и немолекулярного строения. Типы кристаллических решеток и свойства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дисперсных системах. Представление о коллоидных растворах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Истинные растворы: насыщенные и ненасыщенные, растворимость. Кристаллогидраты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выражения концентрации растворов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использованием понятий "массовая доля растворённого вещества", "молярная концентрация"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и номенклатура неорганических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17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"Строение атома. Периодический закон и Периодическая система химических элементов Д. И. Менделеева", "Строение вещества. Многообразие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Тепловые эффекты химических реакций. Термохимические уравнения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Вычисления по уравнениям химических реакций и термохимическим уравнениям</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Скорость химической реакции, её зависимость от различных факторов. Катализ и катализаторы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Гомогенные и гетерогенные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1 по теме "Влияние различных факторов на скорость химической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Обратимые и необратимые реакции. Химическое равновесие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2 по теме "Влияние различных факторов на положение химического равновесия"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Электролитическая диссоциация. Сильные и слабые электролиты. Степень диссоциации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Ионное произведение воды. Среда водных растворов. Водородный показатель (pH) раствора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Гидролиз солей. Реакции, протекающие в растворах электролитов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3 по теме "Химические реакции в растворах электролитов"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Окислительно-восстановительные реакции. Важнейшие окислители и восстановители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электронного (электонно-ионного) баланса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Электролиз растворов и расплавов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"Химические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"Химические реакции"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неметаллов в Периодической системе химических элементов Д. И. Менделеева и особенности строения их атомов. Физические свойства неметаллов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Аллотропия неметаллов (на примере кислорода, серы, фосфора и углерода)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Водород: получение, физические и химические свойства. Гидриды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Галогены: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Галогеноводороды. Важнейшие кислородсодержащие соединения галогенов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Лабораторные и промышленные способы получения галогенов. Применение галогенов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4. Решение экспериментальных задач по теме "Галогены"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 лабораторные и промышленные способы получения, физические и химические свойства. Озон. Применение кислорода и озона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и пероксиды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Сера: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30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Сероводород, сульфиды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140"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серы. Особенности свойств серной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5. Решение экспериментальных задач по теме "Сера и её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Азот: нахождение в природе, способы получения, физические и химические свойства. Аммиак, нитриды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Кислородсодержащие соединения азота. Особенности свойств азотной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азота и его соединений. Азотные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Фосфор: нахождение в природе, способы получения, физические и химические свойства. Фосфиды и фосфин</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Оксиды фосфора, фосфорсодержащие кислоты. Соли фосфорной кислоты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фосфора и его соединений. Фосфорные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6. Решение экспериментальных задач по теме "Азот и фосфор и их соединения"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Углерод: нахождение в природе, аллотропные модификации; физические и химические свойства,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углерода(II), оксид углерода(IV), угольная кислота и её соли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Кремний: нахождение в природе, способы получения, физические и химические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Оксид кремния(IV), кремниевая кислота, силикаты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кремния и его соединений. Стекло, его получение, виды стекла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 "Неметаллы"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"Неметаллы"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металлов в Периодической системе химических элементов. Особенности строения электронных оболочек атомов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Общие физические свойства металлов. Применение металлов в быту и технике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Сплавы металлов. Коррозия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Электрохимический ряд напряжений металлов. Общие способы получения металлов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IA-группы Периодической системы химических элементов. Натрий и калий: получение, физические и химические свойства, применение простых веществ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24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IIA-группы Периодической системы химических элементов. Магний и кальций: получение, физические и химические свойства, применение простых веществ и их соединений</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94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Жёсткость воды и способы её устранения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Алюминий: получение, физические и химические свойства,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Амфотерные свойства оксида и гидроксида алюминия, гидроксокомплексы алюминия,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7. Решение экспериментальных задач по теме "Металлы главных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Общая характеристика металлов побочных подгрупп (Б-групп) Периодической системы химических элементов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хрома и его соединений,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Важнейшие соединения марганца. Перманганат калия, его окислительные свойства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железа и его соединений. Получение и применение сплавов железа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меди и её соединений, их применение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Физические и химические свойства цинка и его соединений, их применение. Гидроксокомплексы цинка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36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 8. Решение экспериментальных задач по теме "Металлы побочных подгрупп"</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различных типов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21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изученного материала по теме "Металлы"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"Металлы"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результатов контрольной работы, коррекция ошибок</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63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химии в обеспечении устойчивого развития человечества. Понятие о научных методах исследования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90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Научные принципы организации химического производства. Промышленные способы получения важнейших веществ</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Химическое загрязнение окружающей среды и его последствия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и здоровье человека. Лекарственные средства</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пищи. Роль химии в обеспечении пищевой безопасности</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Косметические и парфюмерные средства. Бытовая химия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строительстве. Важнейшие строительные и конструкционные материалы</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109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Химия в сельском хозяйстве. Органические и минеральные удобрения</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825" w:hRule="atLeast"/>
          <w:trHeight w:val="144" w:hRule="atLeast"/>
        </w:trPr>
        <w:tc>
          <w:tcPr>
            <w:tcW w:w="42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и обобщение знаний по теме</w:t>
            </w:r>
          </w:p>
        </w:tc>
        <w:tc>
          <w:tcPr>
            <w:tcW w:w="7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10" w:type="dxa"/>
            <w:tcBorders/>
            <w:tcMar>
              <w:top w:w="50" w:type="dxa"/>
              <w:left w:w="100" w:type="dxa"/>
            </w:tcMar>
            <w:vAlign w:val="center"/>
          </w:tcPr>
          <w:p>
            <w:pPr>
              <w:spacing w:before="0" w:after="0" w:line="276"/>
              <w:ind w:left="135"/>
              <w:jc w:val="center"/>
            </w:pPr>
          </w:p>
        </w:tc>
        <w:tc>
          <w:tcPr>
            <w:tcW w:w="1517" w:type="dxa"/>
            <w:tcBorders/>
            <w:tcMar>
              <w:top w:w="50" w:type="dxa"/>
              <w:left w:w="100" w:type="dxa"/>
            </w:tcMar>
            <w:vAlign w:val="center"/>
          </w:tcPr>
          <w:p>
            <w:pPr>
              <w:spacing w:before="0" w:after="0" w:line="276"/>
              <w:ind w:left="135"/>
              <w:jc w:val="center"/>
            </w:pPr>
          </w:p>
        </w:tc>
        <w:tc>
          <w:tcPr>
            <w:tcW w:w="1060" w:type="dxa"/>
            <w:tcBorders/>
            <w:tcMar>
              <w:top w:w="50" w:type="dxa"/>
              <w:left w:w="100" w:type="dxa"/>
            </w:tcMar>
            <w:vAlign w:val="center"/>
          </w:tcPr>
          <w:p>
            <w:pPr>
              <w:spacing w:before="0" w:after="0"/>
              <w:ind w:left="135"/>
              <w:jc w:val="left"/>
            </w:pPr>
          </w:p>
        </w:tc>
        <w:tc>
          <w:tcPr>
            <w:tcW w:w="185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4731639" w:id="17"/>
    <w:p>
      <w:pPr>
        <w:sectPr>
          <w:pgSz w:w="16383" w:h="11906" w:orient="landscape"/>
        </w:sectPr>
      </w:pPr>
    </w:p>
    <w:bookmarkEnd w:id="17"/>
    <w:bookmarkEnd w:id="16"/>
    <w:bookmarkStart w:name="block-473164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4731645" w:id="19"/>
    <w:p>
      <w:pPr>
        <w:sectPr>
          <w:pgSz w:w="11906" w:h="16383" w:orient="portrait"/>
        </w:sectPr>
      </w:pPr>
    </w:p>
    <w:bookmarkEnd w:id="19"/>
    <w:bookmarkEnd w:id="18"/>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