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31564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459302c-2135-426b-9eef-71fb8dcd979a" w:id="1"/>
      <w:r>
        <w:rPr>
          <w:rFonts w:ascii="Times New Roman" w:hAnsi="Times New Roman"/>
          <w:b/>
          <w:i w:val="false"/>
          <w:color w:val="000000"/>
          <w:sz w:val="28"/>
        </w:rPr>
        <w:t xml:space="preserve">Муниципальное общеобразовательное учреждения "Ивняковская средняя школа" Ярославского муниципального района </w:t>
      </w:r>
      <w:bookmarkEnd w:id="1"/>
      <w:r>
        <w:rPr>
          <w:sz w:val="28"/>
        </w:rPr>
        <w:br/>
      </w:r>
      <w:bookmarkStart w:name="a459302c-2135-426b-9eef-71fb8dcd979a" w:id="2"/>
      <w:r>
        <w:rPr>
          <w:rFonts w:ascii="Times New Roman" w:hAnsi="Times New Roman"/>
          <w:b/>
          <w:i w:val="false"/>
          <w:color w:val="000000"/>
          <w:sz w:val="28"/>
        </w:rPr>
        <w:t xml:space="preserve"> Ярославский муниципальный район Ярославской области </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Ивняковская СШ ЯМР</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С.Н. Кондратьев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330308)</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«Химия.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r>
        <w:rPr>
          <w:rFonts w:ascii="Times New Roman" w:hAnsi="Times New Roman"/>
          <w:b/>
          <w:i w:val="false"/>
          <w:color w:val="000000"/>
          <w:sz w:val="28"/>
        </w:rPr>
        <w:t>‌ ‌</w:t>
      </w:r>
      <w:r>
        <w:rPr>
          <w:rFonts w:ascii="Times New Roman" w:hAnsi="Times New Roman"/>
          <w:b w:val="false"/>
          <w:i w:val="false"/>
          <w:color w:val="000000"/>
          <w:sz w:val="28"/>
        </w:rPr>
        <w:t>​</w:t>
      </w:r>
    </w:p>
    <w:p>
      <w:pPr>
        <w:spacing w:before="0" w:after="0"/>
        <w:ind w:left="120"/>
        <w:jc w:val="left"/>
      </w:pPr>
    </w:p>
    <w:bookmarkStart w:name="block-2315647" w:id="3"/>
    <w:p>
      <w:pPr>
        <w:sectPr>
          <w:pgSz w:w="11906" w:h="16383" w:orient="portrait"/>
        </w:sectPr>
      </w:pPr>
    </w:p>
    <w:bookmarkEnd w:id="3"/>
    <w:bookmarkEnd w:id="0"/>
    <w:bookmarkStart w:name="block-2315648" w:id="4"/>
    <w:p>
      <w:pPr>
        <w:spacing w:before="0" w:after="0" w:line="276"/>
        <w:ind w:firstLine="600"/>
        <w:jc w:val="left"/>
      </w:pPr>
      <w:bookmarkStart w:name="_Toc118729915" w:id="5"/>
      <w:bookmarkEnd w:id="5"/>
      <w:r>
        <w:rPr>
          <w:rFonts w:ascii="Times New Roman" w:hAnsi="Times New Roman"/>
          <w:b/>
          <w:i w:val="false"/>
          <w:color w:val="000000"/>
          <w:sz w:val="28"/>
        </w:rPr>
        <w:t>ПОЯСНИТЕЛЬНАЯ ЗАПИСКА</w:t>
      </w:r>
    </w:p>
    <w:p>
      <w:pPr>
        <w:spacing w:before="0" w:after="0" w:line="276"/>
        <w:ind w:firstLine="600"/>
        <w:jc w:val="both"/>
      </w:pPr>
      <w:r>
        <w:rPr>
          <w:rFonts w:ascii="Times New Roman" w:hAnsi="Times New Roman"/>
          <w:b w:val="false"/>
          <w:i w:val="false"/>
          <w:color w:val="000000"/>
          <w:sz w:val="28"/>
        </w:rPr>
        <w:t>Программа по химии на уровне среднего общего образования разработана</w:t>
      </w:r>
      <w:r>
        <w:rPr>
          <w:rFonts w:ascii="Times New Roman" w:hAnsi="Times New Roman"/>
          <w:b w:val="false"/>
          <w:i w:val="false"/>
          <w:color w:val="000000"/>
          <w:sz w:val="28"/>
        </w:rPr>
        <w:t xml:space="preserve"> на основе </w:t>
      </w:r>
      <w:r>
        <w:rPr>
          <w:rFonts w:ascii="Times New Roman" w:hAnsi="Times New Roman"/>
          <w:b w:val="false"/>
          <w:i w:val="false"/>
          <w:color w:val="000000"/>
          <w:sz w:val="28"/>
        </w:rPr>
        <w:t xml:space="preserve">Федерального закона от 29.12.2012 № 273-ФЗ «Об образовании в Российской Федерации», </w:t>
      </w:r>
      <w:r>
        <w:rPr>
          <w:rFonts w:ascii="Times New Roman" w:hAnsi="Times New Roman"/>
          <w:b w:val="false"/>
          <w:i w:val="false"/>
          <w:color w:val="000000"/>
          <w:sz w:val="28"/>
        </w:rPr>
        <w:t xml:space="preserve">требований к результатам освоения федеральной образовательной программы среднего общего образования (ФОП СОО), представленных в </w:t>
      </w:r>
      <w:r>
        <w:rPr>
          <w:rFonts w:ascii="Times New Roman" w:hAnsi="Times New Roman"/>
          <w:b w:val="false"/>
          <w:i w:val="false"/>
          <w:color w:val="000000"/>
          <w:sz w:val="28"/>
        </w:rPr>
        <w:t xml:space="preserve">Федеральном государственном образовательном стандарте </w:t>
      </w:r>
      <w:r>
        <w:rPr>
          <w:rFonts w:ascii="Times New Roman" w:hAnsi="Times New Roman"/>
          <w:b w:val="false"/>
          <w:i w:val="false"/>
          <w:color w:val="000000"/>
          <w:sz w:val="28"/>
        </w:rPr>
        <w:t>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pPr>
        <w:spacing w:before="0" w:after="0" w:line="264"/>
        <w:ind w:firstLine="600"/>
        <w:jc w:val="both"/>
      </w:pPr>
      <w:r>
        <w:rPr>
          <w:rFonts w:ascii="Times New Roman" w:hAnsi="Times New Roman"/>
          <w:b w:val="false"/>
          <w:i w:val="false"/>
          <w:color w:val="000000"/>
          <w:sz w:val="28"/>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pPr>
        <w:spacing w:before="0" w:after="0" w:line="264"/>
        <w:ind w:firstLine="600"/>
        <w:jc w:val="both"/>
      </w:pPr>
      <w:r>
        <w:rPr>
          <w:rFonts w:ascii="Times New Roman" w:hAnsi="Times New Roman"/>
          <w:b w:val="false"/>
          <w:i w:val="false"/>
          <w:color w:val="000000"/>
          <w:sz w:val="28"/>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pPr>
        <w:spacing w:before="0" w:after="0" w:line="264"/>
        <w:ind w:firstLine="600"/>
        <w:jc w:val="both"/>
      </w:pPr>
      <w:r>
        <w:rPr>
          <w:rFonts w:ascii="Times New Roman" w:hAnsi="Times New Roman"/>
          <w:b w:val="false"/>
          <w:i w:val="false"/>
          <w:color w:val="000000"/>
          <w:sz w:val="28"/>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pPr>
        <w:spacing w:before="0" w:after="0" w:line="264"/>
        <w:ind w:firstLine="600"/>
        <w:jc w:val="both"/>
      </w:pPr>
      <w:r>
        <w:rPr>
          <w:rFonts w:ascii="Times New Roman" w:hAnsi="Times New Roman"/>
          <w:b w:val="false"/>
          <w:i w:val="false"/>
          <w:color w:val="000000"/>
          <w:sz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pPr>
        <w:spacing w:before="0" w:after="0" w:line="264"/>
        <w:ind w:firstLine="600"/>
        <w:jc w:val="both"/>
      </w:pPr>
      <w:r>
        <w:rPr>
          <w:rFonts w:ascii="Times New Roman" w:hAnsi="Times New Roman"/>
          <w:b w:val="false"/>
          <w:i w:val="false"/>
          <w:color w:val="000000"/>
          <w:sz w:val="28"/>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pPr>
        <w:spacing w:before="0" w:after="0" w:line="264"/>
        <w:ind w:firstLine="600"/>
        <w:jc w:val="both"/>
      </w:pPr>
      <w:r>
        <w:rPr>
          <w:rFonts w:ascii="Times New Roman" w:hAnsi="Times New Roman"/>
          <w:b w:val="false"/>
          <w:i w:val="false"/>
          <w:color w:val="000000"/>
          <w:sz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pPr>
        <w:spacing w:before="0" w:after="0" w:line="264"/>
        <w:ind w:firstLine="600"/>
        <w:jc w:val="both"/>
      </w:pPr>
      <w:r>
        <w:rPr>
          <w:rFonts w:ascii="Times New Roman" w:hAnsi="Times New Roman"/>
          <w:b w:val="false"/>
          <w:i w:val="false"/>
          <w:color w:val="000000"/>
          <w:sz w:val="28"/>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pPr>
        <w:spacing w:before="0" w:after="0" w:line="264"/>
        <w:ind w:firstLine="600"/>
        <w:jc w:val="both"/>
      </w:pPr>
      <w:r>
        <w:rPr>
          <w:rFonts w:ascii="Times New Roman" w:hAnsi="Times New Roman"/>
          <w:b w:val="false"/>
          <w:i w:val="false"/>
          <w:color w:val="000000"/>
          <w:sz w:val="28"/>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pPr>
        <w:spacing w:before="0" w:after="0" w:line="264"/>
        <w:ind w:firstLine="600"/>
        <w:jc w:val="both"/>
      </w:pPr>
      <w:r>
        <w:rPr>
          <w:rFonts w:ascii="Times New Roman" w:hAnsi="Times New Roman"/>
          <w:b w:val="false"/>
          <w:i w:val="false"/>
          <w:color w:val="000000"/>
          <w:sz w:val="28"/>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pPr>
        <w:spacing w:before="0" w:after="0" w:line="264"/>
        <w:ind w:firstLine="600"/>
        <w:jc w:val="both"/>
      </w:pPr>
      <w:r>
        <w:rPr>
          <w:rFonts w:ascii="Times New Roman" w:hAnsi="Times New Roman"/>
          <w:b w:val="false"/>
          <w:i w:val="false"/>
          <w:color w:val="000000"/>
          <w:sz w:val="28"/>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pPr>
        <w:spacing w:before="0" w:after="0" w:line="264"/>
        <w:ind w:firstLine="600"/>
        <w:jc w:val="both"/>
      </w:pPr>
      <w:r>
        <w:rPr>
          <w:rFonts w:ascii="Times New Roman" w:hAnsi="Times New Roman"/>
          <w:b w:val="false"/>
          <w:i w:val="false"/>
          <w:color w:val="000000"/>
          <w:sz w:val="28"/>
        </w:rPr>
        <w:t xml:space="preserve">Согласно данной точке зрения главными целями изучения предмета «Химия» на базовом уровне (10 </w:t>
      </w:r>
      <w:r>
        <w:rPr>
          <w:rFonts w:ascii="Calibri" w:hAnsi="Calibri"/>
          <w:b w:val="false"/>
          <w:i w:val="false"/>
          <w:color w:val="000000"/>
          <w:sz w:val="28"/>
        </w:rPr>
        <w:t>–</w:t>
      </w:r>
      <w:r>
        <w:rPr>
          <w:rFonts w:ascii="Times New Roman" w:hAnsi="Times New Roman"/>
          <w:b w:val="false"/>
          <w:i w:val="false"/>
          <w:color w:val="000000"/>
          <w:sz w:val="28"/>
        </w:rPr>
        <w:t>11 кл.) являются:</w:t>
      </w:r>
    </w:p>
    <w:p>
      <w:pPr>
        <w:numPr>
          <w:ilvl w:val="0"/>
          <w:numId w:val="1"/>
        </w:numPr>
        <w:spacing w:before="0" w:after="0" w:line="264"/>
        <w:jc w:val="both"/>
      </w:pPr>
      <w:r>
        <w:rPr>
          <w:rFonts w:ascii="Times New Roman" w:hAnsi="Times New Roman"/>
          <w:b w:val="false"/>
          <w:i w:val="false"/>
          <w:color w:val="000000"/>
          <w:sz w:val="28"/>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pPr>
        <w:numPr>
          <w:ilvl w:val="0"/>
          <w:numId w:val="1"/>
        </w:numPr>
        <w:spacing w:before="0" w:after="0" w:line="264"/>
        <w:jc w:val="both"/>
      </w:pPr>
      <w:r>
        <w:rPr>
          <w:rFonts w:ascii="Times New Roman" w:hAnsi="Times New Roman"/>
          <w:b w:val="false"/>
          <w:i w:val="false"/>
          <w:color w:val="000000"/>
          <w:sz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pPr>
        <w:numPr>
          <w:ilvl w:val="0"/>
          <w:numId w:val="1"/>
        </w:numPr>
        <w:spacing w:before="0" w:after="0" w:line="264"/>
        <w:jc w:val="both"/>
      </w:pPr>
      <w:r>
        <w:rPr>
          <w:rFonts w:ascii="Times New Roman" w:hAnsi="Times New Roman"/>
          <w:b w:val="false"/>
          <w:i w:val="false"/>
          <w:color w:val="000000"/>
          <w:sz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pPr>
        <w:spacing w:before="0" w:after="0" w:line="264"/>
        <w:ind w:firstLine="600"/>
        <w:jc w:val="both"/>
      </w:pPr>
      <w:r>
        <w:rPr>
          <w:rFonts w:ascii="Times New Roman" w:hAnsi="Times New Roman"/>
          <w:b w:val="false"/>
          <w:i w:val="false"/>
          <w:color w:val="000000"/>
          <w:sz w:val="28"/>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pPr>
        <w:spacing w:before="0" w:after="0" w:line="264"/>
        <w:ind w:firstLine="600"/>
        <w:jc w:val="both"/>
      </w:pPr>
      <w:r>
        <w:rPr>
          <w:rFonts w:ascii="Times New Roman" w:hAnsi="Times New Roman"/>
          <w:b w:val="false"/>
          <w:i w:val="false"/>
          <w:color w:val="000000"/>
          <w:sz w:val="28"/>
        </w:rPr>
        <w:t>В связи с этим при изучении предмета «Химия» доминирующее значение приобретают такие цели и задачи, как:</w:t>
      </w:r>
    </w:p>
    <w:p>
      <w:pPr>
        <w:spacing w:before="0" w:after="0" w:line="264"/>
        <w:ind w:firstLine="600"/>
        <w:jc w:val="both"/>
      </w:pPr>
      <w:r>
        <w:rPr>
          <w:rFonts w:ascii="Times New Roman" w:hAnsi="Times New Roman"/>
          <w:b w:val="false"/>
          <w:i w:val="false"/>
          <w:color w:val="000000"/>
          <w:sz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pPr>
        <w:spacing w:before="0" w:after="0" w:line="264"/>
        <w:ind w:firstLine="600"/>
        <w:jc w:val="both"/>
      </w:pPr>
      <w:r>
        <w:rPr>
          <w:rFonts w:ascii="Times New Roman" w:hAnsi="Times New Roman"/>
          <w:b w:val="false"/>
          <w:i w:val="false"/>
          <w:color w:val="000000"/>
          <w:sz w:val="28"/>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pPr>
        <w:spacing w:before="0" w:after="0" w:line="264"/>
        <w:ind w:firstLine="600"/>
        <w:jc w:val="both"/>
      </w:pPr>
      <w:r>
        <w:rPr>
          <w:rFonts w:ascii="Times New Roman" w:hAnsi="Times New Roman"/>
          <w:b w:val="false"/>
          <w:i w:val="false"/>
          <w:color w:val="000000"/>
          <w:sz w:val="28"/>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pPr>
        <w:spacing w:before="0" w:after="0" w:line="264"/>
        <w:ind w:firstLine="600"/>
        <w:jc w:val="both"/>
      </w:pPr>
      <w:r>
        <w:rPr>
          <w:rFonts w:ascii="Times New Roman" w:hAnsi="Times New Roman"/>
          <w:b w:val="false"/>
          <w:i w:val="false"/>
          <w:color w:val="000000"/>
          <w:sz w:val="28"/>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pPr>
        <w:spacing w:before="0" w:after="0" w:line="264"/>
        <w:ind w:firstLine="600"/>
        <w:jc w:val="both"/>
      </w:pPr>
      <w:r>
        <w:rPr>
          <w:rFonts w:ascii="Times New Roman" w:hAnsi="Times New Roman"/>
          <w:b w:val="false"/>
          <w:i w:val="false"/>
          <w:color w:val="000000"/>
          <w:sz w:val="28"/>
        </w:rPr>
        <w:t xml:space="preserve">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w:t>
      </w:r>
      <w:r>
        <w:rPr>
          <w:rFonts w:ascii="Times New Roman" w:hAnsi="Times New Roman"/>
          <w:b w:val="false"/>
          <w:i w:val="false"/>
          <w:color w:val="000000"/>
          <w:sz w:val="28"/>
        </w:rPr>
        <w:t>химическими явлениями.</w:t>
      </w:r>
    </w:p>
    <w:p>
      <w:pPr>
        <w:spacing w:before="0" w:after="0" w:line="264"/>
        <w:ind w:firstLine="600"/>
        <w:jc w:val="both"/>
      </w:pPr>
      <w:r>
        <w:rPr>
          <w:rFonts w:ascii="Times New Roman" w:hAnsi="Times New Roman"/>
          <w:b w:val="false"/>
          <w:i w:val="false"/>
          <w:color w:val="000000"/>
          <w:sz w:val="28"/>
        </w:rPr>
        <w:t>В учебном плане среднего общего образования предмет «Химия» базового уровня входит в состав предметной области «Естественно-научные предметы».</w:t>
      </w:r>
    </w:p>
    <w:p>
      <w:pPr>
        <w:spacing w:before="0" w:after="0" w:line="264"/>
        <w:ind w:firstLine="600"/>
        <w:jc w:val="both"/>
      </w:pPr>
      <w:r>
        <w:rPr>
          <w:rFonts w:ascii="Times New Roman" w:hAnsi="Times New Roman"/>
          <w:b w:val="false"/>
          <w:i w:val="false"/>
          <w:color w:val="000000"/>
          <w:sz w:val="28"/>
        </w:rPr>
        <w:t xml:space="preserve">Общее число часов, отведённых для изучения химии, на базовом уровне среднего общего образования, составляет </w:t>
      </w:r>
      <w:r>
        <w:rPr>
          <w:rFonts w:ascii="Times New Roman" w:hAnsi="Times New Roman"/>
          <w:b w:val="false"/>
          <w:i w:val="false"/>
          <w:color w:val="000000"/>
          <w:sz w:val="28"/>
        </w:rPr>
        <w:t>68 часов: в 10 классе – 34 часа (1 час в неделю), в 11 классе – 34 часа (1 час в неделю).</w:t>
      </w:r>
    </w:p>
    <w:bookmarkStart w:name="block-2315648" w:id="6"/>
    <w:p>
      <w:pPr>
        <w:sectPr>
          <w:pgSz w:w="11906" w:h="16383" w:orient="portrait"/>
        </w:sectPr>
      </w:pPr>
    </w:p>
    <w:bookmarkEnd w:id="6"/>
    <w:bookmarkEnd w:id="4"/>
    <w:bookmarkStart w:name="block-2315649" w:id="7"/>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r>
        <w:rPr>
          <w:rFonts w:ascii="Times New Roman" w:hAnsi="Times New Roman"/>
          <w:b w:val="false"/>
          <w:i w:val="false"/>
          <w:color w:val="000000"/>
          <w:sz w:val="28"/>
        </w:rPr>
        <w:t xml:space="preserve"> </w:t>
      </w:r>
    </w:p>
    <w:p>
      <w:pPr>
        <w:spacing w:before="0" w:after="0" w:line="264"/>
        <w:ind w:left="120"/>
        <w:jc w:val="both"/>
      </w:pPr>
    </w:p>
    <w:p>
      <w:pPr>
        <w:spacing w:before="0" w:after="0" w:line="264"/>
        <w:ind w:left="120"/>
        <w:jc w:val="both"/>
      </w:pPr>
      <w:r>
        <w:rPr>
          <w:rFonts w:ascii="Times New Roman" w:hAnsi="Times New Roman"/>
          <w:b/>
          <w:i w:val="false"/>
          <w:color w:val="000000"/>
          <w:sz w:val="28"/>
        </w:rPr>
        <w:t>ОРГАНИЧЕСКАЯ ХИМИЯ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Теоретические основы органической химии</w:t>
      </w:r>
    </w:p>
    <w:p>
      <w:pPr>
        <w:spacing w:before="0" w:after="0" w:line="264"/>
        <w:ind w:firstLine="600"/>
        <w:jc w:val="both"/>
      </w:pPr>
      <w:r>
        <w:rPr>
          <w:rFonts w:ascii="Times New Roman" w:hAnsi="Times New Roman"/>
          <w:b w:val="false"/>
          <w:i w:val="false"/>
          <w:color w:val="000000"/>
          <w:sz w:val="28"/>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pPr>
        <w:spacing w:before="0" w:after="0" w:line="264"/>
        <w:ind w:firstLine="600"/>
        <w:jc w:val="both"/>
      </w:pPr>
      <w:r>
        <w:rPr>
          <w:rFonts w:ascii="Times New Roman" w:hAnsi="Times New Roman"/>
          <w:b w:val="false"/>
          <w:i w:val="false"/>
          <w:color w:val="000000"/>
          <w:sz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pPr>
        <w:spacing w:before="0" w:after="0" w:line="264"/>
        <w:ind w:firstLine="600"/>
        <w:jc w:val="both"/>
      </w:pPr>
      <w:r>
        <w:rPr>
          <w:rFonts w:ascii="Times New Roman" w:hAnsi="Times New Roman"/>
          <w:b/>
          <w:i w:val="false"/>
          <w:color w:val="000000"/>
          <w:sz w:val="28"/>
        </w:rPr>
        <w:t>Углеводороды</w:t>
      </w:r>
    </w:p>
    <w:p>
      <w:pPr>
        <w:spacing w:before="0" w:after="0" w:line="264"/>
        <w:ind w:firstLine="600"/>
        <w:jc w:val="both"/>
      </w:pPr>
      <w:r>
        <w:rPr>
          <w:rFonts w:ascii="Times New Roman" w:hAnsi="Times New Roman"/>
          <w:b w:val="false"/>
          <w:i w:val="false"/>
          <w:color w:val="000000"/>
          <w:sz w:val="28"/>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pPr>
        <w:spacing w:before="0" w:after="0" w:line="264"/>
        <w:ind w:firstLine="600"/>
        <w:jc w:val="both"/>
      </w:pPr>
      <w:r>
        <w:rPr>
          <w:rFonts w:ascii="Times New Roman" w:hAnsi="Times New Roman"/>
          <w:b w:val="false"/>
          <w:i w:val="false"/>
          <w:color w:val="000000"/>
          <w:sz w:val="28"/>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pPr>
        <w:spacing w:before="0" w:after="0" w:line="264"/>
        <w:ind w:firstLine="600"/>
        <w:jc w:val="both"/>
      </w:pPr>
      <w:r>
        <w:rPr>
          <w:rFonts w:ascii="Times New Roman" w:hAnsi="Times New Roman"/>
          <w:b w:val="false"/>
          <w:i w:val="false"/>
          <w:color w:val="000000"/>
          <w:sz w:val="28"/>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pPr>
        <w:spacing w:before="0" w:after="0" w:line="264"/>
        <w:ind w:firstLine="600"/>
        <w:jc w:val="both"/>
      </w:pPr>
      <w:r>
        <w:rPr>
          <w:rFonts w:ascii="Times New Roman" w:hAnsi="Times New Roman"/>
          <w:b w:val="false"/>
          <w:i w:val="false"/>
          <w:color w:val="000000"/>
          <w:sz w:val="28"/>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pPr>
        <w:spacing w:before="0" w:after="0" w:line="264"/>
        <w:ind w:firstLine="600"/>
        <w:jc w:val="both"/>
      </w:pPr>
      <w:r>
        <w:rPr>
          <w:rFonts w:ascii="Times New Roman" w:hAnsi="Times New Roman"/>
          <w:b w:val="false"/>
          <w:i w:val="false"/>
          <w:color w:val="000000"/>
          <w:sz w:val="28"/>
        </w:rPr>
        <w:t xml:space="preserve">Арены. Бензол: состав, строение, физические и химические свойства (реакции галогенирования и нитрования), получение и применение. </w:t>
      </w:r>
      <w:r>
        <w:rPr>
          <w:rFonts w:ascii="Times New Roman" w:hAnsi="Times New Roman"/>
          <w:b w:val="false"/>
          <w:i/>
          <w:color w:val="000000"/>
          <w:sz w:val="28"/>
        </w:rPr>
        <w:t>Толуол: состав, строение, физические и химические свойства (реакции галогенирования и нитрования), получение и применение.</w:t>
      </w:r>
      <w:r>
        <w:rPr>
          <w:rFonts w:ascii="Times New Roman" w:hAnsi="Times New Roman"/>
          <w:b w:val="false"/>
          <w:i w:val="false"/>
          <w:color w:val="000000"/>
          <w:sz w:val="28"/>
        </w:rPr>
        <w:t xml:space="preserve"> Токсичность аренов. Генетическая связь между углеводородами, принадлежащими к различным классам. </w:t>
      </w:r>
    </w:p>
    <w:p>
      <w:pPr>
        <w:spacing w:before="0" w:after="0" w:line="264"/>
        <w:ind w:firstLine="600"/>
        <w:jc w:val="both"/>
      </w:pPr>
      <w:r>
        <w:rPr>
          <w:rFonts w:ascii="Times New Roman" w:hAnsi="Times New Roman"/>
          <w:b w:val="false"/>
          <w:i w:val="false"/>
          <w:color w:val="000000"/>
          <w:sz w:val="28"/>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Pr>
          <w:rFonts w:ascii="Times New Roman" w:hAnsi="Times New Roman"/>
          <w:b w:val="false"/>
          <w:i w:val="false"/>
          <w:color w:val="000000"/>
          <w:sz w:val="28"/>
          <w:u w:val="single"/>
        </w:rPr>
        <w:t>практической работы</w:t>
      </w:r>
      <w:r>
        <w:rPr>
          <w:rFonts w:ascii="Times New Roman" w:hAnsi="Times New Roman"/>
          <w:b w:val="false"/>
          <w:i w:val="false"/>
          <w:color w:val="000000"/>
          <w:sz w:val="28"/>
        </w:rPr>
        <w:t xml:space="preserve">: получение этилена и изучение его свойств. </w:t>
      </w:r>
    </w:p>
    <w:p>
      <w:pPr>
        <w:spacing w:before="0" w:after="0" w:line="264"/>
        <w:ind w:firstLine="600"/>
        <w:jc w:val="both"/>
      </w:pPr>
      <w:r>
        <w:rPr>
          <w:rFonts w:ascii="Times New Roman" w:hAnsi="Times New Roman"/>
          <w:b w:val="false"/>
          <w:i w:val="false"/>
          <w:color w:val="000000"/>
          <w:sz w:val="28"/>
        </w:rPr>
        <w:t>Расчётные задачи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i w:val="false"/>
          <w:color w:val="000000"/>
          <w:sz w:val="28"/>
        </w:rPr>
        <w:t>Кислородсодержащие органические соединения</w:t>
      </w:r>
    </w:p>
    <w:p>
      <w:pPr>
        <w:spacing w:before="0" w:after="0" w:line="264"/>
        <w:ind w:firstLine="600"/>
        <w:jc w:val="both"/>
      </w:pPr>
      <w:r>
        <w:rPr>
          <w:rFonts w:ascii="Times New Roman" w:hAnsi="Times New Roman"/>
          <w:b w:val="false"/>
          <w:i w:val="false"/>
          <w:color w:val="000000"/>
          <w:sz w:val="28"/>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pPr>
        <w:spacing w:before="0" w:after="0" w:line="264"/>
        <w:ind w:firstLine="600"/>
        <w:jc w:val="both"/>
      </w:pPr>
      <w:r>
        <w:rPr>
          <w:rFonts w:ascii="Times New Roman" w:hAnsi="Times New Roman"/>
          <w:b w:val="false"/>
          <w:i w:val="false"/>
          <w:color w:val="000000"/>
          <w:sz w:val="28"/>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pPr>
        <w:spacing w:before="0" w:after="0" w:line="264"/>
        <w:ind w:firstLine="600"/>
        <w:jc w:val="both"/>
      </w:pPr>
      <w:r>
        <w:rPr>
          <w:rFonts w:ascii="Times New Roman" w:hAnsi="Times New Roman"/>
          <w:b w:val="false"/>
          <w:i w:val="false"/>
          <w:color w:val="000000"/>
          <w:sz w:val="28"/>
        </w:rPr>
        <w:t xml:space="preserve">Фенол: строение молекулы, физические и химические свойства. Токсичность фенола. Применение фенола. </w:t>
      </w:r>
    </w:p>
    <w:p>
      <w:pPr>
        <w:spacing w:before="0" w:after="0" w:line="264"/>
        <w:ind w:firstLine="600"/>
        <w:jc w:val="both"/>
      </w:pPr>
      <w:r>
        <w:rPr>
          <w:rFonts w:ascii="Times New Roman" w:hAnsi="Times New Roman"/>
          <w:b w:val="false"/>
          <w:i w:val="false"/>
          <w:color w:val="000000"/>
          <w:sz w:val="28"/>
        </w:rPr>
        <w:t xml:space="preserve">Альдегиды и </w:t>
      </w:r>
      <w:r>
        <w:rPr>
          <w:rFonts w:ascii="Times New Roman" w:hAnsi="Times New Roman"/>
          <w:b w:val="false"/>
          <w:i/>
          <w:color w:val="000000"/>
          <w:sz w:val="28"/>
        </w:rPr>
        <w:t>кетоны</w:t>
      </w:r>
      <w:r>
        <w:rPr>
          <w:rFonts w:ascii="Times New Roman" w:hAnsi="Times New Roman"/>
          <w:b w:val="false"/>
          <w:i w:val="false"/>
          <w:color w:val="000000"/>
          <w:sz w:val="28"/>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pPr>
        <w:spacing w:before="0" w:after="0" w:line="264"/>
        <w:ind w:firstLine="600"/>
        <w:jc w:val="both"/>
      </w:pPr>
      <w:r>
        <w:rPr>
          <w:rFonts w:ascii="Times New Roman" w:hAnsi="Times New Roman"/>
          <w:b w:val="false"/>
          <w:i w:val="false"/>
          <w:color w:val="000000"/>
          <w:sz w:val="28"/>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pPr>
        <w:spacing w:before="0" w:after="0" w:line="264"/>
        <w:ind w:firstLine="600"/>
        <w:jc w:val="both"/>
      </w:pPr>
      <w:r>
        <w:rPr>
          <w:rFonts w:ascii="Times New Roman" w:hAnsi="Times New Roman"/>
          <w:b w:val="false"/>
          <w:i w:val="false"/>
          <w:color w:val="000000"/>
          <w:sz w:val="28"/>
        </w:rPr>
        <w:t>Сложные эфиры как производные карбоновых кислот. Гидролиз сложных эфиров. Жиры. Гидролиз жиров. Применение жиров. Биологическая роль жиров.</w:t>
      </w:r>
    </w:p>
    <w:p>
      <w:pPr>
        <w:spacing w:before="0" w:after="0" w:line="264"/>
        <w:ind w:firstLine="600"/>
        <w:jc w:val="both"/>
      </w:pPr>
      <w:r>
        <w:rPr>
          <w:rFonts w:ascii="Times New Roman" w:hAnsi="Times New Roman"/>
          <w:b w:val="false"/>
          <w:i w:val="false"/>
          <w:color w:val="000000"/>
          <w:sz w:val="28"/>
        </w:rPr>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 </w:t>
      </w:r>
    </w:p>
    <w:p>
      <w:pPr>
        <w:spacing w:before="0" w:after="0" w:line="264"/>
        <w:ind w:firstLine="600"/>
        <w:jc w:val="both"/>
      </w:pPr>
      <w:r>
        <w:rPr>
          <w:rFonts w:ascii="Times New Roman" w:hAnsi="Times New Roman"/>
          <w:b w:val="false"/>
          <w:i w:val="false"/>
          <w:color w:val="000000"/>
          <w:sz w:val="28"/>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val="false"/>
          <w:i w:val="false"/>
          <w:color w:val="000000"/>
          <w:sz w:val="28"/>
        </w:rPr>
        <w:t>Азотсодержащие органические соединения.</w:t>
      </w:r>
    </w:p>
    <w:p>
      <w:pPr>
        <w:spacing w:before="0" w:after="0" w:line="264"/>
        <w:ind w:firstLine="600"/>
        <w:jc w:val="both"/>
      </w:pPr>
      <w:r>
        <w:rPr>
          <w:rFonts w:ascii="Times New Roman" w:hAnsi="Times New Roman"/>
          <w:b w:val="false"/>
          <w:i w:val="false"/>
          <w:color w:val="000000"/>
          <w:sz w:val="28"/>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pPr>
        <w:spacing w:before="0" w:after="0" w:line="264"/>
        <w:ind w:firstLine="600"/>
        <w:jc w:val="both"/>
      </w:pPr>
      <w:r>
        <w:rPr>
          <w:rFonts w:ascii="Times New Roman" w:hAnsi="Times New Roman"/>
          <w:b w:val="false"/>
          <w:i w:val="false"/>
          <w:color w:val="000000"/>
          <w:sz w:val="28"/>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наблюдение и описание демонстрационных опытов: денатурация белков при нагревании, цветные реакции белков.</w:t>
      </w:r>
    </w:p>
    <w:p>
      <w:pPr>
        <w:spacing w:before="0" w:after="0" w:line="264"/>
        <w:ind w:firstLine="600"/>
        <w:jc w:val="both"/>
      </w:pPr>
      <w:r>
        <w:rPr>
          <w:rFonts w:ascii="Times New Roman" w:hAnsi="Times New Roman"/>
          <w:b/>
          <w:i w:val="false"/>
          <w:color w:val="000000"/>
          <w:sz w:val="28"/>
        </w:rPr>
        <w:t>Высокомолекулярные соединения</w:t>
      </w:r>
    </w:p>
    <w:p>
      <w:pPr>
        <w:spacing w:before="0" w:after="0" w:line="264"/>
        <w:ind w:firstLine="600"/>
        <w:jc w:val="both"/>
      </w:pPr>
      <w:r>
        <w:rPr>
          <w:rFonts w:ascii="Times New Roman" w:hAnsi="Times New Roman"/>
          <w:b w:val="false"/>
          <w:i w:val="false"/>
          <w:color w:val="000000"/>
          <w:sz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ознакомление с образцами природных и искусственных волокон, пластмасс, каучуков.</w:t>
      </w:r>
    </w:p>
    <w:p>
      <w:pPr>
        <w:spacing w:before="0" w:after="0" w:line="264"/>
        <w:ind w:firstLine="600"/>
        <w:jc w:val="both"/>
      </w:pPr>
      <w:r>
        <w:rPr>
          <w:rFonts w:ascii="Times New Roman" w:hAnsi="Times New Roman"/>
          <w:b w:val="false"/>
          <w:i w:val="false"/>
          <w:color w:val="000000"/>
          <w:sz w:val="28"/>
        </w:rPr>
        <w:t>Межпредметные связи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pPr>
        <w:spacing w:before="0" w:after="0" w:line="264"/>
        <w:ind w:firstLine="600"/>
        <w:jc w:val="both"/>
      </w:pPr>
      <w:r>
        <w:rPr>
          <w:rFonts w:ascii="Times New Roman" w:hAnsi="Times New Roman"/>
          <w:b w:val="false"/>
          <w:i w:val="false"/>
          <w:color w:val="000000"/>
          <w:sz w:val="28"/>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pPr>
        <w:spacing w:before="0" w:after="0" w:line="264"/>
        <w:ind w:firstLine="600"/>
        <w:jc w:val="both"/>
      </w:pPr>
      <w:r>
        <w:rPr>
          <w:rFonts w:ascii="Times New Roman" w:hAnsi="Times New Roman"/>
          <w:b w:val="false"/>
          <w:i w:val="false"/>
          <w:color w:val="000000"/>
          <w:sz w:val="28"/>
        </w:rPr>
        <w:t>Биология: клетка, организм, биосфера, обмен веществ в организме, фотосинтез, биологически активные вещества (белки, углеводы, жиры, ферменты).</w:t>
      </w:r>
    </w:p>
    <w:p>
      <w:pPr>
        <w:spacing w:before="0" w:after="0" w:line="264"/>
        <w:ind w:firstLine="600"/>
        <w:jc w:val="both"/>
      </w:pPr>
      <w:r>
        <w:rPr>
          <w:rFonts w:ascii="Times New Roman" w:hAnsi="Times New Roman"/>
          <w:b w:val="false"/>
          <w:i w:val="false"/>
          <w:color w:val="000000"/>
          <w:sz w:val="28"/>
        </w:rPr>
        <w:t>География: минералы, горные породы, полезные ископаемые, топливо, ресурсы.</w:t>
      </w:r>
    </w:p>
    <w:p>
      <w:pPr>
        <w:spacing w:before="0" w:after="0" w:line="264"/>
        <w:ind w:firstLine="600"/>
        <w:jc w:val="both"/>
      </w:pPr>
      <w:r>
        <w:rPr>
          <w:rFonts w:ascii="Times New Roman" w:hAnsi="Times New Roman"/>
          <w:b w:val="false"/>
          <w:i w:val="false"/>
          <w:color w:val="000000"/>
          <w:sz w:val="28"/>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11 КЛАСС </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И НЕОРГАНИЧЕСКАЯ ХИМИЯ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Теоретические основы химии</w:t>
      </w:r>
    </w:p>
    <w:p>
      <w:pPr>
        <w:spacing w:before="0" w:after="0" w:line="264"/>
        <w:ind w:firstLine="600"/>
        <w:jc w:val="both"/>
      </w:pPr>
      <w:r>
        <w:rPr>
          <w:rFonts w:ascii="Times New Roman" w:hAnsi="Times New Roman"/>
          <w:b w:val="false"/>
          <w:i w:val="false"/>
          <w:color w:val="000000"/>
          <w:sz w:val="28"/>
        </w:rPr>
        <w:t xml:space="preserve">Химический элемент. Атом. Ядро атома, изотопы. Электронная оболочка. Энергетические уровни, подуровни. Атомные орбитали, s-, p-, d- элементы. Особенности распределения электронов по орбиталям в атомах элементов первых четырёх периодов. Электронная конфигурация атомов. </w:t>
      </w:r>
    </w:p>
    <w:p>
      <w:pPr>
        <w:spacing w:before="0" w:after="0" w:line="264"/>
        <w:ind w:firstLine="600"/>
        <w:jc w:val="both"/>
      </w:pPr>
      <w:r>
        <w:rPr>
          <w:rFonts w:ascii="Times New Roman" w:hAnsi="Times New Roman"/>
          <w:b w:val="false"/>
          <w:i w:val="false"/>
          <w:color w:val="000000"/>
          <w:sz w:val="28"/>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pPr>
        <w:spacing w:before="0" w:after="0" w:line="264"/>
        <w:ind w:firstLine="600"/>
        <w:jc w:val="both"/>
      </w:pPr>
      <w:r>
        <w:rPr>
          <w:rFonts w:ascii="Times New Roman" w:hAnsi="Times New Roman"/>
          <w:b w:val="false"/>
          <w:i w:val="false"/>
          <w:color w:val="000000"/>
          <w:sz w:val="28"/>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pPr>
        <w:spacing w:before="0" w:after="0" w:line="264"/>
        <w:ind w:firstLine="600"/>
        <w:jc w:val="both"/>
      </w:pPr>
      <w:r>
        <w:rPr>
          <w:rFonts w:ascii="Times New Roman" w:hAnsi="Times New Roman"/>
          <w:b w:val="false"/>
          <w:i w:val="false"/>
          <w:color w:val="000000"/>
          <w:sz w:val="28"/>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pPr>
        <w:spacing w:before="0" w:after="0" w:line="264"/>
        <w:ind w:firstLine="600"/>
        <w:jc w:val="both"/>
      </w:pPr>
      <w:r>
        <w:rPr>
          <w:rFonts w:ascii="Times New Roman" w:hAnsi="Times New Roman"/>
          <w:b w:val="false"/>
          <w:i w:val="false"/>
          <w:color w:val="000000"/>
          <w:sz w:val="28"/>
        </w:rPr>
        <w:t>Понятие о дисперсных системах. Истинные и коллоидные растворы. Массовая доля вещества в растворе.</w:t>
      </w:r>
    </w:p>
    <w:p>
      <w:pPr>
        <w:spacing w:before="0" w:after="0" w:line="264"/>
        <w:ind w:firstLine="600"/>
        <w:jc w:val="both"/>
      </w:pPr>
      <w:r>
        <w:rPr>
          <w:rFonts w:ascii="Times New Roman" w:hAnsi="Times New Roman"/>
          <w:b w:val="false"/>
          <w:i w:val="false"/>
          <w:color w:val="000000"/>
          <w:sz w:val="28"/>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pPr>
        <w:spacing w:before="0" w:after="0" w:line="264"/>
        <w:ind w:firstLine="600"/>
        <w:jc w:val="both"/>
      </w:pPr>
      <w:r>
        <w:rPr>
          <w:rFonts w:ascii="Times New Roman" w:hAnsi="Times New Roman"/>
          <w:b w:val="false"/>
          <w:i w:val="false"/>
          <w:color w:val="000000"/>
          <w:sz w:val="28"/>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pPr>
        <w:spacing w:before="0" w:after="0" w:line="264"/>
        <w:ind w:firstLine="600"/>
        <w:jc w:val="both"/>
      </w:pPr>
      <w:r>
        <w:rPr>
          <w:rFonts w:ascii="Times New Roman" w:hAnsi="Times New Roman"/>
          <w:b w:val="false"/>
          <w:i w:val="false"/>
          <w:color w:val="000000"/>
          <w:sz w:val="28"/>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pPr>
        <w:spacing w:before="0" w:after="0" w:line="264"/>
        <w:ind w:firstLine="600"/>
        <w:jc w:val="both"/>
      </w:pPr>
      <w:r>
        <w:rPr>
          <w:rFonts w:ascii="Times New Roman" w:hAnsi="Times New Roman"/>
          <w:b w:val="false"/>
          <w:i w:val="false"/>
          <w:color w:val="000000"/>
          <w:sz w:val="28"/>
        </w:rPr>
        <w:t xml:space="preserve">Электролитическая диссоциация. Сильные и слабые электролиты. Среда водных растворов веществ: кислая, нейтральная, щелочная. </w:t>
      </w:r>
    </w:p>
    <w:p>
      <w:pPr>
        <w:spacing w:before="0" w:after="0" w:line="264"/>
        <w:ind w:firstLine="600"/>
        <w:jc w:val="both"/>
      </w:pPr>
      <w:r>
        <w:rPr>
          <w:rFonts w:ascii="Times New Roman" w:hAnsi="Times New Roman"/>
          <w:b w:val="false"/>
          <w:i w:val="false"/>
          <w:color w:val="000000"/>
          <w:sz w:val="28"/>
        </w:rPr>
        <w:t xml:space="preserve">Окислительно-восстановительные реакции.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pPr>
        <w:spacing w:before="0" w:after="0" w:line="264"/>
        <w:ind w:firstLine="600"/>
        <w:jc w:val="both"/>
      </w:pPr>
      <w:r>
        <w:rPr>
          <w:rFonts w:ascii="Times New Roman" w:hAnsi="Times New Roman"/>
          <w:b w:val="false"/>
          <w:i w:val="false"/>
          <w:color w:val="000000"/>
          <w:sz w:val="28"/>
        </w:rPr>
        <w:t>Расчётные задачи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Расчёты по уравнениям химических реакций, в том числе термохимические расчёты, расчёты с использованием понятия «массовая доля вещества».</w:t>
      </w:r>
    </w:p>
    <w:p>
      <w:pPr>
        <w:spacing w:before="0" w:after="0" w:line="264"/>
        <w:ind w:firstLine="600"/>
        <w:jc w:val="both"/>
      </w:pPr>
      <w:r>
        <w:rPr>
          <w:rFonts w:ascii="Times New Roman" w:hAnsi="Times New Roman"/>
          <w:b/>
          <w:i w:val="false"/>
          <w:color w:val="000000"/>
          <w:sz w:val="28"/>
        </w:rPr>
        <w:t>Неорганическая химия</w:t>
      </w:r>
    </w:p>
    <w:p>
      <w:pPr>
        <w:spacing w:before="0" w:after="0" w:line="264"/>
        <w:ind w:firstLine="600"/>
        <w:jc w:val="both"/>
      </w:pPr>
      <w:r>
        <w:rPr>
          <w:rFonts w:ascii="Times New Roman" w:hAnsi="Times New Roman"/>
          <w:b w:val="false"/>
          <w:i w:val="false"/>
          <w:color w:val="000000"/>
          <w:sz w:val="28"/>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pPr>
        <w:spacing w:before="0" w:after="0" w:line="264"/>
        <w:ind w:firstLine="600"/>
        <w:jc w:val="both"/>
      </w:pPr>
      <w:r>
        <w:rPr>
          <w:rFonts w:ascii="Times New Roman" w:hAnsi="Times New Roman"/>
          <w:b w:val="false"/>
          <w:i w:val="false"/>
          <w:color w:val="000000"/>
          <w:sz w:val="28"/>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pPr>
        <w:spacing w:before="0" w:after="0" w:line="264"/>
        <w:ind w:firstLine="600"/>
        <w:jc w:val="both"/>
      </w:pPr>
      <w:r>
        <w:rPr>
          <w:rFonts w:ascii="Times New Roman" w:hAnsi="Times New Roman"/>
          <w:b w:val="false"/>
          <w:i w:val="false"/>
          <w:color w:val="000000"/>
          <w:sz w:val="28"/>
        </w:rPr>
        <w:t>Применение важнейших неметаллов и их соединений.</w:t>
      </w:r>
    </w:p>
    <w:p>
      <w:pPr>
        <w:spacing w:before="0" w:after="0" w:line="264"/>
        <w:ind w:firstLine="600"/>
        <w:jc w:val="both"/>
      </w:pPr>
      <w:r>
        <w:rPr>
          <w:rFonts w:ascii="Times New Roman" w:hAnsi="Times New Roman"/>
          <w:b w:val="false"/>
          <w:i w:val="false"/>
          <w:color w:val="000000"/>
          <w:sz w:val="28"/>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pPr>
        <w:spacing w:before="0" w:after="0" w:line="264"/>
        <w:ind w:firstLine="600"/>
        <w:jc w:val="both"/>
      </w:pPr>
      <w:r>
        <w:rPr>
          <w:rFonts w:ascii="Times New Roman" w:hAnsi="Times New Roman"/>
          <w:b w:val="false"/>
          <w:i w:val="false"/>
          <w:color w:val="000000"/>
          <w:sz w:val="28"/>
        </w:rPr>
        <w:t xml:space="preserve">Химические свойства важнейших металлов (натрий, калий, кальций, магний, алюминий, цинк, хром, железо, медь) и их соединений. </w:t>
      </w:r>
    </w:p>
    <w:p>
      <w:pPr>
        <w:spacing w:before="0" w:after="0" w:line="264"/>
        <w:ind w:firstLine="600"/>
        <w:jc w:val="both"/>
      </w:pPr>
      <w:r>
        <w:rPr>
          <w:rFonts w:ascii="Times New Roman" w:hAnsi="Times New Roman"/>
          <w:b w:val="false"/>
          <w:i w:val="false"/>
          <w:color w:val="000000"/>
          <w:sz w:val="28"/>
        </w:rPr>
        <w:t>Общие способы получения металлов. Применение металлов в быту и технике.</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pPr>
        <w:spacing w:before="0" w:after="0" w:line="264"/>
        <w:ind w:firstLine="600"/>
        <w:jc w:val="both"/>
      </w:pPr>
      <w:r>
        <w:rPr>
          <w:rFonts w:ascii="Times New Roman" w:hAnsi="Times New Roman"/>
          <w:b/>
          <w:i w:val="false"/>
          <w:color w:val="000000"/>
          <w:sz w:val="28"/>
        </w:rPr>
        <w:t>Химия и жизнь</w:t>
      </w:r>
    </w:p>
    <w:p>
      <w:pPr>
        <w:spacing w:before="0" w:after="0" w:line="264"/>
        <w:ind w:firstLine="600"/>
        <w:jc w:val="both"/>
      </w:pPr>
      <w:r>
        <w:rPr>
          <w:rFonts w:ascii="Times New Roman" w:hAnsi="Times New Roman"/>
          <w:b w:val="false"/>
          <w:i w:val="false"/>
          <w:color w:val="000000"/>
          <w:sz w:val="28"/>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pPr>
        <w:spacing w:before="0" w:after="0" w:line="264"/>
        <w:ind w:firstLine="600"/>
        <w:jc w:val="both"/>
      </w:pPr>
      <w:r>
        <w:rPr>
          <w:rFonts w:ascii="Times New Roman" w:hAnsi="Times New Roman"/>
          <w:b w:val="false"/>
          <w:i w:val="false"/>
          <w:color w:val="000000"/>
          <w:sz w:val="28"/>
        </w:rPr>
        <w:t xml:space="preserve">Представления об общих научных принципах промышленного получения важнейших веществ. </w:t>
      </w:r>
    </w:p>
    <w:p>
      <w:pPr>
        <w:spacing w:before="0" w:after="0" w:line="264"/>
        <w:ind w:firstLine="600"/>
        <w:jc w:val="both"/>
      </w:pPr>
      <w:r>
        <w:rPr>
          <w:rFonts w:ascii="Times New Roman" w:hAnsi="Times New Roman"/>
          <w:b w:val="false"/>
          <w:i w:val="false"/>
          <w:color w:val="000000"/>
          <w:sz w:val="28"/>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pPr>
        <w:spacing w:before="0" w:after="0" w:line="264"/>
        <w:ind w:firstLine="600"/>
        <w:jc w:val="both"/>
      </w:pPr>
      <w:r>
        <w:rPr>
          <w:rFonts w:ascii="Times New Roman" w:hAnsi="Times New Roman"/>
          <w:b w:val="false"/>
          <w:i w:val="false"/>
          <w:color w:val="000000"/>
          <w:sz w:val="28"/>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pPr>
        <w:spacing w:before="0" w:after="0" w:line="264"/>
        <w:ind w:firstLine="600"/>
        <w:jc w:val="both"/>
      </w:pPr>
      <w:r>
        <w:rPr>
          <w:rFonts w:ascii="Times New Roman" w:hAnsi="Times New Roman"/>
          <w:b w:val="false"/>
          <w:i w:val="false"/>
          <w:color w:val="000000"/>
          <w:sz w:val="28"/>
        </w:rPr>
        <w:t>Межпредметные связи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pPr>
        <w:spacing w:before="0" w:after="0" w:line="264"/>
        <w:ind w:firstLine="600"/>
        <w:jc w:val="both"/>
      </w:pPr>
      <w:r>
        <w:rPr>
          <w:rFonts w:ascii="Times New Roman" w:hAnsi="Times New Roman"/>
          <w:b w:val="false"/>
          <w:i w:val="false"/>
          <w:color w:val="000000"/>
          <w:sz w:val="28"/>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pPr>
        <w:spacing w:before="0" w:after="0" w:line="264"/>
        <w:ind w:firstLine="600"/>
        <w:jc w:val="both"/>
      </w:pPr>
      <w:r>
        <w:rPr>
          <w:rFonts w:ascii="Times New Roman" w:hAnsi="Times New Roman"/>
          <w:b w:val="false"/>
          <w:i w:val="false"/>
          <w:color w:val="000000"/>
          <w:sz w:val="28"/>
        </w:rPr>
        <w:t>Биология: клетка, организм, экосистема, биосфера, макро- и микроэлементы, витамины, обмен веществ в организме.</w:t>
      </w:r>
    </w:p>
    <w:p>
      <w:pPr>
        <w:spacing w:before="0" w:after="0" w:line="264"/>
        <w:ind w:firstLine="600"/>
        <w:jc w:val="both"/>
      </w:pPr>
      <w:r>
        <w:rPr>
          <w:rFonts w:ascii="Times New Roman" w:hAnsi="Times New Roman"/>
          <w:b w:val="false"/>
          <w:i w:val="false"/>
          <w:color w:val="000000"/>
          <w:sz w:val="28"/>
        </w:rPr>
        <w:t>География: минералы, горные породы, полезные ископаемые, топливо, ресурсы.</w:t>
      </w:r>
    </w:p>
    <w:p>
      <w:pPr>
        <w:spacing w:before="0" w:after="0" w:line="264"/>
        <w:ind w:firstLine="600"/>
        <w:jc w:val="both"/>
      </w:pPr>
      <w:r>
        <w:rPr>
          <w:rFonts w:ascii="Times New Roman" w:hAnsi="Times New Roman"/>
          <w:b w:val="false"/>
          <w:i w:val="false"/>
          <w:color w:val="000000"/>
          <w:sz w:val="28"/>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pPr>
        <w:spacing w:before="0" w:after="0" w:line="264"/>
        <w:ind w:left="120"/>
        <w:jc w:val="both"/>
      </w:pPr>
    </w:p>
    <w:bookmarkStart w:name="block-2315649" w:id="8"/>
    <w:p>
      <w:pPr>
        <w:sectPr>
          <w:pgSz w:w="11906" w:h="16383" w:orient="portrait"/>
        </w:sectPr>
      </w:pPr>
    </w:p>
    <w:bookmarkEnd w:id="8"/>
    <w:bookmarkEnd w:id="7"/>
    <w:bookmarkStart w:name="block-2315650" w:id="9"/>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ХИМИИ НА БАЗОВОМ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pPr>
        <w:spacing w:before="0" w:after="0" w:line="264"/>
        <w:ind w:firstLine="600"/>
        <w:jc w:val="both"/>
      </w:pPr>
      <w:r>
        <w:rPr>
          <w:rFonts w:ascii="Times New Roman" w:hAnsi="Times New Roman"/>
          <w:b w:val="false"/>
          <w:i w:val="false"/>
          <w:color w:val="000000"/>
          <w:sz w:val="28"/>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pPr>
        <w:spacing w:before="0" w:after="0" w:line="264"/>
        <w:ind w:firstLine="600"/>
        <w:jc w:val="both"/>
      </w:pPr>
      <w:r>
        <w:rPr>
          <w:rFonts w:ascii="Times New Roman" w:hAnsi="Times New Roman"/>
          <w:b w:val="false"/>
          <w:i w:val="false"/>
          <w:color w:val="000000"/>
          <w:sz w:val="28"/>
        </w:rPr>
        <w:t xml:space="preserve">осознание обучающимися российской гражданской идентичности – готовности к саморазвитию, самостоятельности и самоопределению; </w:t>
      </w:r>
    </w:p>
    <w:p>
      <w:pPr>
        <w:spacing w:before="0" w:after="0" w:line="264"/>
        <w:ind w:firstLine="600"/>
        <w:jc w:val="both"/>
      </w:pPr>
      <w:r>
        <w:rPr>
          <w:rFonts w:ascii="Times New Roman" w:hAnsi="Times New Roman"/>
          <w:b w:val="false"/>
          <w:i w:val="false"/>
          <w:color w:val="000000"/>
          <w:sz w:val="28"/>
        </w:rPr>
        <w:t xml:space="preserve">наличие мотивации к обучению; </w:t>
      </w:r>
    </w:p>
    <w:p>
      <w:pPr>
        <w:spacing w:before="0" w:after="0" w:line="264"/>
        <w:ind w:firstLine="600"/>
        <w:jc w:val="both"/>
      </w:pPr>
      <w:r>
        <w:rPr>
          <w:rFonts w:ascii="Times New Roman" w:hAnsi="Times New Roman"/>
          <w:b w:val="false"/>
          <w:i w:val="false"/>
          <w:color w:val="000000"/>
          <w:sz w:val="28"/>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pPr>
        <w:spacing w:before="0" w:after="0" w:line="264"/>
        <w:ind w:firstLine="600"/>
        <w:jc w:val="both"/>
      </w:pPr>
      <w:r>
        <w:rPr>
          <w:rFonts w:ascii="Times New Roman" w:hAnsi="Times New Roman"/>
          <w:b w:val="false"/>
          <w:i w:val="false"/>
          <w:color w:val="000000"/>
          <w:sz w:val="28"/>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pPr>
        <w:spacing w:before="0" w:after="0" w:line="264"/>
        <w:ind w:firstLine="600"/>
        <w:jc w:val="both"/>
      </w:pPr>
      <w:r>
        <w:rPr>
          <w:rFonts w:ascii="Times New Roman" w:hAnsi="Times New Roman"/>
          <w:b w:val="false"/>
          <w:i w:val="false"/>
          <w:color w:val="000000"/>
          <w:sz w:val="28"/>
        </w:rPr>
        <w:t>наличие правосознания экологической культуры и способности ставить цели и строить жизненные планы.</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w:t>
      </w:r>
      <w:r>
        <w:rPr>
          <w:rFonts w:ascii="Times New Roman" w:hAnsi="Times New Roman"/>
          <w:b w:val="false"/>
          <w:i w:val="false"/>
          <w:color w:val="000000"/>
          <w:sz w:val="28"/>
        </w:rPr>
        <w:t>, в том числе в части:</w:t>
      </w:r>
    </w:p>
    <w:p>
      <w:pPr>
        <w:spacing w:before="0" w:after="0" w:line="264"/>
        <w:ind w:firstLine="600"/>
        <w:jc w:val="both"/>
      </w:pPr>
      <w:r>
        <w:rPr>
          <w:rFonts w:ascii="Times New Roman" w:hAnsi="Times New Roman"/>
          <w:b/>
          <w:i w:val="false"/>
          <w:color w:val="000000"/>
          <w:sz w:val="28"/>
        </w:rPr>
        <w:t>1) гражданского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осознания обучающимися своих конституционных прав и обязанностей, уважения к закону и правопорядку;</w:t>
      </w:r>
    </w:p>
    <w:p>
      <w:pPr>
        <w:spacing w:before="0" w:after="0" w:line="264"/>
        <w:ind w:firstLine="600"/>
        <w:jc w:val="both"/>
      </w:pPr>
      <w:r>
        <w:rPr>
          <w:rFonts w:ascii="Times New Roman" w:hAnsi="Times New Roman"/>
          <w:b w:val="false"/>
          <w:i w:val="false"/>
          <w:color w:val="000000"/>
          <w:sz w:val="28"/>
        </w:rPr>
        <w:t xml:space="preserve">представления о социальных нормах и правилах межличностных отношений в коллективе; </w:t>
      </w:r>
    </w:p>
    <w:p>
      <w:pPr>
        <w:spacing w:before="0" w:after="0" w:line="264"/>
        <w:ind w:firstLine="600"/>
        <w:jc w:val="both"/>
      </w:pPr>
      <w:r>
        <w:rPr>
          <w:rFonts w:ascii="Times New Roman" w:hAnsi="Times New Roman"/>
          <w:b w:val="false"/>
          <w:i w:val="false"/>
          <w:color w:val="000000"/>
          <w:sz w:val="28"/>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pPr>
        <w:spacing w:before="0" w:after="0" w:line="264"/>
        <w:ind w:firstLine="600"/>
        <w:jc w:val="both"/>
      </w:pPr>
      <w:r>
        <w:rPr>
          <w:rFonts w:ascii="Times New Roman" w:hAnsi="Times New Roman"/>
          <w:b w:val="false"/>
          <w:i w:val="false"/>
          <w:color w:val="000000"/>
          <w:sz w:val="28"/>
        </w:rPr>
        <w:t>способности понимать и принимать мотивы, намерения, логику и аргументы других при анализе различных видов учебной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ценностного отношения к историческому и научному наследию отечественной химии; </w:t>
      </w:r>
    </w:p>
    <w:p>
      <w:pPr>
        <w:spacing w:before="0" w:after="0" w:line="264"/>
        <w:ind w:firstLine="600"/>
        <w:jc w:val="both"/>
      </w:pPr>
      <w:r>
        <w:rPr>
          <w:rFonts w:ascii="Times New Roman" w:hAnsi="Times New Roman"/>
          <w:b w:val="false"/>
          <w:i w:val="false"/>
          <w:color w:val="000000"/>
          <w:sz w:val="28"/>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pPr>
        <w:spacing w:before="0" w:after="0" w:line="264"/>
        <w:ind w:firstLine="600"/>
        <w:jc w:val="both"/>
      </w:pPr>
      <w:r>
        <w:rPr>
          <w:rFonts w:ascii="Times New Roman" w:hAnsi="Times New Roman"/>
          <w:b w:val="false"/>
          <w:i w:val="false"/>
          <w:color w:val="000000"/>
          <w:sz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нравственного сознания, этического поведения;</w:t>
      </w:r>
    </w:p>
    <w:p>
      <w:pPr>
        <w:spacing w:before="0" w:after="0" w:line="264"/>
        <w:ind w:firstLine="600"/>
        <w:jc w:val="both"/>
      </w:pPr>
      <w:r>
        <w:rPr>
          <w:rFonts w:ascii="Times New Roman" w:hAnsi="Times New Roman"/>
          <w:b w:val="false"/>
          <w:i w:val="false"/>
          <w:color w:val="000000"/>
          <w:sz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pPr>
        <w:spacing w:before="0" w:after="0" w:line="264"/>
        <w:ind w:firstLine="600"/>
        <w:jc w:val="both"/>
      </w:pPr>
      <w:r>
        <w:rPr>
          <w:rFonts w:ascii="Times New Roman" w:hAnsi="Times New Roman"/>
          <w:b/>
          <w:i w:val="false"/>
          <w:color w:val="000000"/>
          <w:sz w:val="28"/>
        </w:rPr>
        <w:t>4) формирования культуры здоровья:</w:t>
      </w:r>
    </w:p>
    <w:p>
      <w:pPr>
        <w:spacing w:before="0" w:after="0" w:line="264"/>
        <w:ind w:firstLine="600"/>
        <w:jc w:val="both"/>
      </w:pPr>
      <w:r>
        <w:rPr>
          <w:rFonts w:ascii="Times New Roman" w:hAnsi="Times New Roman"/>
          <w:b w:val="false"/>
          <w:i w:val="false"/>
          <w:color w:val="000000"/>
          <w:sz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pPr>
        <w:spacing w:before="0" w:after="0" w:line="264"/>
        <w:ind w:firstLine="600"/>
        <w:jc w:val="both"/>
      </w:pPr>
      <w:r>
        <w:rPr>
          <w:rFonts w:ascii="Times New Roman" w:hAnsi="Times New Roman"/>
          <w:b w:val="false"/>
          <w:i w:val="false"/>
          <w:color w:val="000000"/>
          <w:sz w:val="28"/>
        </w:rPr>
        <w:t xml:space="preserve">соблюдения правил безопасного обращения с веществами в быту, повседневной жизни и в трудовой деятельности; </w:t>
      </w:r>
    </w:p>
    <w:p>
      <w:pPr>
        <w:spacing w:before="0" w:after="0" w:line="264"/>
        <w:ind w:firstLine="600"/>
        <w:jc w:val="both"/>
      </w:pPr>
      <w:r>
        <w:rPr>
          <w:rFonts w:ascii="Times New Roman" w:hAnsi="Times New Roman"/>
          <w:b w:val="false"/>
          <w:i w:val="false"/>
          <w:color w:val="000000"/>
          <w:sz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pPr>
        <w:spacing w:before="0" w:after="0" w:line="264"/>
        <w:ind w:firstLine="600"/>
        <w:jc w:val="both"/>
      </w:pPr>
      <w:r>
        <w:rPr>
          <w:rFonts w:ascii="Times New Roman" w:hAnsi="Times New Roman"/>
          <w:b w:val="false"/>
          <w:i w:val="false"/>
          <w:color w:val="000000"/>
          <w:sz w:val="28"/>
        </w:rPr>
        <w:t>осознания последствий и неприятия вредных привычек (употребления алкоголя, наркотиков, курения);</w:t>
      </w:r>
    </w:p>
    <w:p>
      <w:pPr>
        <w:spacing w:before="0" w:after="0" w:line="264"/>
        <w:ind w:firstLine="600"/>
        <w:jc w:val="both"/>
      </w:pPr>
      <w:r>
        <w:rPr>
          <w:rFonts w:ascii="Times New Roman" w:hAnsi="Times New Roman"/>
          <w:b/>
          <w:i w:val="false"/>
          <w:color w:val="000000"/>
          <w:sz w:val="28"/>
        </w:rPr>
        <w:t>5) трудового воспитания:</w:t>
      </w:r>
    </w:p>
    <w:p>
      <w:pPr>
        <w:spacing w:before="0" w:after="0" w:line="264"/>
        <w:ind w:firstLine="600"/>
        <w:jc w:val="both"/>
      </w:pPr>
      <w:r>
        <w:rPr>
          <w:rFonts w:ascii="Times New Roman" w:hAnsi="Times New Roman"/>
          <w:b w:val="false"/>
          <w:i w:val="false"/>
          <w:color w:val="000000"/>
          <w:sz w:val="28"/>
        </w:rPr>
        <w:t>коммуникативной компетентности в учебно-исследовательской деятельности, общественно полезной, творческой и других видах деятельности;</w:t>
      </w:r>
    </w:p>
    <w:p>
      <w:pPr>
        <w:spacing w:before="0" w:after="0" w:line="264"/>
        <w:ind w:firstLine="600"/>
        <w:jc w:val="both"/>
      </w:pPr>
      <w:r>
        <w:rPr>
          <w:rFonts w:ascii="Times New Roman" w:hAnsi="Times New Roman"/>
          <w:b w:val="false"/>
          <w:i w:val="false"/>
          <w:color w:val="000000"/>
          <w:sz w:val="28"/>
        </w:rPr>
        <w:t xml:space="preserve">установки на активное участие в решении практических задач социальной направленности (в рамках своего класса, школы); </w:t>
      </w:r>
    </w:p>
    <w:p>
      <w:pPr>
        <w:spacing w:before="0" w:after="0" w:line="264"/>
        <w:ind w:firstLine="600"/>
        <w:jc w:val="both"/>
      </w:pPr>
      <w:r>
        <w:rPr>
          <w:rFonts w:ascii="Times New Roman" w:hAnsi="Times New Roman"/>
          <w:b w:val="false"/>
          <w:i w:val="false"/>
          <w:color w:val="000000"/>
          <w:sz w:val="28"/>
        </w:rPr>
        <w:t xml:space="preserve">интереса к практическому изучению профессий различного рода, в том числе на основе применения предметных знаний по химии; </w:t>
      </w:r>
    </w:p>
    <w:p>
      <w:pPr>
        <w:spacing w:before="0" w:after="0" w:line="264"/>
        <w:ind w:firstLine="600"/>
        <w:jc w:val="both"/>
      </w:pPr>
      <w:r>
        <w:rPr>
          <w:rFonts w:ascii="Times New Roman" w:hAnsi="Times New Roman"/>
          <w:b w:val="false"/>
          <w:i w:val="false"/>
          <w:color w:val="000000"/>
          <w:sz w:val="28"/>
        </w:rPr>
        <w:t xml:space="preserve">уважения к труду, людям труда и результатам трудовой деятельности; </w:t>
      </w:r>
    </w:p>
    <w:p>
      <w:pPr>
        <w:spacing w:before="0" w:after="0" w:line="264"/>
        <w:ind w:firstLine="600"/>
        <w:jc w:val="both"/>
      </w:pPr>
      <w:r>
        <w:rPr>
          <w:rFonts w:ascii="Times New Roman" w:hAnsi="Times New Roman"/>
          <w:b w:val="false"/>
          <w:i w:val="false"/>
          <w:color w:val="000000"/>
          <w:sz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pPr>
        <w:spacing w:before="0" w:after="0" w:line="264"/>
        <w:ind w:firstLine="600"/>
        <w:jc w:val="both"/>
      </w:pPr>
      <w:r>
        <w:rPr>
          <w:rFonts w:ascii="Times New Roman" w:hAnsi="Times New Roman"/>
          <w:b/>
          <w:i w:val="false"/>
          <w:color w:val="000000"/>
          <w:sz w:val="28"/>
        </w:rPr>
        <w:t>6) 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целесообразного отношения к природе, как источнику существования жизни на Земле;</w:t>
      </w:r>
    </w:p>
    <w:p>
      <w:pPr>
        <w:spacing w:before="0" w:after="0" w:line="264"/>
        <w:ind w:firstLine="600"/>
        <w:jc w:val="both"/>
      </w:pPr>
      <w:r>
        <w:rPr>
          <w:rFonts w:ascii="Times New Roman" w:hAnsi="Times New Roman"/>
          <w:b w:val="false"/>
          <w:i w:val="false"/>
          <w:color w:val="000000"/>
          <w:sz w:val="28"/>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pPr>
        <w:spacing w:before="0" w:after="0" w:line="264"/>
        <w:ind w:firstLine="600"/>
        <w:jc w:val="both"/>
      </w:pPr>
      <w:r>
        <w:rPr>
          <w:rFonts w:ascii="Times New Roman" w:hAnsi="Times New Roman"/>
          <w:b w:val="false"/>
          <w:i w:val="false"/>
          <w:color w:val="000000"/>
          <w:sz w:val="28"/>
        </w:rPr>
        <w:t>осознания необходимости использования достижений химии для решения вопросов рационального природопользования;</w:t>
      </w:r>
    </w:p>
    <w:p>
      <w:pPr>
        <w:spacing w:before="0" w:after="0" w:line="264"/>
        <w:ind w:firstLine="600"/>
        <w:jc w:val="both"/>
      </w:pPr>
      <w:r>
        <w:rPr>
          <w:rFonts w:ascii="Times New Roman" w:hAnsi="Times New Roman"/>
          <w:b w:val="false"/>
          <w:i w:val="false"/>
          <w:color w:val="000000"/>
          <w:sz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pPr>
        <w:spacing w:before="0" w:after="0" w:line="264"/>
        <w:ind w:firstLine="600"/>
        <w:jc w:val="both"/>
      </w:pPr>
      <w:r>
        <w:rPr>
          <w:rFonts w:ascii="Times New Roman" w:hAnsi="Times New Roman"/>
          <w:b w:val="false"/>
          <w:i w:val="false"/>
          <w:color w:val="000000"/>
          <w:sz w:val="28"/>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pPr>
        <w:spacing w:before="0" w:after="0" w:line="264"/>
        <w:ind w:firstLine="600"/>
        <w:jc w:val="both"/>
      </w:pPr>
      <w:r>
        <w:rPr>
          <w:rFonts w:ascii="Times New Roman" w:hAnsi="Times New Roman"/>
          <w:b/>
          <w:i w:val="false"/>
          <w:color w:val="000000"/>
          <w:sz w:val="28"/>
        </w:rPr>
        <w:t>7) ценности научного познания:</w:t>
      </w:r>
    </w:p>
    <w:p>
      <w:pPr>
        <w:spacing w:before="0" w:after="0" w:line="264"/>
        <w:ind w:firstLine="600"/>
        <w:jc w:val="both"/>
      </w:pPr>
      <w:r>
        <w:rPr>
          <w:rFonts w:ascii="Times New Roman" w:hAnsi="Times New Roman"/>
          <w:b w:val="false"/>
          <w:i w:val="false"/>
          <w:color w:val="000000"/>
          <w:sz w:val="28"/>
        </w:rPr>
        <w:t xml:space="preserve">сформированности мировоззрения, соответствующего современному уровню развития науки и общественной практики; </w:t>
      </w:r>
    </w:p>
    <w:p>
      <w:pPr>
        <w:spacing w:before="0" w:after="0" w:line="264"/>
        <w:ind w:firstLine="600"/>
        <w:jc w:val="both"/>
      </w:pPr>
      <w:r>
        <w:rPr>
          <w:rFonts w:ascii="Times New Roman" w:hAnsi="Times New Roman"/>
          <w:b w:val="false"/>
          <w:i w:val="false"/>
          <w:color w:val="000000"/>
          <w:sz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pPr>
        <w:spacing w:before="0" w:after="0" w:line="264"/>
        <w:ind w:firstLine="600"/>
        <w:jc w:val="both"/>
      </w:pPr>
      <w:r>
        <w:rPr>
          <w:rFonts w:ascii="Times New Roman" w:hAnsi="Times New Roman"/>
          <w:b w:val="false"/>
          <w:i w:val="false"/>
          <w:color w:val="000000"/>
          <w:sz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pPr>
        <w:spacing w:before="0" w:after="0" w:line="264"/>
        <w:ind w:firstLine="600"/>
        <w:jc w:val="both"/>
      </w:pPr>
      <w:r>
        <w:rPr>
          <w:rFonts w:ascii="Times New Roman" w:hAnsi="Times New Roman"/>
          <w:b w:val="false"/>
          <w:i w:val="false"/>
          <w:color w:val="000000"/>
          <w:sz w:val="28"/>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pPr>
        <w:spacing w:before="0" w:after="0" w:line="264"/>
        <w:ind w:firstLine="600"/>
        <w:jc w:val="both"/>
      </w:pPr>
      <w:r>
        <w:rPr>
          <w:rFonts w:ascii="Times New Roman" w:hAnsi="Times New Roman"/>
          <w:b w:val="false"/>
          <w:i w:val="false"/>
          <w:color w:val="000000"/>
          <w:sz w:val="28"/>
        </w:rPr>
        <w:t>способности самостоятельно использовать химические знания для решения проблем в реальных жизненных ситуациях;</w:t>
      </w:r>
    </w:p>
    <w:p>
      <w:pPr>
        <w:spacing w:before="0" w:after="0" w:line="264"/>
        <w:ind w:firstLine="600"/>
        <w:jc w:val="both"/>
      </w:pPr>
      <w:r>
        <w:rPr>
          <w:rFonts w:ascii="Times New Roman" w:hAnsi="Times New Roman"/>
          <w:b w:val="false"/>
          <w:i w:val="false"/>
          <w:color w:val="000000"/>
          <w:sz w:val="28"/>
        </w:rPr>
        <w:t xml:space="preserve">интереса к познанию и исследовательской деятельности; </w:t>
      </w:r>
    </w:p>
    <w:p>
      <w:pPr>
        <w:spacing w:before="0" w:after="0" w:line="264"/>
        <w:ind w:firstLine="600"/>
        <w:jc w:val="both"/>
      </w:pPr>
      <w:r>
        <w:rPr>
          <w:rFonts w:ascii="Times New Roman" w:hAnsi="Times New Roman"/>
          <w:b w:val="false"/>
          <w:i w:val="false"/>
          <w:color w:val="000000"/>
          <w:sz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pPr>
        <w:spacing w:before="0" w:after="0" w:line="264"/>
        <w:ind w:firstLine="600"/>
        <w:jc w:val="both"/>
      </w:pPr>
      <w:r>
        <w:rPr>
          <w:rFonts w:ascii="Times New Roman" w:hAnsi="Times New Roman"/>
          <w:b w:val="false"/>
          <w:i w:val="false"/>
          <w:color w:val="000000"/>
          <w:sz w:val="28"/>
        </w:rPr>
        <w:t>интереса к особенностям труда в различных сферах профессиональной деятельности.</w:t>
      </w: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учебного предмета «Химия» на уровне среднего общего образования включают: </w:t>
      </w:r>
    </w:p>
    <w:p>
      <w:pPr>
        <w:spacing w:before="0" w:after="0" w:line="264"/>
        <w:ind w:firstLine="600"/>
        <w:jc w:val="both"/>
      </w:pPr>
      <w:r>
        <w:rPr>
          <w:rFonts w:ascii="Times New Roman" w:hAnsi="Times New Roman"/>
          <w:b w:val="false"/>
          <w:i w:val="false"/>
          <w:color w:val="000000"/>
          <w:sz w:val="28"/>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pPr>
        <w:spacing w:before="0" w:after="0" w:line="264"/>
        <w:ind w:firstLine="600"/>
        <w:jc w:val="both"/>
      </w:pPr>
      <w:r>
        <w:rPr>
          <w:rFonts w:ascii="Times New Roman" w:hAnsi="Times New Roman"/>
          <w:b w:val="false"/>
          <w:i w:val="false"/>
          <w:color w:val="000000"/>
          <w:sz w:val="28"/>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pPr>
        <w:spacing w:before="0" w:after="0" w:line="264"/>
        <w:ind w:firstLine="600"/>
        <w:jc w:val="both"/>
      </w:pPr>
      <w:r>
        <w:rPr>
          <w:rFonts w:ascii="Times New Roman" w:hAnsi="Times New Roman"/>
          <w:b w:val="false"/>
          <w:i w:val="false"/>
          <w:color w:val="000000"/>
          <w:sz w:val="28"/>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pPr>
        <w:spacing w:before="0" w:after="0" w:line="264"/>
        <w:ind w:firstLine="600"/>
        <w:jc w:val="both"/>
      </w:pPr>
      <w:r>
        <w:rPr>
          <w:rFonts w:ascii="Times New Roman" w:hAnsi="Times New Roman"/>
          <w:b w:val="false"/>
          <w:i w:val="false"/>
          <w:color w:val="000000"/>
          <w:sz w:val="28"/>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pPr>
        <w:spacing w:before="0" w:after="0" w:line="264"/>
        <w:ind w:firstLine="60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1) 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самостоятельно формулировать и актуализировать проблему, всесторонне её рассматривать; </w:t>
      </w:r>
    </w:p>
    <w:p>
      <w:pPr>
        <w:spacing w:before="0" w:after="0" w:line="264"/>
        <w:ind w:firstLine="600"/>
        <w:jc w:val="both"/>
      </w:pPr>
      <w:r>
        <w:rPr>
          <w:rFonts w:ascii="Times New Roman" w:hAnsi="Times New Roman"/>
          <w:b w:val="false"/>
          <w:i w:val="false"/>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pPr>
        <w:spacing w:before="0" w:after="0" w:line="264"/>
        <w:ind w:firstLine="600"/>
        <w:jc w:val="both"/>
      </w:pPr>
      <w:r>
        <w:rPr>
          <w:rFonts w:ascii="Times New Roman" w:hAnsi="Times New Roman"/>
          <w:b w:val="false"/>
          <w:i w:val="false"/>
          <w:color w:val="000000"/>
          <w:sz w:val="28"/>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pPr>
        <w:spacing w:before="0" w:after="0" w:line="264"/>
        <w:ind w:firstLine="600"/>
        <w:jc w:val="both"/>
      </w:pPr>
      <w:r>
        <w:rPr>
          <w:rFonts w:ascii="Times New Roman" w:hAnsi="Times New Roman"/>
          <w:b w:val="false"/>
          <w:i w:val="false"/>
          <w:color w:val="000000"/>
          <w:sz w:val="28"/>
        </w:rPr>
        <w:t xml:space="preserve">выбирать основания и критерии для классификации веществ и химических реакций; </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причинно-следственные связи между изучаемыми явлениями; </w:t>
      </w:r>
    </w:p>
    <w:p>
      <w:pPr>
        <w:spacing w:before="0" w:after="0" w:line="264"/>
        <w:ind w:firstLine="600"/>
        <w:jc w:val="both"/>
      </w:pPr>
      <w:r>
        <w:rPr>
          <w:rFonts w:ascii="Times New Roman" w:hAnsi="Times New Roman"/>
          <w:b w:val="false"/>
          <w:i w:val="false"/>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spacing w:before="0" w:after="0" w:line="264"/>
        <w:ind w:firstLine="600"/>
        <w:jc w:val="both"/>
      </w:pPr>
      <w:r>
        <w:rPr>
          <w:rFonts w:ascii="Times New Roman" w:hAnsi="Times New Roman"/>
          <w:b w:val="false"/>
          <w:i w:val="false"/>
          <w:color w:val="000000"/>
          <w:sz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spacing w:before="0" w:after="0" w:line="264"/>
        <w:ind w:firstLine="600"/>
        <w:jc w:val="both"/>
      </w:pPr>
      <w:r>
        <w:rPr>
          <w:rFonts w:ascii="Times New Roman" w:hAnsi="Times New Roman"/>
          <w:b w:val="false"/>
          <w:i w:val="false"/>
          <w:color w:val="000000"/>
          <w:sz w:val="28"/>
        </w:rPr>
        <w:t>владеть основами методов научного познания веществ и химических реакций;</w:t>
      </w:r>
    </w:p>
    <w:p>
      <w:pPr>
        <w:spacing w:before="0" w:after="0" w:line="264"/>
        <w:ind w:firstLine="600"/>
        <w:jc w:val="both"/>
      </w:pPr>
      <w:r>
        <w:rPr>
          <w:rFonts w:ascii="Times New Roman" w:hAnsi="Times New Roman"/>
          <w:b w:val="false"/>
          <w:i w:val="false"/>
          <w:color w:val="000000"/>
          <w:sz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pPr>
        <w:spacing w:before="0" w:after="0" w:line="264"/>
        <w:ind w:firstLine="600"/>
        <w:jc w:val="both"/>
      </w:pPr>
      <w:r>
        <w:rPr>
          <w:rFonts w:ascii="Times New Roman" w:hAnsi="Times New Roman"/>
          <w:b w:val="false"/>
          <w:i w:val="false"/>
          <w:color w:val="000000"/>
          <w:sz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pPr>
        <w:spacing w:before="0" w:after="0" w:line="264"/>
        <w:ind w:firstLine="600"/>
        <w:jc w:val="both"/>
      </w:pPr>
      <w:r>
        <w:rPr>
          <w:rFonts w:ascii="Times New Roman" w:hAnsi="Times New Roman"/>
          <w:b w:val="false"/>
          <w:i w:val="false"/>
          <w:color w:val="000000"/>
          <w:sz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pPr>
        <w:spacing w:before="0" w:after="0" w:line="264"/>
        <w:ind w:firstLine="600"/>
        <w:jc w:val="both"/>
      </w:pPr>
      <w:r>
        <w:rPr>
          <w:rFonts w:ascii="Times New Roman" w:hAnsi="Times New Roman"/>
          <w:b w:val="false"/>
          <w:i w:val="false"/>
          <w:color w:val="000000"/>
          <w:sz w:val="28"/>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pPr>
        <w:spacing w:before="0" w:after="0" w:line="264"/>
        <w:ind w:firstLine="600"/>
        <w:jc w:val="both"/>
      </w:pPr>
      <w:r>
        <w:rPr>
          <w:rFonts w:ascii="Times New Roman" w:hAnsi="Times New Roman"/>
          <w:b w:val="false"/>
          <w:i w:val="false"/>
          <w:color w:val="000000"/>
          <w:sz w:val="28"/>
        </w:rPr>
        <w:t xml:space="preserve">приобретать опыт использования информационно-коммуникативных технологий и различных поисковых систем; </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(схемы, графики, диаграммы, таблицы, рисунки и другие);</w:t>
      </w:r>
    </w:p>
    <w:p>
      <w:pPr>
        <w:spacing w:before="0" w:after="0" w:line="264"/>
        <w:ind w:firstLine="600"/>
        <w:jc w:val="both"/>
      </w:pPr>
      <w:r>
        <w:rPr>
          <w:rFonts w:ascii="Times New Roman" w:hAnsi="Times New Roman"/>
          <w:b w:val="false"/>
          <w:i w:val="false"/>
          <w:color w:val="000000"/>
          <w:sz w:val="28"/>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pPr>
        <w:spacing w:before="0" w:after="0" w:line="264"/>
        <w:ind w:firstLine="600"/>
        <w:jc w:val="both"/>
      </w:pPr>
      <w:r>
        <w:rPr>
          <w:rFonts w:ascii="Times New Roman" w:hAnsi="Times New Roman"/>
          <w:b w:val="false"/>
          <w:i w:val="false"/>
          <w:color w:val="000000"/>
          <w:sz w:val="28"/>
        </w:rPr>
        <w:t>использовать и преобразовывать знаково-символические средства наглядности.</w:t>
      </w:r>
    </w:p>
    <w:p>
      <w:pPr>
        <w:spacing w:before="0" w:after="0" w:line="264"/>
        <w:ind w:firstLine="600"/>
        <w:jc w:val="both"/>
      </w:pPr>
      <w:r>
        <w:rPr>
          <w:rFonts w:ascii="Times New Roman" w:hAnsi="Times New Roman"/>
          <w:b/>
          <w:i w:val="false"/>
          <w:color w:val="000000"/>
          <w:sz w:val="28"/>
        </w:rPr>
        <w:t>Овладение универсальными коммуникативными действиями:</w:t>
      </w:r>
    </w:p>
    <w:p>
      <w:pPr>
        <w:spacing w:before="0" w:after="0" w:line="264"/>
        <w:ind w:firstLine="600"/>
        <w:jc w:val="both"/>
      </w:pPr>
      <w:r>
        <w:rPr>
          <w:rFonts w:ascii="Times New Roman" w:hAnsi="Times New Roman"/>
          <w:b w:val="false"/>
          <w:i w:val="false"/>
          <w:color w:val="000000"/>
          <w:sz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pPr>
        <w:spacing w:before="0" w:after="0" w:line="264"/>
        <w:ind w:firstLine="600"/>
        <w:jc w:val="both"/>
      </w:pPr>
      <w:r>
        <w:rPr>
          <w:rFonts w:ascii="Times New Roman" w:hAnsi="Times New Roman"/>
          <w:b w:val="false"/>
          <w:i w:val="false"/>
          <w:color w:val="000000"/>
          <w:sz w:val="28"/>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pPr>
        <w:spacing w:before="0" w:after="0" w:line="264"/>
        <w:ind w:firstLine="600"/>
        <w:jc w:val="both"/>
      </w:pPr>
      <w:r>
        <w:rPr>
          <w:rFonts w:ascii="Times New Roman" w:hAnsi="Times New Roman"/>
          <w:b/>
          <w:i w:val="false"/>
          <w:color w:val="000000"/>
          <w:sz w:val="28"/>
        </w:rPr>
        <w:t>Овладение универсальными регулятивными действиями:</w:t>
      </w:r>
    </w:p>
    <w:p>
      <w:pPr>
        <w:spacing w:before="0" w:after="0" w:line="264"/>
        <w:ind w:firstLine="600"/>
        <w:jc w:val="both"/>
      </w:pPr>
      <w:r>
        <w:rPr>
          <w:rFonts w:ascii="Times New Roman" w:hAnsi="Times New Roman"/>
          <w:b w:val="false"/>
          <w:i w:val="false"/>
          <w:color w:val="000000"/>
          <w:sz w:val="28"/>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pPr>
        <w:spacing w:before="0" w:after="0" w:line="264"/>
        <w:ind w:firstLine="600"/>
        <w:jc w:val="both"/>
      </w:pPr>
      <w:r>
        <w:rPr>
          <w:rFonts w:ascii="Times New Roman" w:hAnsi="Times New Roman"/>
          <w:b w:val="false"/>
          <w:i w:val="false"/>
          <w:color w:val="000000"/>
          <w:sz w:val="28"/>
        </w:rPr>
        <w:t>осуществлять самоконтроль своей деятельности на основе самоанализа и самооценки.</w:t>
      </w:r>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ind w:left="120"/>
        <w:jc w:val="left"/>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курса «Органическая химия» отражают</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pPr>
        <w:spacing w:before="0" w:after="0" w:line="264"/>
        <w:ind w:firstLine="600"/>
        <w:jc w:val="both"/>
      </w:pPr>
      <w:r>
        <w:rPr>
          <w:rFonts w:ascii="Times New Roman" w:hAnsi="Times New Roman"/>
          <w:b w:val="false"/>
          <w:i w:val="false"/>
          <w:color w:val="000000"/>
          <w:sz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pPr>
        <w:spacing w:before="0" w:after="0" w:line="264"/>
        <w:ind w:firstLine="600"/>
        <w:jc w:val="both"/>
      </w:pPr>
      <w:r>
        <w:rPr>
          <w:rFonts w:ascii="Times New Roman" w:hAnsi="Times New Roman"/>
          <w:b w:val="false"/>
          <w:i w:val="false"/>
          <w:color w:val="000000"/>
          <w:sz w:val="28"/>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pPr>
        <w:spacing w:before="0" w:after="0" w:line="264"/>
        <w:ind w:firstLine="600"/>
        <w:jc w:val="both"/>
      </w:pPr>
      <w:r>
        <w:rPr>
          <w:rFonts w:ascii="Times New Roman" w:hAnsi="Times New Roman"/>
          <w:b w:val="false"/>
          <w:i w:val="false"/>
          <w:color w:val="000000"/>
          <w:sz w:val="28"/>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pPr>
        <w:spacing w:before="0" w:after="0" w:line="264"/>
        <w:ind w:firstLine="600"/>
        <w:jc w:val="both"/>
      </w:pPr>
      <w:r>
        <w:rPr>
          <w:rFonts w:ascii="Times New Roman" w:hAnsi="Times New Roman"/>
          <w:b w:val="false"/>
          <w:i w:val="false"/>
          <w:color w:val="000000"/>
          <w:sz w:val="28"/>
        </w:rPr>
        <w:t xml:space="preserve">сформированность умения определять виды химической связи в органических соединениях (одинарные и кратные); </w:t>
      </w:r>
    </w:p>
    <w:p>
      <w:pPr>
        <w:spacing w:before="0" w:after="0" w:line="264"/>
        <w:ind w:firstLine="600"/>
        <w:jc w:val="both"/>
      </w:pPr>
      <w:r>
        <w:rPr>
          <w:rFonts w:ascii="Times New Roman" w:hAnsi="Times New Roman"/>
          <w:b w:val="false"/>
          <w:i w:val="false"/>
          <w:color w:val="000000"/>
          <w:sz w:val="28"/>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pPr>
        <w:spacing w:before="0" w:after="0" w:line="264"/>
        <w:ind w:firstLine="600"/>
        <w:jc w:val="both"/>
      </w:pPr>
      <w:r>
        <w:rPr>
          <w:rFonts w:ascii="Times New Roman" w:hAnsi="Times New Roman"/>
          <w:b w:val="false"/>
          <w:i w:val="false"/>
          <w:color w:val="000000"/>
          <w:sz w:val="28"/>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pPr>
        <w:spacing w:before="0" w:after="0" w:line="264"/>
        <w:ind w:firstLine="600"/>
        <w:jc w:val="both"/>
      </w:pPr>
      <w:r>
        <w:rPr>
          <w:rFonts w:ascii="Times New Roman" w:hAnsi="Times New Roman"/>
          <w:b w:val="false"/>
          <w:i w:val="false"/>
          <w:color w:val="000000"/>
          <w:sz w:val="28"/>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val="false"/>
          <w:i w:val="false"/>
          <w:color w:val="000000"/>
          <w:sz w:val="28"/>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pPr>
        <w:spacing w:before="0" w:after="0" w:line="264"/>
        <w:ind w:firstLine="600"/>
        <w:jc w:val="both"/>
      </w:pPr>
      <w:r>
        <w:rPr>
          <w:rFonts w:ascii="Times New Roman" w:hAnsi="Times New Roman"/>
          <w:b w:val="false"/>
          <w:i w:val="false"/>
          <w:color w:val="000000"/>
          <w:sz w:val="28"/>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spacing w:before="0" w:after="0" w:line="264"/>
        <w:ind w:firstLine="600"/>
        <w:jc w:val="both"/>
      </w:pPr>
      <w:r>
        <w:rPr>
          <w:rFonts w:ascii="Times New Roman" w:hAnsi="Times New Roman"/>
          <w:b w:val="false"/>
          <w:i w:val="false"/>
          <w:color w:val="000000"/>
          <w:sz w:val="28"/>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pPr>
        <w:spacing w:before="0" w:after="0" w:line="264"/>
        <w:ind w:firstLine="600"/>
        <w:jc w:val="both"/>
      </w:pPr>
      <w:r>
        <w:rPr>
          <w:rFonts w:ascii="Times New Roman" w:hAnsi="Times New Roman"/>
          <w:b w:val="false"/>
          <w:i w:val="false"/>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pPr>
        <w:spacing w:before="0" w:after="0" w:line="264"/>
        <w:ind w:firstLine="600"/>
        <w:jc w:val="both"/>
      </w:pPr>
      <w:r>
        <w:rPr>
          <w:rFonts w:ascii="Times New Roman" w:hAnsi="Times New Roman"/>
          <w:b w:val="false"/>
          <w:i w:val="false"/>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курса «Общая и неорганическая химия» отражают</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владение системой химических знаний, которая включает: основополагающие понятия (химический элемент, атом, изотоп, s-, p-, d-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pPr>
        <w:spacing w:before="0" w:after="0" w:line="264"/>
        <w:ind w:firstLine="600"/>
        <w:jc w:val="both"/>
      </w:pPr>
      <w:r>
        <w:rPr>
          <w:rFonts w:ascii="Times New Roman" w:hAnsi="Times New Roman"/>
          <w:b w:val="false"/>
          <w:i w:val="false"/>
          <w:color w:val="000000"/>
          <w:sz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pPr>
        <w:spacing w:before="0" w:after="0" w:line="264"/>
        <w:ind w:firstLine="600"/>
        <w:jc w:val="both"/>
      </w:pPr>
      <w:r>
        <w:rPr>
          <w:rFonts w:ascii="Times New Roman" w:hAnsi="Times New Roman"/>
          <w:b w:val="false"/>
          <w:i w:val="false"/>
          <w:color w:val="000000"/>
          <w:sz w:val="28"/>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pPr>
        <w:spacing w:before="0" w:after="0" w:line="264"/>
        <w:ind w:firstLine="600"/>
        <w:jc w:val="both"/>
      </w:pPr>
      <w:r>
        <w:rPr>
          <w:rFonts w:ascii="Times New Roman" w:hAnsi="Times New Roman"/>
          <w:b w:val="false"/>
          <w:i w:val="false"/>
          <w:color w:val="000000"/>
          <w:sz w:val="28"/>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pPr>
        <w:spacing w:before="0" w:after="0" w:line="264"/>
        <w:ind w:firstLine="600"/>
        <w:jc w:val="both"/>
      </w:pPr>
      <w:r>
        <w:rPr>
          <w:rFonts w:ascii="Times New Roman" w:hAnsi="Times New Roman"/>
          <w:b w:val="false"/>
          <w:i w:val="false"/>
          <w:color w:val="000000"/>
          <w:sz w:val="28"/>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pPr>
        <w:spacing w:before="0" w:after="0" w:line="264"/>
        <w:ind w:firstLine="600"/>
        <w:jc w:val="both"/>
      </w:pPr>
      <w:r>
        <w:rPr>
          <w:rFonts w:ascii="Times New Roman" w:hAnsi="Times New Roman"/>
          <w:b w:val="false"/>
          <w:i w:val="false"/>
          <w:color w:val="000000"/>
          <w:sz w:val="28"/>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pPr>
        <w:spacing w:before="0" w:after="0" w:line="264"/>
        <w:ind w:firstLine="600"/>
        <w:jc w:val="both"/>
      </w:pPr>
      <w:r>
        <w:rPr>
          <w:rFonts w:ascii="Times New Roman" w:hAnsi="Times New Roman"/>
          <w:b w:val="false"/>
          <w:i w:val="false"/>
          <w:color w:val="000000"/>
          <w:sz w:val="28"/>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pPr>
        <w:spacing w:before="0" w:after="0" w:line="264"/>
        <w:ind w:firstLine="600"/>
        <w:jc w:val="both"/>
      </w:pPr>
      <w:r>
        <w:rPr>
          <w:rFonts w:ascii="Times New Roman" w:hAnsi="Times New Roman"/>
          <w:b w:val="false"/>
          <w:i w:val="false"/>
          <w:color w:val="000000"/>
          <w:sz w:val="28"/>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pPr>
        <w:spacing w:before="0" w:after="0" w:line="264"/>
        <w:ind w:firstLine="600"/>
        <w:jc w:val="both"/>
      </w:pPr>
      <w:r>
        <w:rPr>
          <w:rFonts w:ascii="Times New Roman" w:hAnsi="Times New Roman"/>
          <w:b w:val="false"/>
          <w:i w:val="false"/>
          <w:color w:val="000000"/>
          <w:sz w:val="28"/>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pPr>
        <w:spacing w:before="0" w:after="0" w:line="264"/>
        <w:ind w:firstLine="600"/>
        <w:jc w:val="both"/>
      </w:pPr>
      <w:r>
        <w:rPr>
          <w:rFonts w:ascii="Times New Roman" w:hAnsi="Times New Roman"/>
          <w:b w:val="false"/>
          <w:i w:val="false"/>
          <w:color w:val="000000"/>
          <w:sz w:val="28"/>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pPr>
        <w:spacing w:before="0" w:after="0" w:line="264"/>
        <w:ind w:firstLine="600"/>
        <w:jc w:val="both"/>
      </w:pPr>
      <w:r>
        <w:rPr>
          <w:rFonts w:ascii="Times New Roman" w:hAnsi="Times New Roman"/>
          <w:b w:val="false"/>
          <w:i w:val="false"/>
          <w:color w:val="000000"/>
          <w:sz w:val="28"/>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pPr>
        <w:spacing w:before="0" w:after="0" w:line="264"/>
        <w:ind w:firstLine="600"/>
        <w:jc w:val="both"/>
      </w:pPr>
      <w:r>
        <w:rPr>
          <w:rFonts w:ascii="Times New Roman" w:hAnsi="Times New Roman"/>
          <w:b w:val="false"/>
          <w:i w:val="false"/>
          <w:color w:val="000000"/>
          <w:sz w:val="28"/>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pPr>
        <w:spacing w:before="0" w:after="0" w:line="264"/>
        <w:ind w:firstLine="600"/>
        <w:jc w:val="both"/>
      </w:pPr>
      <w:r>
        <w:rPr>
          <w:rFonts w:ascii="Times New Roman" w:hAnsi="Times New Roman"/>
          <w:b w:val="false"/>
          <w:i w:val="false"/>
          <w:color w:val="000000"/>
          <w:sz w:val="28"/>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spacing w:before="0" w:after="0" w:line="264"/>
        <w:ind w:firstLine="600"/>
        <w:jc w:val="both"/>
      </w:pPr>
      <w:r>
        <w:rPr>
          <w:rFonts w:ascii="Times New Roman" w:hAnsi="Times New Roman"/>
          <w:b w:val="false"/>
          <w:i w:val="false"/>
          <w:color w:val="000000"/>
          <w:sz w:val="28"/>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pPr>
        <w:spacing w:before="0" w:after="0" w:line="264"/>
        <w:ind w:firstLine="600"/>
        <w:jc w:val="both"/>
      </w:pPr>
      <w:r>
        <w:rPr>
          <w:rFonts w:ascii="Times New Roman" w:hAnsi="Times New Roman"/>
          <w:b w:val="false"/>
          <w:i w:val="false"/>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pPr>
        <w:spacing w:before="0" w:after="0" w:line="264"/>
        <w:ind w:firstLine="600"/>
        <w:jc w:val="both"/>
      </w:pPr>
      <w:r>
        <w:rPr>
          <w:rFonts w:ascii="Times New Roman" w:hAnsi="Times New Roman"/>
          <w:b w:val="false"/>
          <w:i w:val="false"/>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bookmarkStart w:name="block-2315650" w:id="10"/>
    <w:p>
      <w:pPr>
        <w:sectPr>
          <w:pgSz w:w="11906" w:h="16383" w:orient="portrait"/>
        </w:sectPr>
      </w:pPr>
    </w:p>
    <w:bookmarkEnd w:id="10"/>
    <w:bookmarkEnd w:id="9"/>
    <w:bookmarkStart w:name="block-2315651" w:id="11"/>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органической химии</w:t>
            </w:r>
          </w:p>
        </w:tc>
      </w:tr>
      <w:tr>
        <w:trPr>
          <w:trHeight w:val="19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органической химии. Теория строения органических соединений А. М. Бутлерова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Углеводороды</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углеводороды — алканы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Непредельные углеводороды: алкены, алкадиены, алкины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Ароматические углеводороды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и их переработка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Кислородсодержащие органические соединения</w:t>
            </w: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Спирты. Фенол</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Альдегиды. Карбоновые кислоты. Сложные эфиры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Азотсодержащие органические соединения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Аминокислоты. Белки</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3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Высокомолекулярные соединения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Пластмассы. Каучуки. Волокна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8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химии</w:t>
            </w:r>
          </w:p>
        </w:tc>
      </w:tr>
      <w:tr>
        <w:trPr>
          <w:trHeight w:val="244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атомов. Периодический закон и Периодическая система химических элементов Д. И. Менделеева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Многообразие веществ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реакции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38" w:type="dxa"/>
            <w:tcBorders/>
            <w:tcMar>
              <w:top w:w="50" w:type="dxa"/>
              <w:left w:w="100" w:type="dxa"/>
            </w:tcMar>
            <w:vAlign w:val="center"/>
          </w:tcPr>
          <w:p>
            <w:pPr>
              <w:jc w:val="left"/>
            </w:pPr>
          </w:p>
        </w:tc>
        <w:tc>
          <w:tcPr>
            <w:tcW w:w="1823" w:type="dxa"/>
            <w:tcBorders/>
            <w:tcMar>
              <w:top w:w="50" w:type="dxa"/>
              <w:left w:w="100" w:type="dxa"/>
            </w:tcMar>
            <w:vAlign w:val="center"/>
          </w:tcPr>
          <w:p>
            <w:pPr>
              <w:jc w:val="left"/>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Неорганическая химия</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Неметаллы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неорганических и органических веществ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738" w:type="dxa"/>
            <w:tcBorders/>
            <w:tcMar>
              <w:top w:w="50" w:type="dxa"/>
              <w:left w:w="100" w:type="dxa"/>
            </w:tcMar>
            <w:vAlign w:val="center"/>
          </w:tcPr>
          <w:p>
            <w:pPr>
              <w:jc w:val="left"/>
            </w:pPr>
          </w:p>
        </w:tc>
        <w:tc>
          <w:tcPr>
            <w:tcW w:w="1823" w:type="dxa"/>
            <w:tcBorders/>
            <w:tcMar>
              <w:top w:w="50" w:type="dxa"/>
              <w:left w:w="100" w:type="dxa"/>
            </w:tcMar>
            <w:vAlign w:val="center"/>
          </w:tcPr>
          <w:p>
            <w:pPr>
              <w:jc w:val="left"/>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Химия и жизнь</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и жизнь</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41" w:type="dxa"/>
            <w:tcBorders/>
            <w:tcMar>
              <w:top w:w="50" w:type="dxa"/>
              <w:left w:w="100" w:type="dxa"/>
            </w:tcMar>
            <w:vAlign w:val="center"/>
          </w:tcPr>
          <w:p>
            <w:pPr>
              <w:jc w:val="left"/>
            </w:pPr>
          </w:p>
        </w:tc>
      </w:tr>
    </w:tbl>
    <w:p>
      <w:pPr>
        <w:sectPr>
          <w:pgSz w:w="16383" w:h="11906" w:orient="landscape"/>
        </w:sectPr>
      </w:pPr>
    </w:p>
    <w:bookmarkStart w:name="block-2315651" w:id="12"/>
    <w:p>
      <w:pPr>
        <w:sectPr>
          <w:pgSz w:w="16383" w:h="11906" w:orient="landscape"/>
        </w:sectPr>
      </w:pPr>
    </w:p>
    <w:bookmarkEnd w:id="12"/>
    <w:bookmarkEnd w:id="11"/>
    <w:bookmarkStart w:name="block-2315652" w:id="13"/>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0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органической химии, её возникновение, развитие и значение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Теория строения органических соединений А. М. Бутлерова, её основные положения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Алканы: состав и строение, гомологический ряд</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 и этан — простейшие представители алканов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Алкены: состав и строение, свойства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Этилен и пропилен — простейшие представители алкенов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«Получение этилена и изучение его свойств»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Алкадиены. Бутадиен-1,3 и метилбутадиен-1,3. Получение синтетического каучука и резины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Алкины: состав и особенности строения, гомологический ряд. Ацетилен — простейший представитель алкинов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уравнению химической реакции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Арены: бензол и толуол. Токсичность аренов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2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углеводородов, принадлежащих к различным классам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природный газ и попутные нефтяные газы, нефть и продукты её переработки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природный газ и попутные нефтяные газы, нефть и продукты её переработки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«Углеводороды»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одноатомные спирты: метанол и этанол. Водородная связь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Многоатомные спирты: этиленгликоль и глицерин</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Фенол: строение молекулы, физические и химические свойства, применение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Альдегиды: формальдегид и ацетальдегид. Ацетон</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Одноосновные предельные карбоновые кислоты: муравьиная и уксусная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«Свойства раствора уксусной кислоты»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Стеариновая и олеиновая кислоты, как представители высших карбоновых кислот</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Мыла как соли высших карбоновых кислот, их моющее действие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8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Сложные эфиры как производные карбоновых кислот. Гидролиз сложных эфиров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Жиры: гидролиз, применение, биологическая роль жиров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 состав, классификация. Важнейшие представители: глюкоза, фруктоза, сахароза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Крахмал и целлюлоза как природные полимеры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«Кислородсодержащие органические соединения»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метиламин и анилин</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Аминокислоты как амфотерные органические соединения, их биологическое значение. Пептиды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Белки как природные высокомолекулярные соединения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химии высокомолекулярных соединений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методы синтеза высокомолекулярных соединений. Пластмассы, каучуки, волокна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454"/>
        <w:gridCol w:w="3760"/>
        <w:gridCol w:w="1038"/>
        <w:gridCol w:w="2012"/>
        <w:gridCol w:w="2165"/>
        <w:gridCol w:w="1513"/>
        <w:gridCol w:w="2652"/>
      </w:tblGrid>
      <w:tr>
        <w:trPr>
          <w:trHeight w:val="300" w:hRule="atLeast"/>
          <w:trHeight w:val="144" w:hRule="atLeast"/>
        </w:trPr>
        <w:tc>
          <w:tcPr>
            <w:tcW w:w="31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1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элемент. Атом. Электронная конфигурация атомов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68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271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Химическая связь, её виды; механизмы образования ковалентной связи. Водородная связь</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6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Валентность. Электроотрицательность. Степень окисления. Вещества молекулярного и немолекулярного строения</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дисперсных системах. Истинные и коллоидные растворы. Массовая доля вещества в растворе</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номенклатура неорганических соединений. Генетическая связь неорганических веществ, различных классов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244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реакции. Обратимые реакции. Химическое равновесие</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«Влияние различных факторов на скорость химической реакции»</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9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Электролитическая диссоциация. Понятие о водородном показателе (pH) раствора. Реакции ионного обмена. Гидролиз органических и неорганических веществ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 Понятие об электролизе расплавов и растворов солей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«Теоретические основы химии»</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Металлы, их положение в Периодической системе химических элементов Д. И. Менделеева и особенности строения атомов. Общие физические свойства металлов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Сплавы металлов. Электрохимический ряд напряжений металлов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важнейших металлов (натрий, калий, кальций, магний, алюминий)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хрома, меди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цинка, железа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"Решение экспериментальных задач по теме «Металлы»"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6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Неметаллы, их положение в Периодической системе химических элементов Д. И. Менделеева и особенности строения атомов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свойства неметаллов. Аллотропия неметаллов (на примере кислорода, серы, фосфора и углерода)</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галогенов, серы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азота, фософра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углерода, кремния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важнейших неметаллов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 по теме «Неметаллы». Вычисления по уравнениям химических реакций и термохимические расчёты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«Решение экспериментальных задач по теме "Неметаллы"»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«Металлы» и «Неметаллы»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Неорганические и органические кислоты. Неорганические и органические основания</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Амфотерные неорганические и органические соединения. Генетическая связь неорганических и органических веществ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химии в обеспечении экологической, энергетической и пищевой безопасности, развитии медицины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Представления об общих научных принципах промышленного получения важнейших веществ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55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мире веществ и материалов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55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и здоровье человека</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315652" w:id="14"/>
    <w:p>
      <w:pPr>
        <w:sectPr>
          <w:pgSz w:w="16383" w:h="11906" w:orient="landscape"/>
        </w:sectPr>
      </w:pPr>
    </w:p>
    <w:bookmarkEnd w:id="14"/>
    <w:bookmarkEnd w:id="13"/>
    <w:bookmarkStart w:name="block-2315653" w:id="15"/>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4ae8c924-a53d-4ec6-ab2c-df94aa71f8b5" w:id="16"/>
      <w:r>
        <w:rPr>
          <w:rFonts w:ascii="Times New Roman" w:hAnsi="Times New Roman"/>
          <w:b w:val="false"/>
          <w:i w:val="false"/>
          <w:color w:val="000000"/>
          <w:sz w:val="28"/>
        </w:rPr>
        <w:t>Дидактические материалы по химии для 10-11 классов (А.М. Радецкий, В.П. Горшкова, Л.Н. Кругликова) 1999</w:t>
      </w:r>
      <w:bookmarkEnd w:id="16"/>
      <w:r>
        <w:rPr>
          <w:sz w:val="28"/>
        </w:rPr>
        <w:br/>
      </w:r>
      <w:bookmarkStart w:name="4ae8c924-a53d-4ec6-ab2c-df94aa71f8b5" w:id="17"/>
      <w:r>
        <w:rPr>
          <w:rFonts w:ascii="Times New Roman" w:hAnsi="Times New Roman"/>
          <w:b w:val="false"/>
          <w:i w:val="false"/>
          <w:color w:val="000000"/>
          <w:sz w:val="28"/>
        </w:rPr>
        <w:t xml:space="preserve"> https://catalog.prosv.ru/item/40229</w:t>
      </w:r>
      <w:bookmarkEnd w:id="17"/>
      <w:r>
        <w:rPr>
          <w:sz w:val="28"/>
        </w:rPr>
        <w:br/>
      </w:r>
      <w:bookmarkStart w:name="4ae8c924-a53d-4ec6-ab2c-df94aa71f8b5" w:id="18"/>
      <w:r>
        <w:rPr>
          <w:rFonts w:ascii="Times New Roman" w:hAnsi="Times New Roman"/>
          <w:b w:val="false"/>
          <w:i w:val="false"/>
          <w:color w:val="000000"/>
          <w:sz w:val="28"/>
        </w:rPr>
        <w:t xml:space="preserve"> Учебник: Дидактические материалы по химии для 10-11 классов. </w:t>
      </w:r>
      <w:bookmarkEnd w:id="18"/>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315653" w:id="19"/>
    <w:p>
      <w:pPr>
        <w:sectPr>
          <w:pgSz w:w="11906" w:h="16383" w:orient="portrait"/>
        </w:sectPr>
      </w:pPr>
    </w:p>
    <w:bookmarkEnd w:id="19"/>
    <w:bookmarkEnd w:id="15"/>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