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06" w:rsidRDefault="009B3606" w:rsidP="00142F41">
      <w:pPr>
        <w:spacing w:after="0" w:line="240" w:lineRule="auto"/>
        <w:ind w:firstLine="567"/>
        <w:jc w:val="center"/>
        <w:rPr>
          <w:b/>
          <w:bCs/>
          <w:color w:val="000000"/>
          <w:sz w:val="24"/>
          <w:szCs w:val="24"/>
        </w:rPr>
      </w:pPr>
    </w:p>
    <w:p w:rsidR="009B3606" w:rsidRDefault="009B3606" w:rsidP="00142F41">
      <w:pPr>
        <w:spacing w:after="0" w:line="240" w:lineRule="auto"/>
        <w:ind w:firstLine="567"/>
        <w:jc w:val="center"/>
        <w:rPr>
          <w:b/>
          <w:bCs/>
          <w:color w:val="000000"/>
          <w:sz w:val="24"/>
          <w:szCs w:val="24"/>
        </w:rPr>
      </w:pPr>
    </w:p>
    <w:p w:rsidR="00142F41" w:rsidRPr="00142F41" w:rsidRDefault="00142F41" w:rsidP="00142F41">
      <w:pPr>
        <w:spacing w:after="0" w:line="240" w:lineRule="auto"/>
        <w:ind w:firstLine="567"/>
        <w:jc w:val="center"/>
        <w:rPr>
          <w:b/>
          <w:bCs/>
          <w:color w:val="000000"/>
          <w:sz w:val="24"/>
          <w:szCs w:val="24"/>
        </w:rPr>
      </w:pPr>
      <w:r w:rsidRPr="00142F41">
        <w:rPr>
          <w:b/>
          <w:bCs/>
          <w:color w:val="000000"/>
          <w:sz w:val="24"/>
          <w:szCs w:val="24"/>
        </w:rPr>
        <w:t>муниципальное  общеобразовательное учреждение</w:t>
      </w:r>
    </w:p>
    <w:p w:rsidR="00142F41" w:rsidRPr="00142F41" w:rsidRDefault="00142F41" w:rsidP="00142F41">
      <w:pPr>
        <w:spacing w:after="0" w:line="240" w:lineRule="auto"/>
        <w:ind w:firstLine="567"/>
        <w:jc w:val="center"/>
        <w:rPr>
          <w:b/>
          <w:bCs/>
          <w:color w:val="000000"/>
          <w:sz w:val="24"/>
          <w:szCs w:val="24"/>
        </w:rPr>
      </w:pPr>
      <w:r w:rsidRPr="00142F41">
        <w:rPr>
          <w:b/>
          <w:bCs/>
          <w:color w:val="000000"/>
          <w:sz w:val="24"/>
          <w:szCs w:val="24"/>
        </w:rPr>
        <w:t>«</w:t>
      </w:r>
      <w:r w:rsidR="00792681">
        <w:rPr>
          <w:b/>
          <w:bCs/>
          <w:color w:val="000000"/>
          <w:sz w:val="24"/>
          <w:szCs w:val="24"/>
        </w:rPr>
        <w:t>Ивняковская</w:t>
      </w:r>
      <w:r w:rsidRPr="00142F41">
        <w:rPr>
          <w:b/>
          <w:bCs/>
          <w:color w:val="000000"/>
          <w:sz w:val="24"/>
          <w:szCs w:val="24"/>
        </w:rPr>
        <w:t xml:space="preserve"> средняя школа»</w:t>
      </w:r>
    </w:p>
    <w:p w:rsidR="00142F41" w:rsidRPr="00142F41" w:rsidRDefault="00142F41" w:rsidP="00142F41">
      <w:pPr>
        <w:spacing w:after="0" w:line="240" w:lineRule="auto"/>
        <w:ind w:firstLine="567"/>
        <w:jc w:val="center"/>
        <w:rPr>
          <w:b/>
          <w:bCs/>
          <w:color w:val="000000"/>
          <w:sz w:val="24"/>
          <w:szCs w:val="24"/>
        </w:rPr>
      </w:pPr>
      <w:r w:rsidRPr="00142F41">
        <w:rPr>
          <w:b/>
          <w:bCs/>
          <w:color w:val="000000"/>
          <w:sz w:val="24"/>
          <w:szCs w:val="24"/>
        </w:rPr>
        <w:t xml:space="preserve"> Ярославского муниципального района </w:t>
      </w:r>
    </w:p>
    <w:p w:rsidR="008E2722" w:rsidRDefault="008E2722" w:rsidP="000650E4">
      <w:pPr>
        <w:rPr>
          <w:sz w:val="24"/>
          <w:szCs w:val="24"/>
        </w:rPr>
      </w:pPr>
    </w:p>
    <w:p w:rsidR="00C10A88" w:rsidRPr="00142F41" w:rsidRDefault="00C10A88" w:rsidP="000650E4">
      <w:pPr>
        <w:rPr>
          <w:sz w:val="24"/>
          <w:szCs w:val="24"/>
        </w:rPr>
      </w:pPr>
    </w:p>
    <w:tbl>
      <w:tblPr>
        <w:tblW w:w="12309" w:type="dxa"/>
        <w:tblInd w:w="108" w:type="dxa"/>
        <w:tblLook w:val="04A0"/>
      </w:tblPr>
      <w:tblGrid>
        <w:gridCol w:w="3261"/>
        <w:gridCol w:w="3118"/>
        <w:gridCol w:w="5930"/>
      </w:tblGrid>
      <w:tr w:rsidR="000650E4" w:rsidRPr="00831D88" w:rsidTr="000C20A8">
        <w:trPr>
          <w:trHeight w:val="3235"/>
        </w:trPr>
        <w:tc>
          <w:tcPr>
            <w:tcW w:w="3261" w:type="dxa"/>
            <w:shd w:val="clear" w:color="auto" w:fill="auto"/>
          </w:tcPr>
          <w:p w:rsidR="00D055D1" w:rsidRPr="00831D88" w:rsidRDefault="00D055D1" w:rsidP="00D055D1">
            <w:pPr>
              <w:spacing w:after="0" w:line="360" w:lineRule="auto"/>
              <w:rPr>
                <w:color w:val="000000"/>
                <w:sz w:val="24"/>
                <w:szCs w:val="24"/>
              </w:rPr>
            </w:pPr>
            <w:r>
              <w:rPr>
                <w:color w:val="000000"/>
                <w:sz w:val="24"/>
                <w:szCs w:val="24"/>
              </w:rPr>
              <w:t xml:space="preserve">    </w:t>
            </w:r>
            <w:proofErr w:type="gramStart"/>
            <w:r w:rsidRPr="00831D88">
              <w:rPr>
                <w:color w:val="000000"/>
                <w:sz w:val="24"/>
                <w:szCs w:val="24"/>
              </w:rPr>
              <w:t>Принята</w:t>
            </w:r>
            <w:proofErr w:type="gramEnd"/>
            <w:r w:rsidRPr="00831D88">
              <w:rPr>
                <w:color w:val="000000"/>
                <w:sz w:val="24"/>
                <w:szCs w:val="24"/>
              </w:rPr>
              <w:t xml:space="preserve"> на</w:t>
            </w:r>
          </w:p>
          <w:p w:rsidR="00D055D1" w:rsidRPr="00831D88" w:rsidRDefault="00D055D1" w:rsidP="00D055D1">
            <w:pPr>
              <w:spacing w:after="0" w:line="360" w:lineRule="auto"/>
              <w:ind w:left="205"/>
              <w:rPr>
                <w:color w:val="000000"/>
                <w:sz w:val="24"/>
                <w:szCs w:val="24"/>
              </w:rPr>
            </w:pPr>
            <w:r w:rsidRPr="00831D88">
              <w:rPr>
                <w:color w:val="000000"/>
                <w:sz w:val="24"/>
                <w:szCs w:val="24"/>
              </w:rPr>
              <w:t xml:space="preserve">педагогическом   </w:t>
            </w:r>
            <w:proofErr w:type="gramStart"/>
            <w:r w:rsidRPr="00831D88">
              <w:rPr>
                <w:color w:val="000000"/>
                <w:sz w:val="24"/>
                <w:szCs w:val="24"/>
              </w:rPr>
              <w:t>совете</w:t>
            </w:r>
            <w:proofErr w:type="gramEnd"/>
            <w:r w:rsidRPr="00831D88">
              <w:rPr>
                <w:color w:val="000000"/>
                <w:sz w:val="24"/>
                <w:szCs w:val="24"/>
              </w:rPr>
              <w:t xml:space="preserve">       МОУ </w:t>
            </w:r>
            <w:proofErr w:type="spellStart"/>
            <w:r w:rsidR="007B0364">
              <w:rPr>
                <w:color w:val="000000"/>
                <w:sz w:val="24"/>
                <w:szCs w:val="24"/>
              </w:rPr>
              <w:t>Ивняковской</w:t>
            </w:r>
            <w:proofErr w:type="spellEnd"/>
          </w:p>
          <w:p w:rsidR="00D055D1" w:rsidRPr="00831D88" w:rsidRDefault="00D055D1" w:rsidP="00D055D1">
            <w:pPr>
              <w:spacing w:after="0" w:line="360" w:lineRule="auto"/>
              <w:ind w:left="205"/>
              <w:rPr>
                <w:color w:val="000000"/>
                <w:sz w:val="24"/>
                <w:szCs w:val="24"/>
              </w:rPr>
            </w:pPr>
            <w:r w:rsidRPr="00831D88">
              <w:rPr>
                <w:color w:val="000000"/>
                <w:sz w:val="24"/>
                <w:szCs w:val="24"/>
              </w:rPr>
              <w:t>СШ ЯМР</w:t>
            </w:r>
          </w:p>
          <w:p w:rsidR="00D055D1" w:rsidRPr="00313B60" w:rsidRDefault="00D055D1" w:rsidP="00D055D1">
            <w:pPr>
              <w:spacing w:after="0" w:line="360" w:lineRule="auto"/>
              <w:rPr>
                <w:color w:val="000000"/>
                <w:sz w:val="24"/>
                <w:szCs w:val="24"/>
              </w:rPr>
            </w:pPr>
            <w:r w:rsidRPr="00831D88">
              <w:rPr>
                <w:color w:val="000000"/>
                <w:sz w:val="24"/>
                <w:szCs w:val="24"/>
              </w:rPr>
              <w:t xml:space="preserve">    </w:t>
            </w:r>
            <w:r w:rsidRPr="00313B60">
              <w:rPr>
                <w:color w:val="000000"/>
                <w:sz w:val="24"/>
                <w:szCs w:val="24"/>
              </w:rPr>
              <w:t>Протокол №1</w:t>
            </w:r>
          </w:p>
          <w:p w:rsidR="00D055D1" w:rsidRPr="00831D88" w:rsidRDefault="00D055D1" w:rsidP="00D055D1">
            <w:pPr>
              <w:spacing w:after="0" w:line="360" w:lineRule="auto"/>
              <w:rPr>
                <w:color w:val="000000"/>
                <w:sz w:val="24"/>
                <w:szCs w:val="24"/>
              </w:rPr>
            </w:pPr>
            <w:r w:rsidRPr="00313B60">
              <w:rPr>
                <w:color w:val="000000"/>
                <w:sz w:val="24"/>
                <w:szCs w:val="24"/>
              </w:rPr>
              <w:t xml:space="preserve">    от 30.08.2016 г</w:t>
            </w:r>
            <w:r w:rsidR="00313B60" w:rsidRPr="00313B60">
              <w:rPr>
                <w:color w:val="000000"/>
                <w:sz w:val="24"/>
                <w:szCs w:val="24"/>
              </w:rPr>
              <w:t>.</w:t>
            </w:r>
          </w:p>
          <w:p w:rsidR="000650E4" w:rsidRPr="00831D88" w:rsidRDefault="000650E4" w:rsidP="000C20A8">
            <w:pPr>
              <w:spacing w:after="0" w:line="360" w:lineRule="auto"/>
              <w:rPr>
                <w:color w:val="000000"/>
                <w:sz w:val="24"/>
                <w:szCs w:val="24"/>
              </w:rPr>
            </w:pPr>
          </w:p>
        </w:tc>
        <w:tc>
          <w:tcPr>
            <w:tcW w:w="3118" w:type="dxa"/>
            <w:shd w:val="clear" w:color="auto" w:fill="auto"/>
          </w:tcPr>
          <w:p w:rsidR="000650E4" w:rsidRPr="00831D88" w:rsidRDefault="00D035B6" w:rsidP="00D055D1">
            <w:pPr>
              <w:spacing w:after="0" w:line="360" w:lineRule="auto"/>
              <w:rPr>
                <w:color w:val="000000"/>
                <w:sz w:val="24"/>
                <w:szCs w:val="24"/>
              </w:rPr>
            </w:pPr>
            <w:r>
              <w:rPr>
                <w:color w:val="000000"/>
                <w:sz w:val="24"/>
                <w:szCs w:val="24"/>
              </w:rPr>
              <w:t xml:space="preserve">    </w:t>
            </w: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ind w:firstLine="567"/>
              <w:rPr>
                <w:color w:val="000000"/>
                <w:sz w:val="24"/>
                <w:szCs w:val="24"/>
              </w:rPr>
            </w:pPr>
          </w:p>
          <w:p w:rsidR="000650E4" w:rsidRPr="00831D88" w:rsidRDefault="000650E4" w:rsidP="000C20A8">
            <w:pPr>
              <w:spacing w:after="0" w:line="360" w:lineRule="auto"/>
              <w:rPr>
                <w:color w:val="000000"/>
                <w:sz w:val="24"/>
                <w:szCs w:val="24"/>
              </w:rPr>
            </w:pPr>
          </w:p>
          <w:p w:rsidR="000650E4" w:rsidRPr="00831D88" w:rsidRDefault="000650E4" w:rsidP="000C20A8">
            <w:pPr>
              <w:spacing w:after="0" w:line="360" w:lineRule="auto"/>
              <w:ind w:firstLine="567"/>
              <w:rPr>
                <w:color w:val="000000"/>
                <w:sz w:val="24"/>
                <w:szCs w:val="24"/>
              </w:rPr>
            </w:pPr>
          </w:p>
        </w:tc>
        <w:tc>
          <w:tcPr>
            <w:tcW w:w="5930" w:type="dxa"/>
            <w:shd w:val="clear" w:color="auto" w:fill="auto"/>
          </w:tcPr>
          <w:p w:rsidR="000650E4" w:rsidRPr="00831D88" w:rsidRDefault="000650E4" w:rsidP="000C20A8">
            <w:pPr>
              <w:spacing w:after="0" w:line="360" w:lineRule="auto"/>
              <w:ind w:firstLine="34"/>
              <w:rPr>
                <w:color w:val="000000"/>
                <w:sz w:val="24"/>
                <w:szCs w:val="24"/>
              </w:rPr>
            </w:pPr>
            <w:r w:rsidRPr="00831D88">
              <w:rPr>
                <w:color w:val="000000"/>
                <w:sz w:val="24"/>
                <w:szCs w:val="24"/>
              </w:rPr>
              <w:t xml:space="preserve">       Утверждаю</w:t>
            </w:r>
          </w:p>
          <w:p w:rsidR="000650E4" w:rsidRPr="00831D88" w:rsidRDefault="000650E4" w:rsidP="000C20A8">
            <w:pPr>
              <w:spacing w:after="0" w:line="360" w:lineRule="auto"/>
              <w:ind w:left="459" w:hanging="459"/>
              <w:rPr>
                <w:color w:val="000000"/>
                <w:sz w:val="24"/>
                <w:szCs w:val="24"/>
              </w:rPr>
            </w:pPr>
            <w:r w:rsidRPr="00831D88">
              <w:rPr>
                <w:color w:val="000000"/>
                <w:sz w:val="24"/>
                <w:szCs w:val="24"/>
              </w:rPr>
              <w:t xml:space="preserve">        Директор   </w:t>
            </w:r>
            <w:r w:rsidR="00D055D1">
              <w:rPr>
                <w:color w:val="000000"/>
                <w:sz w:val="24"/>
                <w:szCs w:val="24"/>
              </w:rPr>
              <w:t>школы</w:t>
            </w:r>
            <w:r w:rsidRPr="00831D88">
              <w:rPr>
                <w:color w:val="000000"/>
                <w:sz w:val="24"/>
                <w:szCs w:val="24"/>
              </w:rPr>
              <w:t xml:space="preserve">                                       </w:t>
            </w:r>
            <w:r w:rsidR="00D055D1">
              <w:rPr>
                <w:color w:val="000000"/>
                <w:sz w:val="24"/>
                <w:szCs w:val="24"/>
              </w:rPr>
              <w:t xml:space="preserve">                          ……..</w:t>
            </w:r>
            <w:r w:rsidRPr="00831D88">
              <w:rPr>
                <w:color w:val="000000"/>
                <w:sz w:val="24"/>
                <w:szCs w:val="24"/>
              </w:rPr>
              <w:t>/</w:t>
            </w:r>
            <w:r w:rsidR="00313B60">
              <w:rPr>
                <w:color w:val="000000"/>
                <w:sz w:val="24"/>
                <w:szCs w:val="24"/>
              </w:rPr>
              <w:t>С.Н.Кондратьев</w:t>
            </w:r>
            <w:r w:rsidRPr="00831D88">
              <w:rPr>
                <w:color w:val="000000"/>
                <w:sz w:val="24"/>
                <w:szCs w:val="24"/>
              </w:rPr>
              <w:t xml:space="preserve">/ </w:t>
            </w:r>
          </w:p>
          <w:p w:rsidR="000650E4" w:rsidRPr="00313B60" w:rsidRDefault="00D055D1" w:rsidP="000C20A8">
            <w:pPr>
              <w:spacing w:after="0" w:line="360" w:lineRule="auto"/>
              <w:ind w:firstLine="34"/>
              <w:rPr>
                <w:color w:val="000000"/>
                <w:sz w:val="24"/>
                <w:szCs w:val="24"/>
              </w:rPr>
            </w:pPr>
            <w:r>
              <w:rPr>
                <w:color w:val="000000"/>
                <w:sz w:val="24"/>
                <w:szCs w:val="24"/>
              </w:rPr>
              <w:t xml:space="preserve">        </w:t>
            </w:r>
            <w:r w:rsidRPr="00313B60">
              <w:rPr>
                <w:color w:val="000000"/>
                <w:sz w:val="24"/>
                <w:szCs w:val="24"/>
              </w:rPr>
              <w:t>Приказ №01-26</w:t>
            </w:r>
            <w:r w:rsidR="00C10A88" w:rsidRPr="00313B60">
              <w:rPr>
                <w:color w:val="000000"/>
                <w:sz w:val="24"/>
                <w:szCs w:val="24"/>
              </w:rPr>
              <w:t>/</w:t>
            </w:r>
            <w:r w:rsidRPr="00313B60">
              <w:rPr>
                <w:color w:val="000000"/>
                <w:sz w:val="24"/>
                <w:szCs w:val="24"/>
              </w:rPr>
              <w:t>2</w:t>
            </w:r>
            <w:r w:rsidR="00313B60" w:rsidRPr="00313B60">
              <w:rPr>
                <w:color w:val="000000"/>
                <w:sz w:val="24"/>
                <w:szCs w:val="24"/>
              </w:rPr>
              <w:t>54-01</w:t>
            </w:r>
            <w:r w:rsidR="000650E4" w:rsidRPr="00313B60">
              <w:rPr>
                <w:color w:val="000000"/>
                <w:sz w:val="24"/>
                <w:szCs w:val="24"/>
              </w:rPr>
              <w:t xml:space="preserve"> </w:t>
            </w:r>
          </w:p>
          <w:p w:rsidR="000650E4" w:rsidRPr="00831D88" w:rsidRDefault="00D055D1" w:rsidP="00D055D1">
            <w:pPr>
              <w:spacing w:after="0" w:line="360" w:lineRule="auto"/>
              <w:rPr>
                <w:color w:val="000000"/>
                <w:sz w:val="24"/>
                <w:szCs w:val="24"/>
              </w:rPr>
            </w:pPr>
            <w:r w:rsidRPr="00313B60">
              <w:rPr>
                <w:color w:val="000000"/>
                <w:sz w:val="24"/>
                <w:szCs w:val="24"/>
              </w:rPr>
              <w:t xml:space="preserve">               </w:t>
            </w:r>
            <w:r w:rsidR="000650E4" w:rsidRPr="00313B60">
              <w:rPr>
                <w:color w:val="000000"/>
                <w:sz w:val="24"/>
                <w:szCs w:val="24"/>
              </w:rPr>
              <w:t xml:space="preserve">от </w:t>
            </w:r>
            <w:r w:rsidRPr="00313B60">
              <w:rPr>
                <w:color w:val="000000"/>
                <w:sz w:val="24"/>
                <w:szCs w:val="24"/>
              </w:rPr>
              <w:t>01.09.</w:t>
            </w:r>
            <w:r w:rsidR="000650E4" w:rsidRPr="00313B60">
              <w:rPr>
                <w:color w:val="000000"/>
                <w:sz w:val="24"/>
                <w:szCs w:val="24"/>
              </w:rPr>
              <w:t>2016</w:t>
            </w:r>
            <w:r w:rsidRPr="00313B60">
              <w:rPr>
                <w:color w:val="000000"/>
                <w:sz w:val="24"/>
                <w:szCs w:val="24"/>
              </w:rPr>
              <w:t xml:space="preserve"> г</w:t>
            </w:r>
            <w:r w:rsidR="00313B60" w:rsidRPr="00313B60">
              <w:rPr>
                <w:color w:val="000000"/>
                <w:sz w:val="24"/>
                <w:szCs w:val="24"/>
              </w:rPr>
              <w:t>.</w:t>
            </w:r>
          </w:p>
          <w:p w:rsidR="000650E4" w:rsidRPr="00831D88" w:rsidRDefault="000650E4" w:rsidP="000C20A8">
            <w:pPr>
              <w:spacing w:after="0" w:line="360" w:lineRule="auto"/>
              <w:ind w:firstLine="567"/>
              <w:rPr>
                <w:color w:val="000000"/>
                <w:sz w:val="24"/>
                <w:szCs w:val="24"/>
              </w:rPr>
            </w:pPr>
          </w:p>
        </w:tc>
      </w:tr>
    </w:tbl>
    <w:p w:rsidR="000650E4" w:rsidRPr="00831D88" w:rsidRDefault="000650E4" w:rsidP="000650E4">
      <w:pPr>
        <w:autoSpaceDE w:val="0"/>
        <w:autoSpaceDN w:val="0"/>
        <w:adjustRightInd w:val="0"/>
        <w:spacing w:after="0" w:line="360" w:lineRule="auto"/>
        <w:jc w:val="both"/>
        <w:textAlignment w:val="center"/>
        <w:rPr>
          <w:b/>
          <w:bCs/>
          <w:sz w:val="24"/>
          <w:szCs w:val="24"/>
        </w:rPr>
      </w:pPr>
    </w:p>
    <w:p w:rsidR="000650E4" w:rsidRPr="00831D88" w:rsidRDefault="000650E4" w:rsidP="000650E4">
      <w:pPr>
        <w:autoSpaceDE w:val="0"/>
        <w:autoSpaceDN w:val="0"/>
        <w:adjustRightInd w:val="0"/>
        <w:spacing w:after="0" w:line="360" w:lineRule="auto"/>
        <w:ind w:left="-142" w:firstLine="567"/>
        <w:jc w:val="both"/>
        <w:textAlignment w:val="center"/>
        <w:rPr>
          <w:b/>
          <w:bCs/>
          <w:sz w:val="24"/>
          <w:szCs w:val="24"/>
        </w:rPr>
      </w:pPr>
    </w:p>
    <w:p w:rsidR="000650E4" w:rsidRPr="00C10A88" w:rsidRDefault="000650E4" w:rsidP="000650E4">
      <w:pPr>
        <w:spacing w:after="0" w:line="240" w:lineRule="auto"/>
        <w:jc w:val="center"/>
        <w:rPr>
          <w:b/>
          <w:sz w:val="36"/>
          <w:szCs w:val="36"/>
        </w:rPr>
      </w:pPr>
      <w:r w:rsidRPr="00C10A88">
        <w:rPr>
          <w:b/>
          <w:sz w:val="36"/>
          <w:szCs w:val="36"/>
        </w:rPr>
        <w:t xml:space="preserve">Адаптированная </w:t>
      </w:r>
    </w:p>
    <w:p w:rsidR="000650E4" w:rsidRPr="00C10A88" w:rsidRDefault="000650E4" w:rsidP="000650E4">
      <w:pPr>
        <w:spacing w:after="0" w:line="240" w:lineRule="auto"/>
        <w:jc w:val="center"/>
        <w:rPr>
          <w:b/>
          <w:sz w:val="36"/>
          <w:szCs w:val="36"/>
        </w:rPr>
      </w:pPr>
      <w:r w:rsidRPr="00C10A88">
        <w:rPr>
          <w:b/>
          <w:sz w:val="36"/>
          <w:szCs w:val="36"/>
        </w:rPr>
        <w:t xml:space="preserve">основная общеобразовательная программа </w:t>
      </w:r>
      <w:r w:rsidRPr="00C10A88">
        <w:rPr>
          <w:b/>
          <w:sz w:val="36"/>
          <w:szCs w:val="36"/>
        </w:rPr>
        <w:br/>
        <w:t xml:space="preserve">начального общего образования </w:t>
      </w:r>
      <w:r w:rsidRPr="00C10A88">
        <w:rPr>
          <w:b/>
          <w:sz w:val="36"/>
          <w:szCs w:val="36"/>
        </w:rPr>
        <w:br/>
      </w:r>
      <w:proofErr w:type="gramStart"/>
      <w:r w:rsidRPr="00C10A88">
        <w:rPr>
          <w:b/>
          <w:sz w:val="36"/>
          <w:szCs w:val="36"/>
        </w:rPr>
        <w:t>обучающихся</w:t>
      </w:r>
      <w:proofErr w:type="gramEnd"/>
      <w:r w:rsidRPr="00C10A88">
        <w:rPr>
          <w:b/>
          <w:sz w:val="36"/>
          <w:szCs w:val="36"/>
        </w:rPr>
        <w:t xml:space="preserve"> с задержкой психического развития </w:t>
      </w:r>
    </w:p>
    <w:p w:rsidR="00D055D1" w:rsidRPr="00C10A88" w:rsidRDefault="00D055D1" w:rsidP="000650E4">
      <w:pPr>
        <w:spacing w:after="0" w:line="240" w:lineRule="auto"/>
        <w:jc w:val="center"/>
        <w:rPr>
          <w:b/>
          <w:sz w:val="36"/>
          <w:szCs w:val="36"/>
        </w:rPr>
      </w:pPr>
    </w:p>
    <w:p w:rsidR="00D055D1" w:rsidRPr="00D72270" w:rsidRDefault="00D055D1" w:rsidP="000650E4">
      <w:pPr>
        <w:spacing w:after="0" w:line="360" w:lineRule="auto"/>
        <w:ind w:firstLine="567"/>
        <w:jc w:val="center"/>
        <w:rPr>
          <w:b/>
          <w:bCs/>
          <w:color w:val="000000"/>
          <w:sz w:val="28"/>
          <w:szCs w:val="28"/>
        </w:rPr>
      </w:pPr>
      <w:r>
        <w:rPr>
          <w:b/>
          <w:bCs/>
          <w:color w:val="000000"/>
          <w:sz w:val="28"/>
          <w:szCs w:val="28"/>
        </w:rPr>
        <w:t>Вариант 7.2 (срок реализации – 5 лет)</w:t>
      </w: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Pr="00831D88" w:rsidRDefault="000650E4" w:rsidP="000650E4">
      <w:pPr>
        <w:spacing w:after="0" w:line="360" w:lineRule="auto"/>
        <w:rPr>
          <w:b/>
          <w:color w:val="000000"/>
          <w:sz w:val="24"/>
          <w:szCs w:val="24"/>
        </w:rPr>
      </w:pPr>
    </w:p>
    <w:p w:rsidR="000650E4" w:rsidRDefault="000650E4" w:rsidP="000650E4">
      <w:pPr>
        <w:spacing w:after="0" w:line="360" w:lineRule="auto"/>
        <w:rPr>
          <w:b/>
          <w:color w:val="000000"/>
          <w:sz w:val="24"/>
          <w:szCs w:val="24"/>
        </w:rPr>
      </w:pPr>
    </w:p>
    <w:p w:rsidR="00142F41" w:rsidRDefault="00142F41" w:rsidP="000650E4">
      <w:pPr>
        <w:spacing w:after="0" w:line="360" w:lineRule="auto"/>
        <w:rPr>
          <w:b/>
          <w:color w:val="000000"/>
          <w:sz w:val="24"/>
          <w:szCs w:val="24"/>
        </w:rPr>
      </w:pPr>
    </w:p>
    <w:p w:rsidR="00142F41" w:rsidRDefault="00142F41" w:rsidP="000650E4">
      <w:pPr>
        <w:spacing w:after="0" w:line="360" w:lineRule="auto"/>
        <w:rPr>
          <w:b/>
          <w:color w:val="000000"/>
          <w:sz w:val="24"/>
          <w:szCs w:val="24"/>
        </w:rPr>
      </w:pPr>
    </w:p>
    <w:p w:rsidR="00142F41" w:rsidRDefault="00142F41" w:rsidP="000650E4">
      <w:pPr>
        <w:spacing w:after="0" w:line="360" w:lineRule="auto"/>
        <w:rPr>
          <w:b/>
          <w:color w:val="000000"/>
          <w:sz w:val="24"/>
          <w:szCs w:val="24"/>
        </w:rPr>
      </w:pPr>
    </w:p>
    <w:p w:rsidR="00C10A88" w:rsidRDefault="00C10A88" w:rsidP="000650E4">
      <w:pPr>
        <w:spacing w:after="0" w:line="360" w:lineRule="auto"/>
        <w:rPr>
          <w:b/>
          <w:color w:val="000000"/>
          <w:sz w:val="24"/>
          <w:szCs w:val="24"/>
        </w:rPr>
      </w:pPr>
    </w:p>
    <w:p w:rsidR="00142F41" w:rsidRDefault="00142F41" w:rsidP="000650E4">
      <w:pPr>
        <w:spacing w:after="0" w:line="360" w:lineRule="auto"/>
        <w:rPr>
          <w:b/>
          <w:color w:val="000000"/>
          <w:sz w:val="24"/>
          <w:szCs w:val="24"/>
        </w:rPr>
      </w:pPr>
    </w:p>
    <w:p w:rsidR="00142F41" w:rsidRPr="00831D88" w:rsidRDefault="00142F41" w:rsidP="000650E4">
      <w:pPr>
        <w:spacing w:after="0" w:line="360" w:lineRule="auto"/>
        <w:rPr>
          <w:b/>
          <w:color w:val="000000"/>
          <w:sz w:val="24"/>
          <w:szCs w:val="24"/>
        </w:rPr>
      </w:pPr>
    </w:p>
    <w:p w:rsidR="000650E4" w:rsidRPr="00831D88" w:rsidRDefault="007B083E" w:rsidP="000650E4">
      <w:pPr>
        <w:spacing w:after="0" w:line="360" w:lineRule="auto"/>
        <w:ind w:firstLine="567"/>
        <w:jc w:val="center"/>
        <w:rPr>
          <w:b/>
          <w:color w:val="000000"/>
          <w:sz w:val="24"/>
          <w:szCs w:val="24"/>
        </w:rPr>
      </w:pPr>
      <w:r>
        <w:rPr>
          <w:b/>
          <w:color w:val="000000"/>
          <w:sz w:val="24"/>
          <w:szCs w:val="24"/>
        </w:rPr>
        <w:t xml:space="preserve">п. </w:t>
      </w:r>
      <w:r w:rsidR="007B0364">
        <w:rPr>
          <w:b/>
          <w:color w:val="000000"/>
          <w:sz w:val="24"/>
          <w:szCs w:val="24"/>
        </w:rPr>
        <w:t>Ивняки</w:t>
      </w:r>
    </w:p>
    <w:p w:rsidR="000650E4" w:rsidRDefault="000650E4" w:rsidP="000650E4">
      <w:pPr>
        <w:spacing w:after="0" w:line="360" w:lineRule="auto"/>
        <w:ind w:left="-567" w:firstLine="1134"/>
        <w:jc w:val="center"/>
        <w:rPr>
          <w:b/>
          <w:color w:val="000000"/>
          <w:sz w:val="24"/>
          <w:szCs w:val="24"/>
        </w:rPr>
      </w:pPr>
      <w:r w:rsidRPr="00831D88">
        <w:rPr>
          <w:b/>
          <w:color w:val="000000"/>
          <w:sz w:val="24"/>
          <w:szCs w:val="24"/>
        </w:rPr>
        <w:t>201</w:t>
      </w:r>
      <w:r>
        <w:rPr>
          <w:b/>
          <w:color w:val="000000"/>
          <w:sz w:val="24"/>
          <w:szCs w:val="24"/>
        </w:rPr>
        <w:t>6</w:t>
      </w:r>
      <w:r w:rsidR="007B083E">
        <w:rPr>
          <w:b/>
          <w:color w:val="000000"/>
          <w:sz w:val="24"/>
          <w:szCs w:val="24"/>
        </w:rPr>
        <w:t>г</w:t>
      </w:r>
    </w:p>
    <w:p w:rsidR="00CA183A" w:rsidRDefault="00CA183A" w:rsidP="00B04BAE">
      <w:pPr>
        <w:spacing w:after="0" w:line="360" w:lineRule="auto"/>
        <w:rPr>
          <w:b/>
          <w:color w:val="000000"/>
          <w:sz w:val="24"/>
          <w:szCs w:val="24"/>
        </w:rPr>
      </w:pPr>
    </w:p>
    <w:p w:rsidR="00C10A88" w:rsidRDefault="00C10A88" w:rsidP="00B04BAE">
      <w:pPr>
        <w:spacing w:after="0" w:line="360" w:lineRule="auto"/>
        <w:rPr>
          <w:b/>
          <w:color w:val="000000"/>
          <w:sz w:val="24"/>
          <w:szCs w:val="24"/>
        </w:rPr>
      </w:pPr>
    </w:p>
    <w:p w:rsidR="00C10A88" w:rsidRPr="00831D88" w:rsidRDefault="00C10A88" w:rsidP="00B04BAE">
      <w:pPr>
        <w:spacing w:after="0" w:line="360" w:lineRule="auto"/>
        <w:rPr>
          <w:b/>
          <w:color w:val="000000"/>
          <w:sz w:val="24"/>
          <w:szCs w:val="24"/>
        </w:rPr>
      </w:pPr>
    </w:p>
    <w:p w:rsidR="000650E4" w:rsidRPr="003F4BBD" w:rsidRDefault="000650E4" w:rsidP="003F4BBD">
      <w:pPr>
        <w:tabs>
          <w:tab w:val="left" w:pos="-851"/>
          <w:tab w:val="right" w:leader="dot" w:pos="9072"/>
        </w:tabs>
        <w:spacing w:before="120" w:after="0" w:line="360" w:lineRule="auto"/>
        <w:jc w:val="center"/>
        <w:rPr>
          <w:rFonts w:ascii="Cambria" w:hAnsi="Cambria"/>
          <w:b/>
          <w:color w:val="000000"/>
          <w:sz w:val="24"/>
          <w:szCs w:val="24"/>
        </w:rPr>
      </w:pPr>
      <w:r w:rsidRPr="00831D88">
        <w:rPr>
          <w:rFonts w:ascii="Cambria" w:hAnsi="Cambria"/>
          <w:b/>
          <w:color w:val="000000"/>
          <w:sz w:val="24"/>
          <w:szCs w:val="24"/>
        </w:rPr>
        <w:t>СОДЕРЖАНИЕ</w:t>
      </w:r>
    </w:p>
    <w:tbl>
      <w:tblPr>
        <w:tblW w:w="973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222"/>
        <w:gridCol w:w="661"/>
      </w:tblGrid>
      <w:tr w:rsidR="0068376B" w:rsidRPr="00831D88" w:rsidTr="0068376B">
        <w:trPr>
          <w:trHeight w:val="353"/>
        </w:trPr>
        <w:tc>
          <w:tcPr>
            <w:tcW w:w="9073" w:type="dxa"/>
            <w:gridSpan w:val="2"/>
            <w:tcBorders>
              <w:top w:val="single" w:sz="4" w:space="0" w:color="auto"/>
              <w:bottom w:val="single" w:sz="4" w:space="0" w:color="auto"/>
              <w:right w:val="single" w:sz="4" w:space="0" w:color="auto"/>
            </w:tcBorders>
          </w:tcPr>
          <w:p w:rsidR="0068376B" w:rsidRPr="00CD705F" w:rsidRDefault="0068376B" w:rsidP="0068376B">
            <w:pPr>
              <w:tabs>
                <w:tab w:val="left" w:pos="708"/>
                <w:tab w:val="center" w:pos="4677"/>
                <w:tab w:val="right" w:pos="9355"/>
              </w:tabs>
              <w:spacing w:after="0" w:line="240" w:lineRule="auto"/>
              <w:jc w:val="center"/>
              <w:rPr>
                <w:color w:val="000000"/>
                <w:sz w:val="24"/>
                <w:szCs w:val="24"/>
              </w:rPr>
            </w:pPr>
            <w:r w:rsidRPr="00CD705F">
              <w:rPr>
                <w:color w:val="000000"/>
                <w:sz w:val="24"/>
                <w:szCs w:val="24"/>
              </w:rPr>
              <w:t>Разделы программы</w:t>
            </w:r>
          </w:p>
        </w:tc>
        <w:tc>
          <w:tcPr>
            <w:tcW w:w="661" w:type="dxa"/>
            <w:tcBorders>
              <w:top w:val="single" w:sz="4" w:space="0" w:color="auto"/>
              <w:left w:val="single" w:sz="4" w:space="0" w:color="auto"/>
              <w:bottom w:val="single" w:sz="4" w:space="0" w:color="auto"/>
            </w:tcBorders>
          </w:tcPr>
          <w:p w:rsidR="0068376B" w:rsidRPr="00CD705F" w:rsidRDefault="0068376B" w:rsidP="00C574AA">
            <w:pPr>
              <w:spacing w:after="0" w:line="360" w:lineRule="auto"/>
              <w:jc w:val="center"/>
              <w:rPr>
                <w:color w:val="000000"/>
                <w:sz w:val="24"/>
                <w:szCs w:val="24"/>
              </w:rPr>
            </w:pPr>
            <w:proofErr w:type="spellStart"/>
            <w:proofErr w:type="gramStart"/>
            <w:r w:rsidRPr="00CD705F">
              <w:rPr>
                <w:color w:val="000000"/>
                <w:sz w:val="24"/>
                <w:szCs w:val="24"/>
              </w:rPr>
              <w:t>Стр</w:t>
            </w:r>
            <w:proofErr w:type="spellEnd"/>
            <w:proofErr w:type="gramEnd"/>
          </w:p>
        </w:tc>
      </w:tr>
      <w:tr w:rsidR="0068376B" w:rsidRPr="00831D88" w:rsidTr="0068376B">
        <w:trPr>
          <w:trHeight w:val="353"/>
        </w:trPr>
        <w:tc>
          <w:tcPr>
            <w:tcW w:w="9073" w:type="dxa"/>
            <w:gridSpan w:val="2"/>
            <w:tcBorders>
              <w:top w:val="single" w:sz="4" w:space="0" w:color="auto"/>
              <w:bottom w:val="single" w:sz="4" w:space="0" w:color="auto"/>
              <w:right w:val="single" w:sz="4" w:space="0" w:color="auto"/>
            </w:tcBorders>
          </w:tcPr>
          <w:p w:rsidR="0068376B" w:rsidRPr="00CD705F" w:rsidRDefault="0068376B" w:rsidP="0068376B">
            <w:pPr>
              <w:tabs>
                <w:tab w:val="left" w:pos="708"/>
                <w:tab w:val="center" w:pos="4677"/>
                <w:tab w:val="right" w:pos="9355"/>
              </w:tabs>
              <w:spacing w:after="0" w:line="240" w:lineRule="auto"/>
              <w:jc w:val="center"/>
              <w:rPr>
                <w:b/>
                <w:color w:val="000000"/>
                <w:sz w:val="24"/>
                <w:szCs w:val="24"/>
              </w:rPr>
            </w:pPr>
            <w:r w:rsidRPr="00CD705F">
              <w:rPr>
                <w:b/>
                <w:color w:val="000000"/>
                <w:sz w:val="24"/>
                <w:szCs w:val="24"/>
              </w:rPr>
              <w:t>Общие  положения</w:t>
            </w:r>
          </w:p>
          <w:p w:rsidR="0068376B" w:rsidRPr="0068376B" w:rsidRDefault="0068376B" w:rsidP="0054699A">
            <w:pPr>
              <w:tabs>
                <w:tab w:val="left" w:pos="708"/>
                <w:tab w:val="center" w:pos="4677"/>
                <w:tab w:val="right" w:pos="9355"/>
              </w:tabs>
              <w:spacing w:after="0" w:line="240" w:lineRule="auto"/>
              <w:ind w:left="885"/>
              <w:rPr>
                <w:b/>
                <w:color w:val="000000"/>
                <w:sz w:val="24"/>
                <w:szCs w:val="24"/>
              </w:rPr>
            </w:pPr>
            <w:r w:rsidRPr="00CD705F">
              <w:rPr>
                <w:b/>
                <w:color w:val="000000"/>
                <w:sz w:val="24"/>
                <w:szCs w:val="24"/>
              </w:rPr>
              <w:t>адаптированной основной общеобразовательной программы начального общего образования обучающихся с задержкой психического развития  (Вариант 7.2)</w:t>
            </w:r>
          </w:p>
        </w:tc>
        <w:tc>
          <w:tcPr>
            <w:tcW w:w="661" w:type="dxa"/>
            <w:tcBorders>
              <w:top w:val="single" w:sz="4" w:space="0" w:color="auto"/>
              <w:left w:val="single" w:sz="4" w:space="0" w:color="auto"/>
              <w:bottom w:val="single" w:sz="4" w:space="0" w:color="auto"/>
            </w:tcBorders>
          </w:tcPr>
          <w:p w:rsidR="0068376B" w:rsidRPr="00831D88" w:rsidRDefault="00B72E41" w:rsidP="00C574AA">
            <w:pPr>
              <w:spacing w:after="0" w:line="360" w:lineRule="auto"/>
              <w:jc w:val="center"/>
              <w:rPr>
                <w:color w:val="000000"/>
                <w:sz w:val="24"/>
                <w:szCs w:val="24"/>
              </w:rPr>
            </w:pPr>
            <w:r>
              <w:rPr>
                <w:color w:val="000000"/>
                <w:sz w:val="24"/>
                <w:szCs w:val="24"/>
              </w:rPr>
              <w:t>3</w:t>
            </w:r>
          </w:p>
        </w:tc>
      </w:tr>
      <w:tr w:rsidR="000650E4" w:rsidRPr="00831D88" w:rsidTr="0068376B">
        <w:trPr>
          <w:trHeight w:val="353"/>
        </w:trPr>
        <w:tc>
          <w:tcPr>
            <w:tcW w:w="851" w:type="dxa"/>
            <w:vMerge w:val="restart"/>
            <w:tcBorders>
              <w:top w:val="single" w:sz="4" w:space="0" w:color="auto"/>
              <w:bottom w:val="single" w:sz="4" w:space="0" w:color="auto"/>
              <w:right w:val="single" w:sz="4" w:space="0" w:color="auto"/>
            </w:tcBorders>
            <w:textDirection w:val="btLr"/>
          </w:tcPr>
          <w:p w:rsidR="005941AB" w:rsidRPr="005941AB" w:rsidRDefault="005941AB" w:rsidP="00987156">
            <w:pPr>
              <w:pStyle w:val="af2"/>
              <w:numPr>
                <w:ilvl w:val="0"/>
                <w:numId w:val="29"/>
              </w:numPr>
              <w:ind w:right="113"/>
              <w:jc w:val="center"/>
              <w:rPr>
                <w:b/>
                <w:color w:val="000000"/>
              </w:rPr>
            </w:pPr>
            <w:r w:rsidRPr="005941AB">
              <w:rPr>
                <w:b/>
                <w:color w:val="000000"/>
              </w:rPr>
              <w:t>Целевой</w:t>
            </w:r>
          </w:p>
          <w:p w:rsidR="000650E4" w:rsidRPr="00B04BAE" w:rsidRDefault="00B04BAE" w:rsidP="0068376B">
            <w:pPr>
              <w:ind w:left="113" w:right="113"/>
              <w:jc w:val="center"/>
              <w:rPr>
                <w:b/>
                <w:color w:val="000000"/>
              </w:rPr>
            </w:pPr>
            <w:r w:rsidRPr="005941AB">
              <w:rPr>
                <w:b/>
                <w:color w:val="000000"/>
                <w:sz w:val="24"/>
                <w:szCs w:val="24"/>
              </w:rPr>
              <w:t>раздел</w:t>
            </w: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line="240" w:lineRule="auto"/>
              <w:ind w:right="-1893"/>
              <w:contextualSpacing/>
              <w:rPr>
                <w:rFonts w:eastAsia="Calibri"/>
                <w:b/>
                <w:color w:val="000000"/>
                <w:sz w:val="24"/>
                <w:szCs w:val="24"/>
              </w:rPr>
            </w:pPr>
          </w:p>
          <w:p w:rsidR="000650E4" w:rsidRPr="00831D88" w:rsidRDefault="000650E4" w:rsidP="0068376B">
            <w:pPr>
              <w:spacing w:line="240" w:lineRule="auto"/>
              <w:ind w:right="-1893"/>
              <w:contextualSpacing/>
              <w:rPr>
                <w:rFonts w:eastAsia="Calibri"/>
                <w:b/>
                <w:color w:val="000000"/>
                <w:sz w:val="24"/>
                <w:szCs w:val="24"/>
              </w:rPr>
            </w:pPr>
            <w:r w:rsidRPr="00831D88">
              <w:rPr>
                <w:rFonts w:eastAsia="Calibri"/>
                <w:b/>
                <w:color w:val="000000"/>
                <w:sz w:val="24"/>
                <w:szCs w:val="24"/>
              </w:rPr>
              <w:t>1.1.Пояснительная записка</w:t>
            </w:r>
            <w:r w:rsidR="0068376B">
              <w:rPr>
                <w:rFonts w:eastAsia="Calibri"/>
                <w:b/>
                <w:color w:val="000000"/>
                <w:sz w:val="24"/>
                <w:szCs w:val="24"/>
              </w:rPr>
              <w:t>………………………………………………..</w:t>
            </w:r>
            <w:r w:rsidRPr="00831D88">
              <w:rPr>
                <w:rFonts w:eastAsia="Calibri"/>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B72E41" w:rsidP="00C574AA">
            <w:pPr>
              <w:spacing w:after="0" w:line="360" w:lineRule="auto"/>
              <w:jc w:val="center"/>
              <w:rPr>
                <w:color w:val="000000"/>
                <w:sz w:val="24"/>
                <w:szCs w:val="24"/>
              </w:rPr>
            </w:pPr>
            <w:r>
              <w:rPr>
                <w:color w:val="000000"/>
                <w:sz w:val="24"/>
                <w:szCs w:val="24"/>
              </w:rPr>
              <w:t>7</w:t>
            </w:r>
          </w:p>
        </w:tc>
      </w:tr>
      <w:tr w:rsidR="000650E4" w:rsidRPr="00831D88" w:rsidTr="0068376B">
        <w:tc>
          <w:tcPr>
            <w:tcW w:w="851" w:type="dxa"/>
            <w:vMerge/>
            <w:tcBorders>
              <w:top w:val="single" w:sz="4" w:space="0" w:color="auto"/>
              <w:bottom w:val="single" w:sz="4" w:space="0" w:color="auto"/>
              <w:right w:val="single" w:sz="4" w:space="0" w:color="auto"/>
            </w:tcBorders>
            <w:textDirection w:val="btLr"/>
          </w:tcPr>
          <w:p w:rsidR="000650E4" w:rsidRPr="00831D88" w:rsidRDefault="000650E4" w:rsidP="00C574AA">
            <w:pPr>
              <w:spacing w:after="0" w:line="360" w:lineRule="auto"/>
              <w:ind w:left="113" w:right="113"/>
              <w:jc w:val="both"/>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0650E4" w:rsidRPr="00831D88" w:rsidRDefault="000650E4" w:rsidP="0068376B">
            <w:pPr>
              <w:spacing w:after="0" w:line="240" w:lineRule="auto"/>
              <w:rPr>
                <w:b/>
                <w:color w:val="000000"/>
                <w:sz w:val="24"/>
                <w:szCs w:val="24"/>
              </w:rPr>
            </w:pPr>
            <w:r w:rsidRPr="00831D88">
              <w:rPr>
                <w:b/>
                <w:color w:val="000000"/>
                <w:sz w:val="24"/>
                <w:szCs w:val="24"/>
              </w:rPr>
              <w:t xml:space="preserve">1.2.Планируемые результаты освоения </w:t>
            </w:r>
            <w:proofErr w:type="gramStart"/>
            <w:r w:rsidRPr="00831D88">
              <w:rPr>
                <w:b/>
                <w:color w:val="000000"/>
                <w:sz w:val="24"/>
                <w:szCs w:val="24"/>
              </w:rPr>
              <w:t>обучающимися</w:t>
            </w:r>
            <w:proofErr w:type="gramEnd"/>
            <w:r w:rsidR="00D035B6">
              <w:rPr>
                <w:b/>
                <w:color w:val="000000"/>
                <w:sz w:val="24"/>
                <w:szCs w:val="24"/>
              </w:rPr>
              <w:t xml:space="preserve"> </w:t>
            </w:r>
            <w:r w:rsidR="00D34F89">
              <w:rPr>
                <w:b/>
                <w:color w:val="000000"/>
                <w:sz w:val="24"/>
                <w:szCs w:val="24"/>
              </w:rPr>
              <w:t>с</w:t>
            </w:r>
            <w:r w:rsidR="00D035B6">
              <w:rPr>
                <w:b/>
                <w:color w:val="000000"/>
                <w:sz w:val="24"/>
                <w:szCs w:val="24"/>
              </w:rPr>
              <w:t xml:space="preserve"> </w:t>
            </w:r>
            <w:r w:rsidR="00D34F89">
              <w:rPr>
                <w:b/>
                <w:color w:val="000000"/>
                <w:sz w:val="24"/>
                <w:szCs w:val="24"/>
              </w:rPr>
              <w:t xml:space="preserve">задержкой психического развития адаптированной </w:t>
            </w:r>
            <w:r w:rsidRPr="00831D88">
              <w:rPr>
                <w:b/>
                <w:color w:val="000000"/>
                <w:sz w:val="24"/>
                <w:szCs w:val="24"/>
              </w:rPr>
              <w:t xml:space="preserve">основной </w:t>
            </w:r>
            <w:r w:rsidR="00D34F89">
              <w:rPr>
                <w:b/>
                <w:color w:val="000000"/>
                <w:sz w:val="24"/>
                <w:szCs w:val="24"/>
              </w:rPr>
              <w:t>обще</w:t>
            </w:r>
            <w:r w:rsidRPr="00831D88">
              <w:rPr>
                <w:b/>
                <w:color w:val="000000"/>
                <w:sz w:val="24"/>
                <w:szCs w:val="24"/>
              </w:rPr>
              <w:t>образовательной программы начального общего образования…………………</w:t>
            </w:r>
            <w:r w:rsidR="00D34F89">
              <w:rPr>
                <w:b/>
                <w:color w:val="000000"/>
                <w:sz w:val="24"/>
                <w:szCs w:val="24"/>
              </w:rPr>
              <w:t>…………</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B72E41" w:rsidP="002E7F8C">
            <w:pPr>
              <w:spacing w:after="0" w:line="360" w:lineRule="auto"/>
              <w:jc w:val="center"/>
              <w:rPr>
                <w:color w:val="000000"/>
                <w:sz w:val="24"/>
                <w:szCs w:val="24"/>
              </w:rPr>
            </w:pPr>
            <w:r>
              <w:rPr>
                <w:color w:val="000000"/>
                <w:sz w:val="24"/>
                <w:szCs w:val="24"/>
              </w:rPr>
              <w:t>1</w:t>
            </w:r>
            <w:r w:rsidR="002E7F8C">
              <w:rPr>
                <w:color w:val="000000"/>
                <w:sz w:val="24"/>
                <w:szCs w:val="24"/>
              </w:rPr>
              <w:t>4</w:t>
            </w:r>
          </w:p>
        </w:tc>
      </w:tr>
      <w:tr w:rsidR="000650E4" w:rsidRPr="00831D88" w:rsidTr="0068376B">
        <w:tc>
          <w:tcPr>
            <w:tcW w:w="851" w:type="dxa"/>
            <w:vMerge/>
            <w:tcBorders>
              <w:top w:val="single" w:sz="4" w:space="0" w:color="auto"/>
              <w:bottom w:val="single" w:sz="4" w:space="0" w:color="auto"/>
              <w:right w:val="single" w:sz="4" w:space="0" w:color="auto"/>
            </w:tcBorders>
            <w:textDirection w:val="btLr"/>
          </w:tcPr>
          <w:p w:rsidR="000650E4" w:rsidRPr="00831D88" w:rsidRDefault="000650E4" w:rsidP="00C574AA">
            <w:pPr>
              <w:spacing w:after="0" w:line="360" w:lineRule="auto"/>
              <w:ind w:left="113" w:right="113"/>
              <w:jc w:val="both"/>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0650E4" w:rsidRPr="00831D88" w:rsidRDefault="000650E4" w:rsidP="0068376B">
            <w:pPr>
              <w:spacing w:after="0" w:line="240" w:lineRule="auto"/>
              <w:rPr>
                <w:b/>
                <w:color w:val="000000"/>
                <w:sz w:val="24"/>
                <w:szCs w:val="24"/>
              </w:rPr>
            </w:pPr>
            <w:r w:rsidRPr="00831D88">
              <w:rPr>
                <w:b/>
                <w:color w:val="000000"/>
                <w:sz w:val="24"/>
                <w:szCs w:val="24"/>
              </w:rPr>
              <w:t xml:space="preserve">1.3.Система оценки достижения </w:t>
            </w:r>
            <w:r w:rsidR="007B083E" w:rsidRPr="00831D88">
              <w:rPr>
                <w:b/>
                <w:color w:val="000000"/>
                <w:sz w:val="24"/>
                <w:szCs w:val="24"/>
              </w:rPr>
              <w:t xml:space="preserve">обучающимися </w:t>
            </w:r>
            <w:r w:rsidR="007B083E">
              <w:rPr>
                <w:b/>
                <w:color w:val="000000"/>
                <w:sz w:val="24"/>
                <w:szCs w:val="24"/>
              </w:rPr>
              <w:t xml:space="preserve">с задержкой психического </w:t>
            </w:r>
            <w:proofErr w:type="gramStart"/>
            <w:r w:rsidR="007B083E">
              <w:rPr>
                <w:b/>
                <w:color w:val="000000"/>
                <w:sz w:val="24"/>
                <w:szCs w:val="24"/>
              </w:rPr>
              <w:t xml:space="preserve">развития </w:t>
            </w:r>
            <w:r w:rsidRPr="00831D88">
              <w:rPr>
                <w:b/>
                <w:color w:val="000000"/>
                <w:sz w:val="24"/>
                <w:szCs w:val="24"/>
              </w:rPr>
              <w:t xml:space="preserve">планируемых результатов освоения </w:t>
            </w:r>
            <w:r w:rsidR="007B083E">
              <w:rPr>
                <w:b/>
                <w:color w:val="000000"/>
                <w:sz w:val="24"/>
                <w:szCs w:val="24"/>
              </w:rPr>
              <w:t xml:space="preserve">адаптированной </w:t>
            </w:r>
            <w:r w:rsidR="007B083E" w:rsidRPr="00831D88">
              <w:rPr>
                <w:b/>
                <w:color w:val="000000"/>
                <w:sz w:val="24"/>
                <w:szCs w:val="24"/>
              </w:rPr>
              <w:t xml:space="preserve">основной </w:t>
            </w:r>
            <w:r w:rsidR="007B083E">
              <w:rPr>
                <w:b/>
                <w:color w:val="000000"/>
                <w:sz w:val="24"/>
                <w:szCs w:val="24"/>
              </w:rPr>
              <w:t>обще</w:t>
            </w:r>
            <w:r w:rsidR="007B083E" w:rsidRPr="00831D88">
              <w:rPr>
                <w:b/>
                <w:color w:val="000000"/>
                <w:sz w:val="24"/>
                <w:szCs w:val="24"/>
              </w:rPr>
              <w:t xml:space="preserve">образовательной </w:t>
            </w:r>
            <w:r w:rsidR="0068376B">
              <w:rPr>
                <w:b/>
                <w:color w:val="000000"/>
                <w:sz w:val="24"/>
                <w:szCs w:val="24"/>
              </w:rPr>
              <w:t xml:space="preserve">программы начального общего </w:t>
            </w:r>
            <w:r w:rsidRPr="00831D88">
              <w:rPr>
                <w:b/>
                <w:color w:val="000000"/>
                <w:sz w:val="24"/>
                <w:szCs w:val="24"/>
              </w:rPr>
              <w:t>образования</w:t>
            </w:r>
            <w:proofErr w:type="gramEnd"/>
            <w:r w:rsidRPr="00831D88">
              <w:rPr>
                <w:b/>
                <w:color w:val="000000"/>
                <w:sz w:val="24"/>
                <w:szCs w:val="24"/>
              </w:rPr>
              <w:t>…..........................</w:t>
            </w:r>
            <w:r w:rsidR="00D34F89">
              <w:rPr>
                <w:b/>
                <w:color w:val="000000"/>
                <w:sz w:val="24"/>
                <w:szCs w:val="24"/>
              </w:rPr>
              <w:t>................................</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B72E41" w:rsidP="002E7F8C">
            <w:pPr>
              <w:spacing w:after="0" w:line="360" w:lineRule="auto"/>
              <w:jc w:val="center"/>
              <w:rPr>
                <w:color w:val="000000"/>
                <w:sz w:val="24"/>
                <w:szCs w:val="24"/>
              </w:rPr>
            </w:pPr>
            <w:r>
              <w:rPr>
                <w:color w:val="000000"/>
                <w:sz w:val="24"/>
                <w:szCs w:val="24"/>
              </w:rPr>
              <w:t>3</w:t>
            </w:r>
            <w:r w:rsidR="002E7F8C">
              <w:rPr>
                <w:color w:val="000000"/>
                <w:sz w:val="24"/>
                <w:szCs w:val="24"/>
              </w:rPr>
              <w:t>1</w:t>
            </w:r>
          </w:p>
        </w:tc>
      </w:tr>
      <w:tr w:rsidR="00C574AA" w:rsidRPr="00831D88" w:rsidTr="0068376B">
        <w:trPr>
          <w:trHeight w:val="234"/>
        </w:trPr>
        <w:tc>
          <w:tcPr>
            <w:tcW w:w="851" w:type="dxa"/>
            <w:vMerge w:val="restart"/>
            <w:tcBorders>
              <w:top w:val="single" w:sz="4" w:space="0" w:color="auto"/>
              <w:right w:val="single" w:sz="4" w:space="0" w:color="auto"/>
            </w:tcBorders>
            <w:textDirection w:val="btLr"/>
          </w:tcPr>
          <w:p w:rsidR="005941AB" w:rsidRPr="005941AB" w:rsidRDefault="005941AB" w:rsidP="00987156">
            <w:pPr>
              <w:pStyle w:val="af2"/>
              <w:numPr>
                <w:ilvl w:val="0"/>
                <w:numId w:val="29"/>
              </w:numPr>
              <w:ind w:right="113"/>
              <w:jc w:val="center"/>
              <w:rPr>
                <w:b/>
                <w:color w:val="000000"/>
              </w:rPr>
            </w:pPr>
            <w:r w:rsidRPr="005941AB">
              <w:rPr>
                <w:b/>
                <w:color w:val="000000"/>
              </w:rPr>
              <w:t>Содержательный</w:t>
            </w:r>
          </w:p>
          <w:p w:rsidR="00C574AA" w:rsidRPr="005941AB" w:rsidRDefault="00C574AA" w:rsidP="0068376B">
            <w:pPr>
              <w:ind w:left="113" w:right="113"/>
              <w:jc w:val="center"/>
              <w:rPr>
                <w:b/>
                <w:color w:val="000000"/>
                <w:sz w:val="24"/>
                <w:szCs w:val="24"/>
              </w:rPr>
            </w:pPr>
            <w:r w:rsidRPr="005941AB">
              <w:rPr>
                <w:b/>
                <w:color w:val="000000"/>
                <w:sz w:val="24"/>
                <w:szCs w:val="24"/>
              </w:rPr>
              <w:t>раздел</w:t>
            </w: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Pr="00831D88" w:rsidRDefault="00C574AA" w:rsidP="0068376B">
            <w:pPr>
              <w:spacing w:after="0" w:line="240" w:lineRule="auto"/>
              <w:rPr>
                <w:b/>
                <w:color w:val="000000"/>
                <w:sz w:val="24"/>
                <w:szCs w:val="24"/>
              </w:rPr>
            </w:pPr>
            <w:r>
              <w:rPr>
                <w:b/>
                <w:color w:val="000000"/>
                <w:sz w:val="24"/>
                <w:szCs w:val="24"/>
              </w:rPr>
              <w:t>2.1.Программа формирования универсальных учебных действий</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C574AA" w:rsidRPr="00831D88" w:rsidRDefault="00B72E41" w:rsidP="002E7F8C">
            <w:pPr>
              <w:spacing w:after="0" w:line="360" w:lineRule="auto"/>
              <w:jc w:val="center"/>
              <w:rPr>
                <w:color w:val="000000"/>
                <w:sz w:val="24"/>
                <w:szCs w:val="24"/>
              </w:rPr>
            </w:pPr>
            <w:r>
              <w:rPr>
                <w:color w:val="000000"/>
                <w:sz w:val="24"/>
                <w:szCs w:val="24"/>
              </w:rPr>
              <w:t>4</w:t>
            </w:r>
            <w:r w:rsidR="002E7F8C">
              <w:rPr>
                <w:color w:val="000000"/>
                <w:sz w:val="24"/>
                <w:szCs w:val="24"/>
              </w:rPr>
              <w:t>5</w:t>
            </w:r>
          </w:p>
        </w:tc>
      </w:tr>
      <w:tr w:rsidR="00C574AA" w:rsidRPr="00831D88" w:rsidTr="0068376B">
        <w:trPr>
          <w:trHeight w:val="547"/>
        </w:trPr>
        <w:tc>
          <w:tcPr>
            <w:tcW w:w="851" w:type="dxa"/>
            <w:vMerge/>
            <w:tcBorders>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68376B" w:rsidRDefault="00C574AA" w:rsidP="0068376B">
            <w:pPr>
              <w:spacing w:after="0" w:line="240" w:lineRule="auto"/>
              <w:rPr>
                <w:b/>
                <w:color w:val="000000"/>
                <w:sz w:val="24"/>
                <w:szCs w:val="24"/>
              </w:rPr>
            </w:pPr>
            <w:r>
              <w:rPr>
                <w:b/>
                <w:color w:val="000000"/>
                <w:sz w:val="24"/>
                <w:szCs w:val="24"/>
              </w:rPr>
              <w:t>2.2. Программа учебных предметов,</w:t>
            </w:r>
          </w:p>
          <w:p w:rsidR="00C574AA" w:rsidRPr="00831D88" w:rsidRDefault="00C574AA" w:rsidP="0068376B">
            <w:pPr>
              <w:spacing w:after="0" w:line="240" w:lineRule="auto"/>
              <w:rPr>
                <w:b/>
                <w:color w:val="000000"/>
                <w:sz w:val="24"/>
                <w:szCs w:val="24"/>
              </w:rPr>
            </w:pPr>
            <w:r>
              <w:rPr>
                <w:b/>
                <w:color w:val="000000"/>
                <w:sz w:val="24"/>
                <w:szCs w:val="24"/>
              </w:rPr>
              <w:t xml:space="preserve"> курсов </w:t>
            </w:r>
            <w:proofErr w:type="spellStart"/>
            <w:r>
              <w:rPr>
                <w:b/>
                <w:color w:val="000000"/>
                <w:sz w:val="24"/>
                <w:szCs w:val="24"/>
              </w:rPr>
              <w:t>коррекционно</w:t>
            </w:r>
            <w:proofErr w:type="spellEnd"/>
            <w:r>
              <w:rPr>
                <w:b/>
                <w:color w:val="000000"/>
                <w:sz w:val="24"/>
                <w:szCs w:val="24"/>
              </w:rPr>
              <w:t xml:space="preserve"> – развивающей области……………………………</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C574AA" w:rsidRPr="00831D88" w:rsidRDefault="00B72E41" w:rsidP="002E7F8C">
            <w:pPr>
              <w:spacing w:after="0" w:line="360" w:lineRule="auto"/>
              <w:jc w:val="center"/>
              <w:rPr>
                <w:color w:val="000000"/>
                <w:sz w:val="24"/>
                <w:szCs w:val="24"/>
              </w:rPr>
            </w:pPr>
            <w:r>
              <w:rPr>
                <w:color w:val="000000"/>
                <w:sz w:val="24"/>
                <w:szCs w:val="24"/>
              </w:rPr>
              <w:t>4</w:t>
            </w:r>
            <w:r w:rsidR="002E7F8C">
              <w:rPr>
                <w:color w:val="000000"/>
                <w:sz w:val="24"/>
                <w:szCs w:val="24"/>
              </w:rPr>
              <w:t>7</w:t>
            </w:r>
          </w:p>
        </w:tc>
      </w:tr>
      <w:tr w:rsidR="00C574AA" w:rsidRPr="00831D88" w:rsidTr="0068376B">
        <w:trPr>
          <w:trHeight w:val="389"/>
        </w:trPr>
        <w:tc>
          <w:tcPr>
            <w:tcW w:w="851" w:type="dxa"/>
            <w:vMerge/>
            <w:tcBorders>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Default="00C574AA" w:rsidP="0068376B">
            <w:pPr>
              <w:spacing w:after="0" w:line="240" w:lineRule="auto"/>
              <w:rPr>
                <w:b/>
                <w:color w:val="000000"/>
                <w:sz w:val="24"/>
                <w:szCs w:val="24"/>
              </w:rPr>
            </w:pPr>
            <w:r>
              <w:rPr>
                <w:b/>
                <w:color w:val="000000"/>
                <w:sz w:val="24"/>
                <w:szCs w:val="24"/>
              </w:rPr>
              <w:t>2.3. Программа духовно-нравствен</w:t>
            </w:r>
            <w:r w:rsidR="0068376B">
              <w:rPr>
                <w:b/>
                <w:color w:val="000000"/>
                <w:sz w:val="24"/>
                <w:szCs w:val="24"/>
              </w:rPr>
              <w:t>ного развития, воспитания…………</w:t>
            </w:r>
          </w:p>
        </w:tc>
        <w:tc>
          <w:tcPr>
            <w:tcW w:w="661" w:type="dxa"/>
            <w:tcBorders>
              <w:top w:val="single" w:sz="4" w:space="0" w:color="auto"/>
              <w:left w:val="single" w:sz="4" w:space="0" w:color="auto"/>
              <w:bottom w:val="single" w:sz="4" w:space="0" w:color="auto"/>
            </w:tcBorders>
          </w:tcPr>
          <w:p w:rsidR="00C574AA" w:rsidRPr="00831D88" w:rsidRDefault="00B72E41" w:rsidP="002E7F8C">
            <w:pPr>
              <w:spacing w:after="0" w:line="360" w:lineRule="auto"/>
              <w:jc w:val="center"/>
              <w:rPr>
                <w:color w:val="000000"/>
                <w:sz w:val="24"/>
                <w:szCs w:val="24"/>
              </w:rPr>
            </w:pPr>
            <w:r>
              <w:rPr>
                <w:color w:val="000000"/>
                <w:sz w:val="24"/>
                <w:szCs w:val="24"/>
              </w:rPr>
              <w:t>8</w:t>
            </w:r>
            <w:r w:rsidR="002E7F8C">
              <w:rPr>
                <w:color w:val="000000"/>
                <w:sz w:val="24"/>
                <w:szCs w:val="24"/>
              </w:rPr>
              <w:t>0</w:t>
            </w:r>
          </w:p>
        </w:tc>
      </w:tr>
      <w:tr w:rsidR="00C574AA" w:rsidRPr="00831D88" w:rsidTr="0068376B">
        <w:trPr>
          <w:trHeight w:val="389"/>
        </w:trPr>
        <w:tc>
          <w:tcPr>
            <w:tcW w:w="851" w:type="dxa"/>
            <w:vMerge/>
            <w:tcBorders>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Default="00C574AA" w:rsidP="0068376B">
            <w:pPr>
              <w:spacing w:after="0" w:line="240" w:lineRule="auto"/>
              <w:rPr>
                <w:b/>
                <w:color w:val="000000"/>
                <w:sz w:val="24"/>
                <w:szCs w:val="24"/>
              </w:rPr>
            </w:pPr>
            <w:r>
              <w:rPr>
                <w:b/>
                <w:color w:val="000000"/>
                <w:sz w:val="24"/>
                <w:szCs w:val="24"/>
              </w:rPr>
              <w:t>2.4. Программа формирования экологической культуры, здорового и безопасного обра</w:t>
            </w:r>
            <w:r w:rsidR="0068376B">
              <w:rPr>
                <w:b/>
                <w:color w:val="000000"/>
                <w:sz w:val="24"/>
                <w:szCs w:val="24"/>
              </w:rPr>
              <w:t>за жизни……………………………………………………</w:t>
            </w:r>
          </w:p>
        </w:tc>
        <w:tc>
          <w:tcPr>
            <w:tcW w:w="661" w:type="dxa"/>
            <w:tcBorders>
              <w:top w:val="single" w:sz="4" w:space="0" w:color="auto"/>
              <w:left w:val="single" w:sz="4" w:space="0" w:color="auto"/>
              <w:bottom w:val="single" w:sz="4" w:space="0" w:color="auto"/>
            </w:tcBorders>
          </w:tcPr>
          <w:p w:rsidR="00C574AA" w:rsidRPr="00831D88" w:rsidRDefault="003735DF" w:rsidP="002E7F8C">
            <w:pPr>
              <w:spacing w:after="0" w:line="360" w:lineRule="auto"/>
              <w:jc w:val="center"/>
              <w:rPr>
                <w:color w:val="000000"/>
                <w:sz w:val="24"/>
                <w:szCs w:val="24"/>
              </w:rPr>
            </w:pPr>
            <w:r>
              <w:rPr>
                <w:color w:val="000000"/>
                <w:sz w:val="24"/>
                <w:szCs w:val="24"/>
              </w:rPr>
              <w:t>8</w:t>
            </w:r>
            <w:r w:rsidR="002E7F8C">
              <w:rPr>
                <w:color w:val="000000"/>
                <w:sz w:val="24"/>
                <w:szCs w:val="24"/>
              </w:rPr>
              <w:t>4</w:t>
            </w:r>
          </w:p>
        </w:tc>
      </w:tr>
      <w:tr w:rsidR="00C574AA" w:rsidRPr="00831D88" w:rsidTr="0068376B">
        <w:trPr>
          <w:trHeight w:val="389"/>
        </w:trPr>
        <w:tc>
          <w:tcPr>
            <w:tcW w:w="851" w:type="dxa"/>
            <w:vMerge/>
            <w:tcBorders>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Default="005941AB" w:rsidP="0068376B">
            <w:pPr>
              <w:spacing w:after="0" w:line="240" w:lineRule="auto"/>
              <w:rPr>
                <w:b/>
                <w:color w:val="000000"/>
                <w:sz w:val="24"/>
                <w:szCs w:val="24"/>
              </w:rPr>
            </w:pPr>
            <w:r>
              <w:rPr>
                <w:b/>
                <w:color w:val="000000"/>
                <w:sz w:val="24"/>
                <w:szCs w:val="24"/>
              </w:rPr>
              <w:t>2.5. Программа коррекционной работы………………………………………</w:t>
            </w:r>
          </w:p>
        </w:tc>
        <w:tc>
          <w:tcPr>
            <w:tcW w:w="661" w:type="dxa"/>
            <w:tcBorders>
              <w:top w:val="single" w:sz="4" w:space="0" w:color="auto"/>
              <w:left w:val="single" w:sz="4" w:space="0" w:color="auto"/>
              <w:bottom w:val="single" w:sz="4" w:space="0" w:color="auto"/>
            </w:tcBorders>
          </w:tcPr>
          <w:p w:rsidR="00C574AA" w:rsidRPr="00831D88" w:rsidRDefault="003735DF" w:rsidP="002E7F8C">
            <w:pPr>
              <w:spacing w:after="0" w:line="360" w:lineRule="auto"/>
              <w:jc w:val="center"/>
              <w:rPr>
                <w:color w:val="000000"/>
                <w:sz w:val="24"/>
                <w:szCs w:val="24"/>
              </w:rPr>
            </w:pPr>
            <w:r>
              <w:rPr>
                <w:color w:val="000000"/>
                <w:sz w:val="24"/>
                <w:szCs w:val="24"/>
              </w:rPr>
              <w:t>8</w:t>
            </w:r>
            <w:r w:rsidR="002E7F8C">
              <w:rPr>
                <w:color w:val="000000"/>
                <w:sz w:val="24"/>
                <w:szCs w:val="24"/>
              </w:rPr>
              <w:t>7</w:t>
            </w:r>
          </w:p>
        </w:tc>
      </w:tr>
      <w:tr w:rsidR="00C574AA" w:rsidRPr="00831D88" w:rsidTr="0068376B">
        <w:trPr>
          <w:trHeight w:val="794"/>
        </w:trPr>
        <w:tc>
          <w:tcPr>
            <w:tcW w:w="851" w:type="dxa"/>
            <w:vMerge/>
            <w:tcBorders>
              <w:bottom w:val="single" w:sz="4" w:space="0" w:color="auto"/>
              <w:right w:val="single" w:sz="4" w:space="0" w:color="auto"/>
            </w:tcBorders>
            <w:textDirection w:val="btLr"/>
          </w:tcPr>
          <w:p w:rsidR="00C574AA" w:rsidRPr="00831D88" w:rsidRDefault="00C574AA" w:rsidP="00C574AA">
            <w:pPr>
              <w:spacing w:after="0" w:line="360" w:lineRule="auto"/>
              <w:ind w:left="113" w:right="113"/>
              <w:jc w:val="center"/>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C574AA" w:rsidRPr="00831D88" w:rsidRDefault="005941AB" w:rsidP="0068376B">
            <w:pPr>
              <w:spacing w:after="0" w:line="240" w:lineRule="auto"/>
              <w:rPr>
                <w:b/>
                <w:color w:val="000000"/>
                <w:sz w:val="24"/>
                <w:szCs w:val="24"/>
              </w:rPr>
            </w:pPr>
            <w:r>
              <w:rPr>
                <w:b/>
                <w:color w:val="000000"/>
                <w:sz w:val="24"/>
                <w:szCs w:val="24"/>
              </w:rPr>
              <w:t>2.6. Программа внеурочной деятельности…………………………………</w:t>
            </w:r>
          </w:p>
        </w:tc>
        <w:tc>
          <w:tcPr>
            <w:tcW w:w="661" w:type="dxa"/>
            <w:tcBorders>
              <w:top w:val="single" w:sz="4" w:space="0" w:color="auto"/>
              <w:left w:val="single" w:sz="4" w:space="0" w:color="auto"/>
              <w:bottom w:val="single" w:sz="4" w:space="0" w:color="auto"/>
            </w:tcBorders>
          </w:tcPr>
          <w:p w:rsidR="00C574AA" w:rsidRPr="00831D88" w:rsidRDefault="003735DF" w:rsidP="002E7F8C">
            <w:pPr>
              <w:spacing w:after="0" w:line="360" w:lineRule="auto"/>
              <w:jc w:val="center"/>
              <w:rPr>
                <w:color w:val="000000"/>
                <w:sz w:val="24"/>
                <w:szCs w:val="24"/>
              </w:rPr>
            </w:pPr>
            <w:r>
              <w:rPr>
                <w:color w:val="000000"/>
                <w:sz w:val="24"/>
                <w:szCs w:val="24"/>
              </w:rPr>
              <w:t>9</w:t>
            </w:r>
            <w:r w:rsidR="002E7F8C">
              <w:rPr>
                <w:color w:val="000000"/>
                <w:sz w:val="24"/>
                <w:szCs w:val="24"/>
              </w:rPr>
              <w:t>3</w:t>
            </w:r>
          </w:p>
        </w:tc>
      </w:tr>
      <w:tr w:rsidR="000650E4" w:rsidRPr="00831D88" w:rsidTr="0068376B">
        <w:trPr>
          <w:trHeight w:val="465"/>
        </w:trPr>
        <w:tc>
          <w:tcPr>
            <w:tcW w:w="851" w:type="dxa"/>
            <w:vMerge w:val="restart"/>
            <w:tcBorders>
              <w:top w:val="single" w:sz="4" w:space="0" w:color="auto"/>
              <w:bottom w:val="single" w:sz="4" w:space="0" w:color="auto"/>
              <w:right w:val="single" w:sz="4" w:space="0" w:color="auto"/>
            </w:tcBorders>
            <w:textDirection w:val="btLr"/>
          </w:tcPr>
          <w:p w:rsidR="000650E4" w:rsidRPr="005941AB" w:rsidRDefault="0068376B" w:rsidP="0068376B">
            <w:pPr>
              <w:pStyle w:val="af2"/>
              <w:ind w:left="473" w:right="113"/>
              <w:jc w:val="center"/>
              <w:rPr>
                <w:b/>
                <w:color w:val="000000"/>
              </w:rPr>
            </w:pPr>
            <w:r>
              <w:rPr>
                <w:b/>
                <w:color w:val="000000"/>
              </w:rPr>
              <w:t xml:space="preserve">3. </w:t>
            </w:r>
            <w:r w:rsidR="000650E4" w:rsidRPr="005941AB">
              <w:rPr>
                <w:b/>
                <w:color w:val="000000"/>
              </w:rPr>
              <w:t xml:space="preserve">Организационный </w:t>
            </w:r>
            <w:r w:rsidR="000650E4" w:rsidRPr="005941AB">
              <w:rPr>
                <w:b/>
                <w:caps w:val="0"/>
                <w:color w:val="000000"/>
              </w:rPr>
              <w:t>раздел</w:t>
            </w: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spacing w:after="0" w:line="240" w:lineRule="auto"/>
              <w:rPr>
                <w:b/>
                <w:color w:val="000000"/>
                <w:sz w:val="24"/>
                <w:szCs w:val="24"/>
              </w:rPr>
            </w:pPr>
          </w:p>
          <w:p w:rsidR="000650E4" w:rsidRPr="00831D88" w:rsidRDefault="003735DF" w:rsidP="0068376B">
            <w:pPr>
              <w:spacing w:after="0" w:line="240" w:lineRule="auto"/>
              <w:rPr>
                <w:b/>
                <w:color w:val="000000"/>
                <w:sz w:val="24"/>
                <w:szCs w:val="24"/>
              </w:rPr>
            </w:pPr>
            <w:r>
              <w:rPr>
                <w:b/>
                <w:color w:val="000000"/>
                <w:sz w:val="24"/>
                <w:szCs w:val="24"/>
              </w:rPr>
              <w:t>3.1.</w:t>
            </w:r>
            <w:r w:rsidR="000C20A8" w:rsidRPr="000C20A8">
              <w:rPr>
                <w:b/>
                <w:color w:val="000000"/>
                <w:sz w:val="24"/>
                <w:szCs w:val="24"/>
              </w:rPr>
              <w:t>Учебный план</w:t>
            </w:r>
            <w:r w:rsidR="000650E4" w:rsidRPr="00831D88">
              <w:rPr>
                <w:b/>
                <w:color w:val="000000"/>
                <w:sz w:val="24"/>
                <w:szCs w:val="24"/>
              </w:rPr>
              <w:t>…………………</w:t>
            </w:r>
            <w:r w:rsidR="00D34F89">
              <w:rPr>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3735DF" w:rsidP="002E7F8C">
            <w:pPr>
              <w:spacing w:after="0" w:line="360" w:lineRule="auto"/>
              <w:rPr>
                <w:color w:val="000000"/>
                <w:sz w:val="24"/>
                <w:szCs w:val="24"/>
              </w:rPr>
            </w:pPr>
            <w:r>
              <w:rPr>
                <w:color w:val="000000"/>
                <w:sz w:val="24"/>
                <w:szCs w:val="24"/>
              </w:rPr>
              <w:t>9</w:t>
            </w:r>
            <w:r w:rsidR="002E7F8C">
              <w:rPr>
                <w:color w:val="000000"/>
                <w:sz w:val="24"/>
                <w:szCs w:val="24"/>
              </w:rPr>
              <w:t>7</w:t>
            </w:r>
          </w:p>
        </w:tc>
      </w:tr>
      <w:tr w:rsidR="000650E4" w:rsidRPr="00831D88" w:rsidTr="0068376B">
        <w:trPr>
          <w:trHeight w:val="3021"/>
        </w:trPr>
        <w:tc>
          <w:tcPr>
            <w:tcW w:w="851" w:type="dxa"/>
            <w:vMerge/>
            <w:tcBorders>
              <w:top w:val="single" w:sz="4" w:space="0" w:color="auto"/>
              <w:bottom w:val="single" w:sz="4" w:space="0" w:color="auto"/>
              <w:right w:val="single" w:sz="4" w:space="0" w:color="auto"/>
            </w:tcBorders>
          </w:tcPr>
          <w:p w:rsidR="000650E4" w:rsidRPr="00831D88" w:rsidRDefault="000650E4" w:rsidP="00C574AA">
            <w:pPr>
              <w:spacing w:after="0" w:line="360" w:lineRule="auto"/>
              <w:jc w:val="both"/>
              <w:rPr>
                <w:b/>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tcPr>
          <w:p w:rsidR="0068376B" w:rsidRDefault="0068376B" w:rsidP="0068376B">
            <w:pPr>
              <w:tabs>
                <w:tab w:val="left" w:pos="851"/>
              </w:tabs>
              <w:spacing w:after="0" w:line="240" w:lineRule="auto"/>
              <w:rPr>
                <w:b/>
                <w:color w:val="000000"/>
                <w:sz w:val="24"/>
                <w:szCs w:val="24"/>
              </w:rPr>
            </w:pPr>
          </w:p>
          <w:p w:rsidR="000650E4" w:rsidRPr="00831D88" w:rsidRDefault="000650E4" w:rsidP="0068376B">
            <w:pPr>
              <w:tabs>
                <w:tab w:val="left" w:pos="851"/>
              </w:tabs>
              <w:spacing w:after="0" w:line="240" w:lineRule="auto"/>
              <w:rPr>
                <w:b/>
                <w:color w:val="000000"/>
                <w:sz w:val="24"/>
                <w:szCs w:val="24"/>
              </w:rPr>
            </w:pPr>
            <w:r w:rsidRPr="00831D88">
              <w:rPr>
                <w:b/>
                <w:color w:val="000000"/>
                <w:sz w:val="24"/>
                <w:szCs w:val="24"/>
              </w:rPr>
              <w:t>3.2.</w:t>
            </w:r>
            <w:r w:rsidR="000C20A8" w:rsidRPr="000C20A8">
              <w:rPr>
                <w:b/>
                <w:color w:val="000000"/>
                <w:sz w:val="24"/>
                <w:szCs w:val="24"/>
              </w:rPr>
              <w:t xml:space="preserve">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0C20A8">
              <w:rPr>
                <w:b/>
                <w:color w:val="000000"/>
                <w:sz w:val="24"/>
                <w:szCs w:val="24"/>
              </w:rPr>
              <w:t>……………………</w:t>
            </w:r>
            <w:r w:rsidR="00D34F89">
              <w:rPr>
                <w:b/>
                <w:color w:val="000000"/>
                <w:sz w:val="24"/>
                <w:szCs w:val="24"/>
              </w:rPr>
              <w:t>…</w:t>
            </w:r>
            <w:r w:rsidR="0068376B">
              <w:rPr>
                <w:b/>
                <w:color w:val="000000"/>
                <w:sz w:val="24"/>
                <w:szCs w:val="24"/>
              </w:rPr>
              <w:t>.</w:t>
            </w:r>
          </w:p>
        </w:tc>
        <w:tc>
          <w:tcPr>
            <w:tcW w:w="661" w:type="dxa"/>
            <w:tcBorders>
              <w:top w:val="single" w:sz="4" w:space="0" w:color="auto"/>
              <w:left w:val="single" w:sz="4" w:space="0" w:color="auto"/>
              <w:bottom w:val="single" w:sz="4" w:space="0" w:color="auto"/>
            </w:tcBorders>
          </w:tcPr>
          <w:p w:rsidR="000650E4" w:rsidRPr="00831D88" w:rsidRDefault="003735DF" w:rsidP="00C574AA">
            <w:pPr>
              <w:spacing w:after="0" w:line="360" w:lineRule="auto"/>
              <w:rPr>
                <w:color w:val="000000"/>
                <w:sz w:val="24"/>
                <w:szCs w:val="24"/>
              </w:rPr>
            </w:pPr>
            <w:r>
              <w:rPr>
                <w:color w:val="000000"/>
                <w:sz w:val="24"/>
                <w:szCs w:val="24"/>
              </w:rPr>
              <w:t>103</w:t>
            </w:r>
          </w:p>
        </w:tc>
      </w:tr>
    </w:tbl>
    <w:p w:rsidR="009B3606" w:rsidRDefault="009B3606" w:rsidP="00CD705F">
      <w:pPr>
        <w:spacing w:before="480" w:after="360" w:line="240" w:lineRule="auto"/>
        <w:ind w:right="282"/>
        <w:rPr>
          <w:b/>
          <w:sz w:val="28"/>
          <w:szCs w:val="28"/>
        </w:rPr>
      </w:pPr>
      <w:bookmarkStart w:id="0" w:name="_Toc415833112"/>
    </w:p>
    <w:p w:rsidR="007B0364" w:rsidRPr="00F037F5" w:rsidRDefault="007B0364" w:rsidP="00CD705F">
      <w:pPr>
        <w:spacing w:before="480" w:after="360" w:line="240" w:lineRule="auto"/>
        <w:ind w:right="282"/>
        <w:rPr>
          <w:b/>
          <w:sz w:val="28"/>
          <w:szCs w:val="28"/>
        </w:rPr>
      </w:pPr>
    </w:p>
    <w:p w:rsidR="000650E4" w:rsidRPr="007B083E" w:rsidRDefault="000650E4" w:rsidP="000650E4">
      <w:pPr>
        <w:spacing w:before="240" w:after="240" w:line="240" w:lineRule="auto"/>
        <w:jc w:val="center"/>
        <w:outlineLvl w:val="0"/>
        <w:rPr>
          <w:b/>
          <w:sz w:val="24"/>
          <w:szCs w:val="24"/>
        </w:rPr>
      </w:pPr>
      <w:bookmarkStart w:id="1" w:name="_Toc288410522"/>
      <w:bookmarkStart w:id="2" w:name="_Toc288410651"/>
      <w:bookmarkStart w:id="3" w:name="_Toc418108291"/>
      <w:r w:rsidRPr="007B083E">
        <w:rPr>
          <w:b/>
          <w:sz w:val="24"/>
          <w:szCs w:val="24"/>
        </w:rPr>
        <w:t xml:space="preserve"> ОБЩИЕ ПОЛОЖЕНИЯ</w:t>
      </w:r>
    </w:p>
    <w:p w:rsidR="008D2DF5" w:rsidRDefault="000650E4" w:rsidP="008D2DF5">
      <w:pPr>
        <w:spacing w:after="0" w:line="240" w:lineRule="auto"/>
        <w:ind w:firstLine="567"/>
        <w:jc w:val="center"/>
        <w:rPr>
          <w:b/>
          <w:bCs/>
          <w:color w:val="000000"/>
          <w:sz w:val="24"/>
          <w:szCs w:val="24"/>
        </w:rPr>
      </w:pPr>
      <w:r w:rsidRPr="007B083E">
        <w:rPr>
          <w:b/>
          <w:sz w:val="24"/>
          <w:szCs w:val="24"/>
        </w:rPr>
        <w:t xml:space="preserve">Определение и назначение </w:t>
      </w:r>
      <w:r w:rsidR="003F4BBD">
        <w:rPr>
          <w:b/>
          <w:sz w:val="24"/>
          <w:szCs w:val="24"/>
        </w:rPr>
        <w:t>АООП НОО</w:t>
      </w:r>
      <w:r w:rsidR="00B55629">
        <w:rPr>
          <w:b/>
          <w:sz w:val="24"/>
          <w:szCs w:val="24"/>
        </w:rPr>
        <w:t xml:space="preserve"> </w:t>
      </w:r>
      <w:proofErr w:type="gramStart"/>
      <w:r w:rsidRPr="007B083E">
        <w:rPr>
          <w:b/>
          <w:sz w:val="24"/>
          <w:szCs w:val="24"/>
        </w:rPr>
        <w:t>обучающихся</w:t>
      </w:r>
      <w:proofErr w:type="gramEnd"/>
      <w:r w:rsidRPr="007B083E">
        <w:rPr>
          <w:b/>
          <w:sz w:val="24"/>
          <w:szCs w:val="24"/>
        </w:rPr>
        <w:t xml:space="preserve"> с </w:t>
      </w:r>
      <w:r w:rsidR="003F4BBD">
        <w:rPr>
          <w:b/>
          <w:sz w:val="24"/>
          <w:szCs w:val="24"/>
        </w:rPr>
        <w:t>ЗПР</w:t>
      </w:r>
    </w:p>
    <w:p w:rsidR="00A278FC" w:rsidRDefault="00A278FC" w:rsidP="008D2DF5">
      <w:pPr>
        <w:spacing w:after="0" w:line="360" w:lineRule="auto"/>
        <w:ind w:firstLine="567"/>
        <w:jc w:val="both"/>
        <w:rPr>
          <w:bCs/>
          <w:color w:val="000000"/>
          <w:sz w:val="24"/>
          <w:szCs w:val="24"/>
        </w:rPr>
      </w:pPr>
    </w:p>
    <w:p w:rsidR="000650E4" w:rsidRPr="008D2DF5" w:rsidRDefault="008D2DF5" w:rsidP="008D2DF5">
      <w:pPr>
        <w:spacing w:after="0" w:line="360" w:lineRule="auto"/>
        <w:ind w:firstLine="567"/>
        <w:jc w:val="both"/>
        <w:rPr>
          <w:bCs/>
          <w:color w:val="000000"/>
          <w:sz w:val="24"/>
          <w:szCs w:val="24"/>
        </w:rPr>
      </w:pPr>
      <w:r>
        <w:rPr>
          <w:bCs/>
          <w:color w:val="000000"/>
          <w:sz w:val="24"/>
          <w:szCs w:val="24"/>
        </w:rPr>
        <w:t>М</w:t>
      </w:r>
      <w:r w:rsidRPr="008D2DF5">
        <w:rPr>
          <w:bCs/>
          <w:color w:val="000000"/>
          <w:sz w:val="24"/>
          <w:szCs w:val="24"/>
        </w:rPr>
        <w:t>униципальное  общеобразовательное учреждение</w:t>
      </w:r>
      <w:r w:rsidR="00B55629">
        <w:rPr>
          <w:bCs/>
          <w:color w:val="000000"/>
          <w:sz w:val="24"/>
          <w:szCs w:val="24"/>
        </w:rPr>
        <w:t xml:space="preserve"> </w:t>
      </w:r>
      <w:r w:rsidRPr="008D2DF5">
        <w:rPr>
          <w:bCs/>
          <w:color w:val="000000"/>
          <w:sz w:val="24"/>
          <w:szCs w:val="24"/>
        </w:rPr>
        <w:t>«</w:t>
      </w:r>
      <w:proofErr w:type="spellStart"/>
      <w:r w:rsidR="00A278FC">
        <w:rPr>
          <w:bCs/>
          <w:color w:val="000000"/>
          <w:sz w:val="24"/>
          <w:szCs w:val="24"/>
        </w:rPr>
        <w:t>Ивняковская</w:t>
      </w:r>
      <w:proofErr w:type="spellEnd"/>
      <w:r w:rsidR="00A278FC">
        <w:rPr>
          <w:bCs/>
          <w:color w:val="000000"/>
          <w:sz w:val="24"/>
          <w:szCs w:val="24"/>
        </w:rPr>
        <w:t xml:space="preserve"> </w:t>
      </w:r>
      <w:r w:rsidRPr="008D2DF5">
        <w:rPr>
          <w:bCs/>
          <w:color w:val="000000"/>
          <w:sz w:val="24"/>
          <w:szCs w:val="24"/>
        </w:rPr>
        <w:t xml:space="preserve"> средняя школа»</w:t>
      </w:r>
      <w:r>
        <w:rPr>
          <w:bCs/>
          <w:color w:val="000000"/>
          <w:sz w:val="24"/>
          <w:szCs w:val="24"/>
        </w:rPr>
        <w:t xml:space="preserve"> ЯМР является образовательным учреждением, ориентирован</w:t>
      </w:r>
      <w:r w:rsidR="00CD705F">
        <w:rPr>
          <w:bCs/>
          <w:color w:val="000000"/>
          <w:sz w:val="24"/>
          <w:szCs w:val="24"/>
        </w:rPr>
        <w:t>ным на инклюзивное образование.</w:t>
      </w:r>
    </w:p>
    <w:p w:rsidR="007B0364" w:rsidRDefault="000650E4" w:rsidP="007B0364">
      <w:pPr>
        <w:pStyle w:val="afe"/>
        <w:ind w:firstLine="709"/>
        <w:rPr>
          <w:sz w:val="24"/>
          <w:szCs w:val="24"/>
        </w:rPr>
      </w:pPr>
      <w:r w:rsidRPr="007B083E">
        <w:rPr>
          <w:sz w:val="24"/>
          <w:szCs w:val="24"/>
        </w:rPr>
        <w:t>А</w:t>
      </w:r>
      <w:r w:rsidRPr="007B083E">
        <w:rPr>
          <w:caps w:val="0"/>
          <w:sz w:val="24"/>
          <w:szCs w:val="24"/>
        </w:rPr>
        <w:t xml:space="preserve">даптированная </w:t>
      </w:r>
      <w:r w:rsidRPr="007B083E">
        <w:rPr>
          <w:caps w:val="0"/>
          <w:color w:val="auto"/>
          <w:sz w:val="24"/>
          <w:szCs w:val="24"/>
        </w:rPr>
        <w:t>основная общеобразовательная</w:t>
      </w:r>
      <w:r w:rsidRPr="007B083E">
        <w:rPr>
          <w:caps w:val="0"/>
          <w:sz w:val="24"/>
          <w:szCs w:val="24"/>
        </w:rPr>
        <w:t xml:space="preserve"> программа начального общего образования обучающихся с задержкой психического развития </w:t>
      </w:r>
      <w:r w:rsidRPr="0087390E">
        <w:rPr>
          <w:caps w:val="0"/>
          <w:sz w:val="24"/>
          <w:szCs w:val="24"/>
        </w:rPr>
        <w:t>(</w:t>
      </w:r>
      <w:r w:rsidRPr="0087390E">
        <w:rPr>
          <w:caps w:val="0"/>
          <w:color w:val="auto"/>
          <w:sz w:val="24"/>
          <w:szCs w:val="24"/>
        </w:rPr>
        <w:t xml:space="preserve">далее </w:t>
      </w:r>
      <w:proofErr w:type="gramStart"/>
      <w:r w:rsidRPr="0087390E">
        <w:rPr>
          <w:sz w:val="24"/>
          <w:szCs w:val="24"/>
        </w:rPr>
        <w:t>–</w:t>
      </w:r>
      <w:r w:rsidR="00F037F5" w:rsidRPr="0087390E">
        <w:rPr>
          <w:caps w:val="0"/>
          <w:color w:val="auto"/>
          <w:sz w:val="24"/>
          <w:szCs w:val="24"/>
        </w:rPr>
        <w:t>А</w:t>
      </w:r>
      <w:proofErr w:type="gramEnd"/>
      <w:r w:rsidR="00F037F5" w:rsidRPr="0087390E">
        <w:rPr>
          <w:caps w:val="0"/>
          <w:color w:val="auto"/>
          <w:sz w:val="24"/>
          <w:szCs w:val="24"/>
        </w:rPr>
        <w:t>ООП НОО</w:t>
      </w:r>
      <w:r w:rsidRPr="0087390E">
        <w:rPr>
          <w:caps w:val="0"/>
          <w:sz w:val="24"/>
          <w:szCs w:val="24"/>
        </w:rPr>
        <w:t>)</w:t>
      </w:r>
      <w:r w:rsidRPr="007B083E">
        <w:rPr>
          <w:sz w:val="24"/>
          <w:szCs w:val="24"/>
        </w:rPr>
        <w:t xml:space="preserve">– </w:t>
      </w:r>
      <w:r w:rsidRPr="007B083E">
        <w:rPr>
          <w:caps w:val="0"/>
          <w:sz w:val="24"/>
          <w:szCs w:val="24"/>
        </w:rPr>
        <w:t xml:space="preserve">это образовательная программа, адаптированная для обучения данной категории </w:t>
      </w:r>
      <w:proofErr w:type="spellStart"/>
      <w:r w:rsidR="00142F41">
        <w:rPr>
          <w:caps w:val="0"/>
          <w:sz w:val="24"/>
          <w:szCs w:val="24"/>
        </w:rPr>
        <w:t>детей</w:t>
      </w:r>
      <w:r w:rsidRPr="007B083E">
        <w:rPr>
          <w:caps w:val="0"/>
          <w:sz w:val="24"/>
          <w:szCs w:val="24"/>
        </w:rPr>
        <w:t>с</w:t>
      </w:r>
      <w:proofErr w:type="spellEnd"/>
      <w:r w:rsidRPr="007B083E">
        <w:rPr>
          <w:caps w:val="0"/>
          <w:sz w:val="24"/>
          <w:szCs w:val="24"/>
        </w:rPr>
        <w:t xml:space="preserve"> учетом особенностей их психофизического развития, индивидуальных возможностей</w:t>
      </w:r>
      <w:r w:rsidRPr="007B083E">
        <w:rPr>
          <w:sz w:val="24"/>
          <w:szCs w:val="24"/>
        </w:rPr>
        <w:t>,</w:t>
      </w:r>
      <w:r w:rsidRPr="007B083E">
        <w:rPr>
          <w:caps w:val="0"/>
          <w:sz w:val="24"/>
          <w:szCs w:val="24"/>
        </w:rPr>
        <w:t xml:space="preserve"> обеспечивающая коррекцию нарушений развития и социальную адаптацию</w:t>
      </w:r>
      <w:r w:rsidRPr="007B083E">
        <w:rPr>
          <w:sz w:val="24"/>
          <w:szCs w:val="24"/>
        </w:rPr>
        <w:t>.</w:t>
      </w:r>
      <w:r w:rsidR="007B0364">
        <w:rPr>
          <w:sz w:val="24"/>
          <w:szCs w:val="24"/>
        </w:rPr>
        <w:t xml:space="preserve">                          </w:t>
      </w:r>
    </w:p>
    <w:p w:rsidR="007B0364" w:rsidRDefault="007B0364" w:rsidP="007B0364">
      <w:pPr>
        <w:pStyle w:val="afe"/>
        <w:ind w:firstLine="709"/>
        <w:rPr>
          <w:caps w:val="0"/>
          <w:sz w:val="24"/>
          <w:szCs w:val="24"/>
        </w:rPr>
      </w:pPr>
      <w:r w:rsidRPr="007B0364">
        <w:rPr>
          <w:caps w:val="0"/>
          <w:sz w:val="24"/>
          <w:szCs w:val="24"/>
        </w:rPr>
        <w:t>Программа рассматривается  участниками образовательного процесса на управляющем совете, принимается  педагогическим советом школы после обсуждения и утверждается приказом директора школы.</w:t>
      </w:r>
      <w:r>
        <w:rPr>
          <w:caps w:val="0"/>
          <w:sz w:val="24"/>
          <w:szCs w:val="24"/>
        </w:rPr>
        <w:t xml:space="preserve">                                                                                    </w:t>
      </w:r>
    </w:p>
    <w:p w:rsidR="007B0364" w:rsidRDefault="007B0364" w:rsidP="007B0364">
      <w:pPr>
        <w:pStyle w:val="afe"/>
        <w:ind w:firstLine="709"/>
        <w:rPr>
          <w:sz w:val="24"/>
          <w:szCs w:val="24"/>
        </w:rPr>
      </w:pPr>
      <w:r w:rsidRPr="007B0364">
        <w:rPr>
          <w:caps w:val="0"/>
          <w:sz w:val="24"/>
          <w:szCs w:val="24"/>
        </w:rPr>
        <w:t>Программа рассчитана на период с 2016 по</w:t>
      </w:r>
      <w:r w:rsidR="000650E4" w:rsidRPr="007B0364">
        <w:rPr>
          <w:sz w:val="24"/>
          <w:szCs w:val="24"/>
        </w:rPr>
        <w:t xml:space="preserve"> </w:t>
      </w:r>
      <w:r w:rsidR="000650E4" w:rsidRPr="002E1F8C">
        <w:rPr>
          <w:sz w:val="24"/>
          <w:szCs w:val="24"/>
        </w:rPr>
        <w:t>202</w:t>
      </w:r>
      <w:r w:rsidRPr="002E1F8C">
        <w:rPr>
          <w:sz w:val="24"/>
          <w:szCs w:val="24"/>
        </w:rPr>
        <w:t>1</w:t>
      </w:r>
      <w:r w:rsidRPr="007B0364">
        <w:rPr>
          <w:caps w:val="0"/>
          <w:sz w:val="24"/>
          <w:szCs w:val="24"/>
        </w:rPr>
        <w:t xml:space="preserve"> годы </w:t>
      </w:r>
      <w:r w:rsidRPr="007B0364">
        <w:rPr>
          <w:caps w:val="0"/>
          <w:color w:val="170E02"/>
          <w:sz w:val="24"/>
          <w:szCs w:val="24"/>
        </w:rPr>
        <w:t>и подлежит обновлению в связи с изменениями внутренних и внешних по отношению к образовательному учреждению условий.</w:t>
      </w:r>
      <w:r w:rsidR="002E1F8C">
        <w:rPr>
          <w:caps w:val="0"/>
          <w:color w:val="170E02"/>
          <w:sz w:val="24"/>
          <w:szCs w:val="24"/>
        </w:rPr>
        <w:t xml:space="preserve">  </w:t>
      </w:r>
      <w:r w:rsidR="007D0CB8" w:rsidRPr="007D0CB8">
        <w:rPr>
          <w:caps w:val="0"/>
          <w:sz w:val="24"/>
          <w:szCs w:val="24"/>
        </w:rPr>
        <w:t>Корректировки программы проводятся методическими объединениями и педагогическим советом школы</w:t>
      </w:r>
      <w:r w:rsidR="007D0CB8">
        <w:rPr>
          <w:caps w:val="0"/>
          <w:sz w:val="24"/>
          <w:szCs w:val="24"/>
        </w:rPr>
        <w:t>.</w:t>
      </w:r>
      <w:r>
        <w:rPr>
          <w:sz w:val="24"/>
          <w:szCs w:val="24"/>
        </w:rPr>
        <w:t xml:space="preserve">                                             </w:t>
      </w:r>
    </w:p>
    <w:p w:rsidR="000650E4" w:rsidRPr="00C25A4F" w:rsidRDefault="007B0364" w:rsidP="007B0364">
      <w:pPr>
        <w:pStyle w:val="afe"/>
        <w:ind w:firstLine="709"/>
        <w:rPr>
          <w:sz w:val="24"/>
          <w:szCs w:val="24"/>
        </w:rPr>
      </w:pPr>
      <w:r>
        <w:rPr>
          <w:caps w:val="0"/>
          <w:sz w:val="24"/>
          <w:szCs w:val="24"/>
        </w:rPr>
        <w:t>П</w:t>
      </w:r>
      <w:r w:rsidRPr="007B083E">
        <w:rPr>
          <w:caps w:val="0"/>
          <w:sz w:val="24"/>
          <w:szCs w:val="24"/>
        </w:rPr>
        <w:t>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rsidRPr="0087390E">
        <w:rPr>
          <w:caps w:val="0"/>
          <w:sz w:val="24"/>
          <w:szCs w:val="24"/>
        </w:rPr>
        <w:t>.</w:t>
      </w:r>
    </w:p>
    <w:p w:rsidR="000650E4" w:rsidRPr="007B083E" w:rsidRDefault="000650E4" w:rsidP="000650E4">
      <w:pPr>
        <w:tabs>
          <w:tab w:val="left" w:pos="0"/>
          <w:tab w:val="right" w:leader="dot" w:pos="9639"/>
        </w:tabs>
        <w:spacing w:after="0" w:line="360" w:lineRule="auto"/>
        <w:ind w:firstLine="720"/>
        <w:jc w:val="both"/>
        <w:rPr>
          <w:sz w:val="24"/>
          <w:szCs w:val="24"/>
        </w:rPr>
      </w:pPr>
      <w:r w:rsidRPr="007B083E">
        <w:rPr>
          <w:b/>
          <w:sz w:val="24"/>
          <w:szCs w:val="24"/>
        </w:rPr>
        <w:t xml:space="preserve">Структура адаптированной основной общеобразовательной программы начального общего образования </w:t>
      </w:r>
      <w:proofErr w:type="gramStart"/>
      <w:r w:rsidRPr="007B083E">
        <w:rPr>
          <w:b/>
          <w:sz w:val="24"/>
          <w:szCs w:val="24"/>
        </w:rPr>
        <w:t>обучающихся</w:t>
      </w:r>
      <w:proofErr w:type="gramEnd"/>
      <w:r w:rsidRPr="007B083E">
        <w:rPr>
          <w:b/>
          <w:sz w:val="24"/>
          <w:szCs w:val="24"/>
        </w:rPr>
        <w:t xml:space="preserve"> с задержкой психического развития</w:t>
      </w:r>
    </w:p>
    <w:p w:rsidR="000650E4" w:rsidRPr="007B083E" w:rsidRDefault="000650E4" w:rsidP="000650E4">
      <w:pPr>
        <w:pStyle w:val="afe"/>
        <w:ind w:firstLine="709"/>
        <w:rPr>
          <w:color w:val="auto"/>
          <w:sz w:val="24"/>
          <w:szCs w:val="24"/>
        </w:rPr>
      </w:pPr>
      <w:r w:rsidRPr="007B083E">
        <w:rPr>
          <w:caps w:val="0"/>
          <w:color w:val="auto"/>
          <w:sz w:val="24"/>
          <w:szCs w:val="24"/>
        </w:rPr>
        <w:t xml:space="preserve">Структура АООП НОО </w:t>
      </w:r>
      <w:proofErr w:type="gramStart"/>
      <w:r w:rsidRPr="007B083E">
        <w:rPr>
          <w:caps w:val="0"/>
          <w:color w:val="auto"/>
          <w:sz w:val="24"/>
          <w:szCs w:val="24"/>
        </w:rPr>
        <w:t>обучающихся</w:t>
      </w:r>
      <w:proofErr w:type="gramEnd"/>
      <w:r w:rsidRPr="007B083E">
        <w:rPr>
          <w:caps w:val="0"/>
          <w:color w:val="auto"/>
          <w:sz w:val="24"/>
          <w:szCs w:val="24"/>
        </w:rPr>
        <w:t xml:space="preserve"> с ЗПР включает целевой, содержательный и организационный разделы.</w:t>
      </w:r>
    </w:p>
    <w:p w:rsidR="000650E4" w:rsidRPr="007B083E" w:rsidRDefault="000650E4" w:rsidP="000650E4">
      <w:pPr>
        <w:pStyle w:val="ad"/>
        <w:spacing w:after="0" w:line="360" w:lineRule="auto"/>
        <w:ind w:firstLine="709"/>
        <w:jc w:val="both"/>
        <w:rPr>
          <w:rStyle w:val="aff"/>
          <w:caps w:val="0"/>
          <w:color w:val="auto"/>
          <w:sz w:val="24"/>
          <w:szCs w:val="24"/>
        </w:rPr>
      </w:pPr>
      <w:r w:rsidRPr="007B083E">
        <w:rPr>
          <w:sz w:val="24"/>
          <w:szCs w:val="24"/>
        </w:rPr>
        <w:t>Целевой</w:t>
      </w:r>
      <w:r w:rsidR="00A6517F">
        <w:rPr>
          <w:sz w:val="24"/>
          <w:szCs w:val="24"/>
        </w:rPr>
        <w:t xml:space="preserve"> раздел</w:t>
      </w:r>
      <w:r w:rsidR="008B661C">
        <w:rPr>
          <w:sz w:val="24"/>
          <w:szCs w:val="24"/>
        </w:rPr>
        <w:t xml:space="preserve"> </w:t>
      </w:r>
      <w:r w:rsidR="002403A7">
        <w:rPr>
          <w:sz w:val="24"/>
          <w:szCs w:val="24"/>
        </w:rPr>
        <w:t>определяет общее назначение, цели, задачи и планируемые результаты реализации АООП НОО обучающихся с ЗПР</w:t>
      </w:r>
      <w:r w:rsidR="007B0364">
        <w:rPr>
          <w:sz w:val="24"/>
          <w:szCs w:val="24"/>
        </w:rPr>
        <w:t xml:space="preserve"> </w:t>
      </w:r>
      <w:r w:rsidRPr="007B083E">
        <w:rPr>
          <w:sz w:val="24"/>
          <w:szCs w:val="24"/>
        </w:rPr>
        <w:t>образовательной организацией</w:t>
      </w:r>
      <w:r w:rsidRPr="007B083E">
        <w:rPr>
          <w:rStyle w:val="aff"/>
          <w:color w:val="auto"/>
          <w:sz w:val="24"/>
          <w:szCs w:val="24"/>
        </w:rPr>
        <w:t xml:space="preserve">, </w:t>
      </w:r>
      <w:r w:rsidR="002403A7">
        <w:rPr>
          <w:sz w:val="24"/>
          <w:szCs w:val="24"/>
        </w:rPr>
        <w:t xml:space="preserve">а также способы определения достижения этих целей и результатов. </w:t>
      </w:r>
    </w:p>
    <w:p w:rsidR="000650E4" w:rsidRPr="007B083E" w:rsidRDefault="000650E4" w:rsidP="000650E4">
      <w:pPr>
        <w:pStyle w:val="afe"/>
        <w:ind w:firstLine="709"/>
        <w:rPr>
          <w:color w:val="auto"/>
          <w:sz w:val="24"/>
          <w:szCs w:val="24"/>
        </w:rPr>
      </w:pPr>
      <w:r w:rsidRPr="007B083E">
        <w:rPr>
          <w:caps w:val="0"/>
          <w:color w:val="auto"/>
          <w:sz w:val="24"/>
          <w:szCs w:val="24"/>
        </w:rPr>
        <w:t>Целевой раздел включает:</w:t>
      </w:r>
    </w:p>
    <w:p w:rsidR="000650E4" w:rsidRPr="007B083E" w:rsidRDefault="000650E4" w:rsidP="00F037F5">
      <w:pPr>
        <w:pStyle w:val="afe"/>
        <w:ind w:firstLine="0"/>
        <w:rPr>
          <w:color w:val="auto"/>
          <w:sz w:val="24"/>
          <w:szCs w:val="24"/>
        </w:rPr>
      </w:pPr>
      <w:r w:rsidRPr="007B083E">
        <w:rPr>
          <w:caps w:val="0"/>
          <w:color w:val="auto"/>
          <w:sz w:val="24"/>
          <w:szCs w:val="24"/>
        </w:rPr>
        <w:t>• пояснительную записку;</w:t>
      </w:r>
    </w:p>
    <w:p w:rsidR="000650E4" w:rsidRPr="007B083E" w:rsidRDefault="000650E4" w:rsidP="00F037F5">
      <w:pPr>
        <w:pStyle w:val="afe"/>
        <w:ind w:firstLine="0"/>
        <w:rPr>
          <w:color w:val="auto"/>
          <w:sz w:val="24"/>
          <w:szCs w:val="24"/>
        </w:rPr>
      </w:pPr>
      <w:r w:rsidRPr="007B083E">
        <w:rPr>
          <w:caps w:val="0"/>
          <w:color w:val="auto"/>
          <w:sz w:val="24"/>
          <w:szCs w:val="24"/>
        </w:rPr>
        <w:t xml:space="preserve">• планируемые результаты освоения </w:t>
      </w:r>
      <w:proofErr w:type="gramStart"/>
      <w:r w:rsidRPr="007B083E">
        <w:rPr>
          <w:caps w:val="0"/>
          <w:color w:val="auto"/>
          <w:sz w:val="24"/>
          <w:szCs w:val="24"/>
        </w:rPr>
        <w:t>обучающимися</w:t>
      </w:r>
      <w:proofErr w:type="gramEnd"/>
      <w:r w:rsidRPr="007B083E">
        <w:rPr>
          <w:caps w:val="0"/>
          <w:color w:val="auto"/>
          <w:sz w:val="24"/>
          <w:szCs w:val="24"/>
        </w:rPr>
        <w:t xml:space="preserve"> с ЗПР АООП НОО;</w:t>
      </w:r>
    </w:p>
    <w:p w:rsidR="000650E4" w:rsidRPr="007B083E" w:rsidRDefault="000650E4" w:rsidP="00F037F5">
      <w:pPr>
        <w:pStyle w:val="afe"/>
        <w:ind w:firstLine="0"/>
        <w:rPr>
          <w:color w:val="auto"/>
          <w:sz w:val="24"/>
          <w:szCs w:val="24"/>
        </w:rPr>
      </w:pPr>
      <w:r w:rsidRPr="007B083E">
        <w:rPr>
          <w:caps w:val="0"/>
          <w:color w:val="auto"/>
          <w:sz w:val="24"/>
          <w:szCs w:val="24"/>
        </w:rPr>
        <w:t>• систему оценки достижения планируемых результатов освоения</w:t>
      </w:r>
      <w:r w:rsidR="00A278FC">
        <w:rPr>
          <w:caps w:val="0"/>
          <w:color w:val="auto"/>
          <w:sz w:val="24"/>
          <w:szCs w:val="24"/>
        </w:rPr>
        <w:t xml:space="preserve"> </w:t>
      </w:r>
      <w:r w:rsidRPr="007B083E">
        <w:rPr>
          <w:caps w:val="0"/>
          <w:color w:val="auto"/>
          <w:sz w:val="24"/>
          <w:szCs w:val="24"/>
        </w:rPr>
        <w:t>АООП НОО.</w:t>
      </w:r>
    </w:p>
    <w:p w:rsidR="000650E4" w:rsidRPr="007B083E" w:rsidRDefault="000650E4" w:rsidP="000650E4">
      <w:pPr>
        <w:pStyle w:val="afe"/>
        <w:ind w:firstLine="709"/>
        <w:rPr>
          <w:color w:val="auto"/>
          <w:sz w:val="24"/>
          <w:szCs w:val="24"/>
        </w:rPr>
      </w:pPr>
      <w:r w:rsidRPr="007B083E">
        <w:rPr>
          <w:caps w:val="0"/>
          <w:color w:val="auto"/>
          <w:sz w:val="24"/>
          <w:szCs w:val="24"/>
        </w:rPr>
        <w:t xml:space="preserve">Содержательный раздел определяет общее содержание </w:t>
      </w:r>
      <w:r w:rsidR="002403A7">
        <w:rPr>
          <w:caps w:val="0"/>
          <w:color w:val="auto"/>
          <w:sz w:val="24"/>
          <w:szCs w:val="24"/>
        </w:rPr>
        <w:t>НОО</w:t>
      </w:r>
      <w:r w:rsidRPr="007B083E">
        <w:rPr>
          <w:caps w:val="0"/>
          <w:color w:val="auto"/>
          <w:sz w:val="24"/>
          <w:szCs w:val="24"/>
        </w:rPr>
        <w:t xml:space="preserve"> и включает следующие программы, ориентированные на достижение личностных, </w:t>
      </w:r>
      <w:proofErr w:type="spellStart"/>
      <w:r w:rsidRPr="007B083E">
        <w:rPr>
          <w:caps w:val="0"/>
          <w:color w:val="auto"/>
          <w:sz w:val="24"/>
          <w:szCs w:val="24"/>
        </w:rPr>
        <w:t>метапредметных</w:t>
      </w:r>
      <w:proofErr w:type="spellEnd"/>
      <w:r w:rsidRPr="007B083E">
        <w:rPr>
          <w:caps w:val="0"/>
          <w:color w:val="auto"/>
          <w:sz w:val="24"/>
          <w:szCs w:val="24"/>
        </w:rPr>
        <w:t xml:space="preserve"> и предметных результатов</w:t>
      </w:r>
      <w:r w:rsidRPr="007B083E">
        <w:rPr>
          <w:color w:val="auto"/>
          <w:sz w:val="24"/>
          <w:szCs w:val="24"/>
        </w:rPr>
        <w:t>:</w:t>
      </w:r>
    </w:p>
    <w:p w:rsidR="000650E4" w:rsidRPr="007B083E" w:rsidRDefault="000650E4" w:rsidP="00F037F5">
      <w:pPr>
        <w:pStyle w:val="afe"/>
        <w:ind w:firstLine="0"/>
        <w:rPr>
          <w:color w:val="auto"/>
          <w:sz w:val="24"/>
          <w:szCs w:val="24"/>
        </w:rPr>
      </w:pPr>
      <w:r w:rsidRPr="007B083E">
        <w:rPr>
          <w:caps w:val="0"/>
          <w:color w:val="auto"/>
          <w:sz w:val="24"/>
          <w:szCs w:val="24"/>
        </w:rPr>
        <w:t xml:space="preserve">• программу формирования универсальных учебных действий </w:t>
      </w:r>
      <w:proofErr w:type="gramStart"/>
      <w:r w:rsidRPr="007B083E">
        <w:rPr>
          <w:caps w:val="0"/>
          <w:color w:val="auto"/>
          <w:sz w:val="24"/>
          <w:szCs w:val="24"/>
        </w:rPr>
        <w:t>у</w:t>
      </w:r>
      <w:proofErr w:type="gramEnd"/>
      <w:r w:rsidRPr="007B083E">
        <w:rPr>
          <w:caps w:val="0"/>
          <w:color w:val="auto"/>
          <w:sz w:val="24"/>
          <w:szCs w:val="24"/>
        </w:rPr>
        <w:t xml:space="preserve"> обучающихся с ЗПР</w:t>
      </w:r>
      <w:r w:rsidRPr="007B083E">
        <w:rPr>
          <w:color w:val="auto"/>
          <w:sz w:val="24"/>
          <w:szCs w:val="24"/>
        </w:rPr>
        <w:t>;</w:t>
      </w:r>
    </w:p>
    <w:p w:rsidR="000650E4" w:rsidRPr="007B083E" w:rsidRDefault="000650E4" w:rsidP="00F037F5">
      <w:pPr>
        <w:pStyle w:val="afe"/>
        <w:ind w:firstLine="0"/>
        <w:rPr>
          <w:color w:val="auto"/>
          <w:sz w:val="24"/>
          <w:szCs w:val="24"/>
        </w:rPr>
      </w:pPr>
      <w:r w:rsidRPr="007B083E">
        <w:rPr>
          <w:caps w:val="0"/>
          <w:color w:val="auto"/>
          <w:sz w:val="24"/>
          <w:szCs w:val="24"/>
        </w:rPr>
        <w:t>• программы отдельных учебных предметов, курсов коррекционно-развивающей области;</w:t>
      </w:r>
    </w:p>
    <w:p w:rsidR="000650E4" w:rsidRPr="007B083E" w:rsidRDefault="000650E4" w:rsidP="00F037F5">
      <w:pPr>
        <w:pStyle w:val="afe"/>
        <w:ind w:firstLine="0"/>
        <w:rPr>
          <w:color w:val="auto"/>
          <w:sz w:val="24"/>
          <w:szCs w:val="24"/>
        </w:rPr>
      </w:pPr>
      <w:r w:rsidRPr="007B083E">
        <w:rPr>
          <w:caps w:val="0"/>
          <w:color w:val="auto"/>
          <w:sz w:val="24"/>
          <w:szCs w:val="24"/>
        </w:rPr>
        <w:t xml:space="preserve">• программу духовно-нравственного развития, воспитания </w:t>
      </w:r>
      <w:proofErr w:type="gramStart"/>
      <w:r w:rsidRPr="007B083E">
        <w:rPr>
          <w:caps w:val="0"/>
          <w:color w:val="auto"/>
          <w:sz w:val="24"/>
          <w:szCs w:val="24"/>
        </w:rPr>
        <w:t>обучающихся</w:t>
      </w:r>
      <w:proofErr w:type="gramEnd"/>
      <w:r w:rsidRPr="007B083E">
        <w:rPr>
          <w:caps w:val="0"/>
          <w:color w:val="auto"/>
          <w:sz w:val="24"/>
          <w:szCs w:val="24"/>
        </w:rPr>
        <w:t xml:space="preserve"> с ЗПР;</w:t>
      </w:r>
    </w:p>
    <w:p w:rsidR="000650E4" w:rsidRPr="007B083E" w:rsidRDefault="000650E4" w:rsidP="00F037F5">
      <w:pPr>
        <w:pStyle w:val="afe"/>
        <w:ind w:firstLine="0"/>
        <w:rPr>
          <w:color w:val="auto"/>
          <w:sz w:val="24"/>
          <w:szCs w:val="24"/>
        </w:rPr>
      </w:pPr>
      <w:r w:rsidRPr="007B083E">
        <w:rPr>
          <w:caps w:val="0"/>
          <w:color w:val="auto"/>
          <w:sz w:val="24"/>
          <w:szCs w:val="24"/>
        </w:rPr>
        <w:t>• программу формирования экологической культуры здорового и безопасного образа жизни;</w:t>
      </w:r>
    </w:p>
    <w:p w:rsidR="000650E4" w:rsidRPr="007B083E" w:rsidRDefault="000650E4" w:rsidP="00F037F5">
      <w:pPr>
        <w:pStyle w:val="afe"/>
        <w:ind w:firstLine="0"/>
        <w:rPr>
          <w:color w:val="auto"/>
          <w:sz w:val="24"/>
          <w:szCs w:val="24"/>
        </w:rPr>
      </w:pPr>
      <w:r w:rsidRPr="007B083E">
        <w:rPr>
          <w:caps w:val="0"/>
          <w:color w:val="auto"/>
          <w:sz w:val="24"/>
          <w:szCs w:val="24"/>
        </w:rPr>
        <w:t>• программу коррекционной работы;</w:t>
      </w:r>
    </w:p>
    <w:p w:rsidR="000650E4" w:rsidRPr="007B083E" w:rsidRDefault="000650E4" w:rsidP="00F037F5">
      <w:pPr>
        <w:spacing w:after="0" w:line="360" w:lineRule="auto"/>
        <w:jc w:val="both"/>
        <w:rPr>
          <w:sz w:val="24"/>
          <w:szCs w:val="24"/>
        </w:rPr>
      </w:pPr>
      <w:r w:rsidRPr="007B083E">
        <w:rPr>
          <w:caps/>
          <w:sz w:val="24"/>
          <w:szCs w:val="24"/>
        </w:rPr>
        <w:t>• </w:t>
      </w:r>
      <w:r w:rsidRPr="007B083E">
        <w:rPr>
          <w:sz w:val="24"/>
          <w:szCs w:val="24"/>
        </w:rPr>
        <w:t>программу внеурочной деятельности.</w:t>
      </w:r>
    </w:p>
    <w:p w:rsidR="000650E4" w:rsidRPr="007B083E" w:rsidRDefault="000650E4" w:rsidP="000650E4">
      <w:pPr>
        <w:pStyle w:val="ad"/>
        <w:spacing w:after="0" w:line="360" w:lineRule="auto"/>
        <w:ind w:firstLine="709"/>
        <w:jc w:val="both"/>
        <w:rPr>
          <w:rStyle w:val="aff"/>
          <w:caps w:val="0"/>
          <w:color w:val="auto"/>
          <w:sz w:val="24"/>
          <w:szCs w:val="24"/>
        </w:rPr>
      </w:pPr>
      <w:r w:rsidRPr="007B083E">
        <w:rPr>
          <w:sz w:val="24"/>
          <w:szCs w:val="24"/>
        </w:rPr>
        <w:t>Организационный</w:t>
      </w:r>
      <w:r w:rsidR="002403A7">
        <w:rPr>
          <w:sz w:val="24"/>
          <w:szCs w:val="24"/>
        </w:rPr>
        <w:t xml:space="preserve"> раздел определяет общие рамки организации образовательного процесса, а также механизмы реализации компонентов </w:t>
      </w:r>
      <w:r w:rsidRPr="007B083E">
        <w:rPr>
          <w:rStyle w:val="aff"/>
          <w:color w:val="auto"/>
          <w:sz w:val="24"/>
          <w:szCs w:val="24"/>
        </w:rPr>
        <w:t>АООП НОО.</w:t>
      </w:r>
    </w:p>
    <w:p w:rsidR="000650E4" w:rsidRPr="007B083E" w:rsidRDefault="000650E4" w:rsidP="000650E4">
      <w:pPr>
        <w:pStyle w:val="afe"/>
        <w:ind w:firstLine="709"/>
        <w:rPr>
          <w:color w:val="auto"/>
          <w:sz w:val="24"/>
          <w:szCs w:val="24"/>
        </w:rPr>
      </w:pPr>
      <w:r w:rsidRPr="007B083E">
        <w:rPr>
          <w:caps w:val="0"/>
          <w:color w:val="auto"/>
          <w:sz w:val="24"/>
          <w:szCs w:val="24"/>
        </w:rPr>
        <w:t>Организационный раздел включает:</w:t>
      </w:r>
    </w:p>
    <w:p w:rsidR="000650E4" w:rsidRPr="007B083E" w:rsidRDefault="000650E4" w:rsidP="00F037F5">
      <w:pPr>
        <w:pStyle w:val="afe"/>
        <w:ind w:firstLine="0"/>
        <w:rPr>
          <w:color w:val="auto"/>
          <w:sz w:val="24"/>
          <w:szCs w:val="24"/>
        </w:rPr>
      </w:pPr>
      <w:r w:rsidRPr="007B083E">
        <w:rPr>
          <w:caps w:val="0"/>
          <w:color w:val="auto"/>
          <w:sz w:val="24"/>
          <w:szCs w:val="24"/>
        </w:rPr>
        <w:t>• учебный план начального общего образования;</w:t>
      </w:r>
    </w:p>
    <w:p w:rsidR="000650E4" w:rsidRPr="007B083E" w:rsidRDefault="000650E4" w:rsidP="00F037F5">
      <w:pPr>
        <w:pStyle w:val="afe"/>
        <w:ind w:firstLine="0"/>
        <w:rPr>
          <w:color w:val="auto"/>
          <w:sz w:val="24"/>
          <w:szCs w:val="24"/>
        </w:rPr>
      </w:pPr>
      <w:r w:rsidRPr="007B083E">
        <w:rPr>
          <w:caps w:val="0"/>
          <w:color w:val="auto"/>
          <w:sz w:val="24"/>
          <w:szCs w:val="24"/>
        </w:rPr>
        <w:t>• систему специальных условий реализации АООП НОО.</w:t>
      </w:r>
    </w:p>
    <w:p w:rsidR="000650E4" w:rsidRPr="007B083E" w:rsidRDefault="0087390E" w:rsidP="000650E4">
      <w:pPr>
        <w:pStyle w:val="afe"/>
        <w:ind w:firstLine="709"/>
        <w:rPr>
          <w:caps w:val="0"/>
          <w:color w:val="auto"/>
          <w:sz w:val="24"/>
          <w:szCs w:val="24"/>
        </w:rPr>
      </w:pPr>
      <w:r>
        <w:rPr>
          <w:caps w:val="0"/>
          <w:color w:val="auto"/>
          <w:sz w:val="24"/>
          <w:szCs w:val="24"/>
        </w:rPr>
        <w:t>В</w:t>
      </w:r>
      <w:r w:rsidRPr="007B083E">
        <w:rPr>
          <w:caps w:val="0"/>
          <w:color w:val="auto"/>
          <w:sz w:val="24"/>
          <w:szCs w:val="24"/>
        </w:rPr>
        <w:t>ариант</w:t>
      </w:r>
      <w:proofErr w:type="gramStart"/>
      <w:r w:rsidR="000650E4" w:rsidRPr="007B083E">
        <w:rPr>
          <w:caps w:val="0"/>
          <w:color w:val="auto"/>
          <w:sz w:val="24"/>
          <w:szCs w:val="24"/>
        </w:rPr>
        <w:t>7</w:t>
      </w:r>
      <w:proofErr w:type="gramEnd"/>
      <w:r w:rsidR="000650E4" w:rsidRPr="007B083E">
        <w:rPr>
          <w:caps w:val="0"/>
          <w:color w:val="auto"/>
          <w:sz w:val="24"/>
          <w:szCs w:val="24"/>
        </w:rPr>
        <w:t>.2.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000650E4" w:rsidRPr="007B083E">
        <w:rPr>
          <w:color w:val="auto"/>
          <w:sz w:val="24"/>
          <w:szCs w:val="24"/>
        </w:rPr>
        <w:t>,</w:t>
      </w:r>
      <w:r w:rsidR="000650E4" w:rsidRPr="007B083E">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w:t>
      </w:r>
      <w:r w:rsidR="00CD705F">
        <w:rPr>
          <w:caps w:val="0"/>
          <w:color w:val="auto"/>
          <w:sz w:val="24"/>
          <w:szCs w:val="24"/>
        </w:rPr>
        <w:t>ОО</w:t>
      </w:r>
      <w:r w:rsidR="000650E4" w:rsidRPr="0087390E">
        <w:rPr>
          <w:caps w:val="0"/>
          <w:color w:val="auto"/>
          <w:sz w:val="24"/>
          <w:szCs w:val="24"/>
        </w:rPr>
        <w:t>.</w:t>
      </w:r>
    </w:p>
    <w:p w:rsidR="000650E4" w:rsidRPr="007B083E" w:rsidRDefault="000650E4" w:rsidP="000650E4">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Программа включает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0650E4" w:rsidRPr="007B083E" w:rsidRDefault="000650E4" w:rsidP="000650E4">
      <w:pPr>
        <w:tabs>
          <w:tab w:val="left" w:pos="0"/>
        </w:tabs>
        <w:spacing w:after="0" w:line="360" w:lineRule="auto"/>
        <w:ind w:firstLine="709"/>
        <w:jc w:val="both"/>
        <w:rPr>
          <w:sz w:val="24"/>
          <w:szCs w:val="24"/>
        </w:rPr>
      </w:pPr>
      <w:r w:rsidRPr="007B083E">
        <w:rPr>
          <w:sz w:val="24"/>
          <w:szCs w:val="24"/>
        </w:rPr>
        <w:t xml:space="preserve">АООП НОО для </w:t>
      </w:r>
      <w:r w:rsidRPr="007B083E">
        <w:rPr>
          <w:iCs/>
          <w:sz w:val="24"/>
          <w:szCs w:val="24"/>
        </w:rPr>
        <w:t>обучающихся с ЗПР, имеющих инвалидность,</w:t>
      </w:r>
      <w:r w:rsidRPr="007B083E">
        <w:rPr>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0650E4" w:rsidRPr="007B083E" w:rsidRDefault="000650E4" w:rsidP="000650E4">
      <w:pPr>
        <w:spacing w:after="0" w:line="360" w:lineRule="auto"/>
        <w:ind w:firstLine="709"/>
        <w:jc w:val="both"/>
        <w:rPr>
          <w:sz w:val="24"/>
          <w:szCs w:val="24"/>
        </w:rPr>
      </w:pPr>
      <w:r w:rsidRPr="007B083E">
        <w:rPr>
          <w:sz w:val="24"/>
          <w:szCs w:val="24"/>
        </w:rPr>
        <w:t xml:space="preserve">Определение одного из вариантов АООП НОО обучающихся с ЗПР осуществляется на основе рекомендаций </w:t>
      </w:r>
      <w:proofErr w:type="spellStart"/>
      <w:r w:rsidRPr="007B083E">
        <w:rPr>
          <w:sz w:val="24"/>
          <w:szCs w:val="24"/>
        </w:rPr>
        <w:t>психолого-медико-педагогической</w:t>
      </w:r>
      <w:proofErr w:type="spellEnd"/>
      <w:r w:rsidRPr="007B083E">
        <w:rPr>
          <w:sz w:val="24"/>
          <w:szCs w:val="24"/>
        </w:rPr>
        <w:t xml:space="preserve"> комиссии (далее ― ПМПК), сформулированных по результатам его комплексного </w:t>
      </w:r>
      <w:proofErr w:type="spellStart"/>
      <w:r w:rsidRPr="007B083E">
        <w:rPr>
          <w:sz w:val="24"/>
          <w:szCs w:val="24"/>
        </w:rPr>
        <w:t>психолого-медико-педагогического</w:t>
      </w:r>
      <w:proofErr w:type="spellEnd"/>
      <w:r w:rsidRPr="007B083E">
        <w:rPr>
          <w:sz w:val="24"/>
          <w:szCs w:val="24"/>
        </w:rPr>
        <w:t xml:space="preserve"> обследования, с учетом ИПР и в порядке, установленном законодательством РФ.</w:t>
      </w:r>
    </w:p>
    <w:p w:rsidR="003F4BBD" w:rsidRPr="003F4BBD" w:rsidRDefault="003F4BBD" w:rsidP="003F4BBD">
      <w:pPr>
        <w:spacing w:after="0" w:line="360" w:lineRule="auto"/>
        <w:ind w:firstLine="900"/>
        <w:rPr>
          <w:i/>
          <w:color w:val="000000"/>
          <w:sz w:val="24"/>
          <w:szCs w:val="24"/>
        </w:rPr>
      </w:pPr>
      <w:r w:rsidRPr="003F4BBD">
        <w:rPr>
          <w:i/>
          <w:color w:val="000000"/>
          <w:sz w:val="24"/>
          <w:szCs w:val="24"/>
        </w:rPr>
        <w:t>Сокращения, используемые в предлагаемой программе:</w:t>
      </w:r>
    </w:p>
    <w:p w:rsidR="003F4BBD" w:rsidRPr="008B661C" w:rsidRDefault="00EA6D97" w:rsidP="008B661C">
      <w:pPr>
        <w:spacing w:after="0" w:line="360" w:lineRule="auto"/>
        <w:ind w:firstLine="900"/>
        <w:jc w:val="both"/>
        <w:rPr>
          <w:color w:val="000000"/>
          <w:sz w:val="24"/>
          <w:szCs w:val="24"/>
        </w:rPr>
      </w:pPr>
      <w:r>
        <w:rPr>
          <w:color w:val="000000"/>
          <w:sz w:val="24"/>
          <w:szCs w:val="24"/>
        </w:rPr>
        <w:t>РФ – Российская Федерация;</w:t>
      </w:r>
      <w:r w:rsidR="00D035B6">
        <w:rPr>
          <w:color w:val="000000"/>
          <w:sz w:val="24"/>
          <w:szCs w:val="24"/>
        </w:rPr>
        <w:t xml:space="preserve"> </w:t>
      </w:r>
      <w:r w:rsidR="003F4BBD" w:rsidRPr="003F4BBD">
        <w:rPr>
          <w:color w:val="000000"/>
          <w:sz w:val="24"/>
          <w:szCs w:val="24"/>
        </w:rPr>
        <w:t>МОУ – муниципальное общеобразовательное учреждение; СШ – средняя школа; О</w:t>
      </w:r>
      <w:r w:rsidR="003F4BBD">
        <w:rPr>
          <w:color w:val="000000"/>
          <w:sz w:val="24"/>
          <w:szCs w:val="24"/>
        </w:rPr>
        <w:t>О</w:t>
      </w:r>
      <w:r w:rsidR="003F4BBD" w:rsidRPr="003F4BBD">
        <w:rPr>
          <w:color w:val="000000"/>
          <w:sz w:val="24"/>
          <w:szCs w:val="24"/>
        </w:rPr>
        <w:t xml:space="preserve">– </w:t>
      </w:r>
      <w:proofErr w:type="gramStart"/>
      <w:r w:rsidR="003F4BBD" w:rsidRPr="003F4BBD">
        <w:rPr>
          <w:color w:val="000000"/>
          <w:sz w:val="24"/>
          <w:szCs w:val="24"/>
        </w:rPr>
        <w:t>об</w:t>
      </w:r>
      <w:proofErr w:type="gramEnd"/>
      <w:r w:rsidR="003F4BBD" w:rsidRPr="003F4BBD">
        <w:rPr>
          <w:color w:val="000000"/>
          <w:sz w:val="24"/>
          <w:szCs w:val="24"/>
        </w:rPr>
        <w:t>разовательн</w:t>
      </w:r>
      <w:r w:rsidR="003F4BBD">
        <w:rPr>
          <w:color w:val="000000"/>
          <w:sz w:val="24"/>
          <w:szCs w:val="24"/>
        </w:rPr>
        <w:t>ая</w:t>
      </w:r>
      <w:r w:rsidR="00826AAA">
        <w:rPr>
          <w:color w:val="000000"/>
          <w:sz w:val="24"/>
          <w:szCs w:val="24"/>
        </w:rPr>
        <w:t xml:space="preserve"> </w:t>
      </w:r>
      <w:r w:rsidR="003F4BBD">
        <w:rPr>
          <w:color w:val="000000"/>
          <w:sz w:val="24"/>
          <w:szCs w:val="24"/>
        </w:rPr>
        <w:t>организация</w:t>
      </w:r>
      <w:r w:rsidR="003F4BBD" w:rsidRPr="003F4BBD">
        <w:rPr>
          <w:color w:val="000000"/>
          <w:sz w:val="24"/>
          <w:szCs w:val="24"/>
        </w:rPr>
        <w:t xml:space="preserve">; ООП – основная образовательная программа, АООП – адаптированная основная общеобразовательная программа; ОВЗ –ограниченные возможности здоровья, ЗПР – задержка психического развития, ПМПК – </w:t>
      </w:r>
      <w:proofErr w:type="spellStart"/>
      <w:r w:rsidR="003F4BBD" w:rsidRPr="003F4BBD">
        <w:rPr>
          <w:color w:val="000000"/>
          <w:sz w:val="24"/>
          <w:szCs w:val="24"/>
        </w:rPr>
        <w:t>психолого</w:t>
      </w:r>
      <w:proofErr w:type="spellEnd"/>
      <w:r w:rsidR="003F4BBD" w:rsidRPr="003F4BBD">
        <w:rPr>
          <w:color w:val="000000"/>
          <w:sz w:val="24"/>
          <w:szCs w:val="24"/>
        </w:rPr>
        <w:t xml:space="preserve"> – </w:t>
      </w:r>
      <w:proofErr w:type="spellStart"/>
      <w:r w:rsidR="003F4BBD" w:rsidRPr="003F4BBD">
        <w:rPr>
          <w:color w:val="000000"/>
          <w:sz w:val="24"/>
          <w:szCs w:val="24"/>
        </w:rPr>
        <w:t>медико</w:t>
      </w:r>
      <w:proofErr w:type="spellEnd"/>
      <w:r w:rsidR="003F4BBD" w:rsidRPr="003F4BBD">
        <w:rPr>
          <w:color w:val="000000"/>
          <w:sz w:val="24"/>
          <w:szCs w:val="24"/>
        </w:rPr>
        <w:t xml:space="preserve"> - педагогическая</w:t>
      </w:r>
      <w:r w:rsidR="003F4BBD" w:rsidRPr="003F4BBD">
        <w:rPr>
          <w:sz w:val="24"/>
          <w:szCs w:val="24"/>
        </w:rPr>
        <w:t xml:space="preserve"> комиссия</w:t>
      </w:r>
      <w:r w:rsidR="003F4BBD" w:rsidRPr="003F4BBD">
        <w:rPr>
          <w:color w:val="000000"/>
          <w:sz w:val="24"/>
          <w:szCs w:val="24"/>
        </w:rPr>
        <w:t>, НОО – начальное общее образование; ФГОС – федеральный государственный образовательный стандарт; УМК – учебно-методический комплект; УУД – универсальные учебные действия.</w:t>
      </w:r>
    </w:p>
    <w:p w:rsidR="000650E4" w:rsidRPr="007B083E" w:rsidRDefault="000650E4" w:rsidP="000650E4">
      <w:pPr>
        <w:tabs>
          <w:tab w:val="left" w:pos="0"/>
          <w:tab w:val="right" w:leader="dot" w:pos="9639"/>
        </w:tabs>
        <w:spacing w:after="0" w:line="360" w:lineRule="auto"/>
        <w:ind w:firstLine="720"/>
        <w:jc w:val="both"/>
        <w:rPr>
          <w:b/>
          <w:caps/>
          <w:sz w:val="24"/>
          <w:szCs w:val="24"/>
        </w:rPr>
      </w:pPr>
      <w:r w:rsidRPr="007B083E">
        <w:rPr>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7B083E">
        <w:rPr>
          <w:b/>
          <w:sz w:val="24"/>
          <w:szCs w:val="24"/>
        </w:rPr>
        <w:t>обучающихся</w:t>
      </w:r>
      <w:proofErr w:type="gramEnd"/>
      <w:r w:rsidRPr="007B083E">
        <w:rPr>
          <w:b/>
          <w:sz w:val="24"/>
          <w:szCs w:val="24"/>
        </w:rPr>
        <w:t xml:space="preserve"> с задержкой психического развития</w:t>
      </w:r>
    </w:p>
    <w:p w:rsidR="000650E4" w:rsidRPr="007B083E" w:rsidRDefault="000650E4" w:rsidP="000650E4">
      <w:pPr>
        <w:pStyle w:val="afe"/>
        <w:ind w:firstLine="709"/>
        <w:rPr>
          <w:b/>
          <w:sz w:val="24"/>
          <w:szCs w:val="24"/>
        </w:rPr>
      </w:pPr>
      <w:r w:rsidRPr="007B083E">
        <w:rPr>
          <w:caps w:val="0"/>
          <w:color w:val="auto"/>
          <w:kern w:val="28"/>
          <w:sz w:val="24"/>
          <w:szCs w:val="24"/>
        </w:rPr>
        <w:t>В основу разработки и реализации АООП</w:t>
      </w:r>
      <w:r w:rsidRPr="007B083E">
        <w:rPr>
          <w:bCs/>
          <w:iCs/>
          <w:caps w:val="0"/>
          <w:color w:val="auto"/>
          <w:kern w:val="28"/>
          <w:sz w:val="24"/>
          <w:szCs w:val="24"/>
        </w:rPr>
        <w:t xml:space="preserve"> НОО</w:t>
      </w:r>
      <w:r w:rsidR="008B661C">
        <w:rPr>
          <w:bCs/>
          <w:iCs/>
          <w:caps w:val="0"/>
          <w:color w:val="auto"/>
          <w:kern w:val="28"/>
          <w:sz w:val="24"/>
          <w:szCs w:val="24"/>
        </w:rPr>
        <w:t xml:space="preserve"> </w:t>
      </w:r>
      <w:proofErr w:type="gramStart"/>
      <w:r w:rsidRPr="007B083E">
        <w:rPr>
          <w:caps w:val="0"/>
          <w:color w:val="auto"/>
          <w:kern w:val="28"/>
          <w:sz w:val="24"/>
          <w:szCs w:val="24"/>
        </w:rPr>
        <w:t>обучающихся</w:t>
      </w:r>
      <w:proofErr w:type="gramEnd"/>
      <w:r w:rsidR="008B661C">
        <w:rPr>
          <w:caps w:val="0"/>
          <w:color w:val="auto"/>
          <w:kern w:val="28"/>
          <w:sz w:val="24"/>
          <w:szCs w:val="24"/>
        </w:rPr>
        <w:t xml:space="preserve"> </w:t>
      </w:r>
      <w:r w:rsidRPr="007B083E">
        <w:rPr>
          <w:caps w:val="0"/>
          <w:color w:val="auto"/>
          <w:kern w:val="28"/>
          <w:sz w:val="24"/>
          <w:szCs w:val="24"/>
        </w:rPr>
        <w:t xml:space="preserve">с ЗПР заложены </w:t>
      </w:r>
      <w:r w:rsidRPr="007B083E">
        <w:rPr>
          <w:i/>
          <w:caps w:val="0"/>
          <w:color w:val="auto"/>
          <w:kern w:val="28"/>
          <w:sz w:val="24"/>
          <w:szCs w:val="24"/>
        </w:rPr>
        <w:t>дифференцированный</w:t>
      </w:r>
      <w:r w:rsidR="008B661C">
        <w:rPr>
          <w:i/>
          <w:caps w:val="0"/>
          <w:color w:val="auto"/>
          <w:kern w:val="28"/>
          <w:sz w:val="24"/>
          <w:szCs w:val="24"/>
        </w:rPr>
        <w:t xml:space="preserve"> </w:t>
      </w:r>
      <w:r w:rsidRPr="007B083E">
        <w:rPr>
          <w:caps w:val="0"/>
          <w:color w:val="auto"/>
          <w:kern w:val="28"/>
          <w:sz w:val="24"/>
          <w:szCs w:val="24"/>
        </w:rPr>
        <w:t>и</w:t>
      </w:r>
      <w:r w:rsidR="008B661C">
        <w:rPr>
          <w:caps w:val="0"/>
          <w:color w:val="auto"/>
          <w:kern w:val="28"/>
          <w:sz w:val="24"/>
          <w:szCs w:val="24"/>
        </w:rPr>
        <w:t xml:space="preserve"> </w:t>
      </w:r>
      <w:proofErr w:type="spellStart"/>
      <w:r w:rsidRPr="007B083E">
        <w:rPr>
          <w:i/>
          <w:caps w:val="0"/>
          <w:color w:val="auto"/>
          <w:kern w:val="28"/>
          <w:sz w:val="24"/>
          <w:szCs w:val="24"/>
        </w:rPr>
        <w:t>деятельностный</w:t>
      </w:r>
      <w:proofErr w:type="spellEnd"/>
      <w:r w:rsidRPr="007B083E">
        <w:rPr>
          <w:i/>
          <w:caps w:val="0"/>
          <w:color w:val="auto"/>
          <w:kern w:val="28"/>
          <w:sz w:val="24"/>
          <w:szCs w:val="24"/>
        </w:rPr>
        <w:t xml:space="preserve"> подходы</w:t>
      </w:r>
      <w:r w:rsidRPr="007B083E">
        <w:rPr>
          <w:caps w:val="0"/>
          <w:color w:val="auto"/>
          <w:kern w:val="28"/>
          <w:sz w:val="24"/>
          <w:szCs w:val="24"/>
        </w:rPr>
        <w:t>.</w:t>
      </w:r>
    </w:p>
    <w:p w:rsidR="000650E4" w:rsidRPr="007B083E" w:rsidRDefault="000650E4" w:rsidP="000650E4">
      <w:pPr>
        <w:spacing w:after="0" w:line="360" w:lineRule="auto"/>
        <w:ind w:firstLine="709"/>
        <w:jc w:val="both"/>
        <w:rPr>
          <w:bCs/>
          <w:iCs/>
          <w:kern w:val="28"/>
          <w:sz w:val="24"/>
          <w:szCs w:val="24"/>
        </w:rPr>
      </w:pPr>
      <w:r w:rsidRPr="007B083E">
        <w:rPr>
          <w:bCs/>
          <w:i/>
          <w:iCs/>
          <w:kern w:val="28"/>
          <w:sz w:val="24"/>
          <w:szCs w:val="24"/>
        </w:rPr>
        <w:t>Дифференцированный подход</w:t>
      </w:r>
      <w:r w:rsidRPr="007B083E">
        <w:rPr>
          <w:bCs/>
          <w:iCs/>
          <w:kern w:val="28"/>
          <w:sz w:val="24"/>
          <w:szCs w:val="24"/>
        </w:rPr>
        <w:t xml:space="preserve"> к разработке и реализации АООП НОО </w:t>
      </w:r>
      <w:r w:rsidRPr="007B083E">
        <w:rPr>
          <w:kern w:val="28"/>
          <w:sz w:val="24"/>
          <w:szCs w:val="24"/>
        </w:rPr>
        <w:t>обучающихся</w:t>
      </w:r>
      <w:r w:rsidRPr="007B083E">
        <w:rPr>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7B083E">
        <w:rPr>
          <w:kern w:val="28"/>
          <w:sz w:val="24"/>
          <w:szCs w:val="24"/>
        </w:rPr>
        <w:t>обучающихся с ЗПР</w:t>
      </w:r>
      <w:r w:rsidRPr="007B083E">
        <w:rPr>
          <w:bCs/>
          <w:iCs/>
          <w:kern w:val="28"/>
          <w:sz w:val="24"/>
          <w:szCs w:val="24"/>
        </w:rPr>
        <w:t xml:space="preserve">, в том числе и на основе индивидуального учебного плана. Варианты АООП НОО </w:t>
      </w:r>
      <w:proofErr w:type="gramStart"/>
      <w:r w:rsidRPr="007B083E">
        <w:rPr>
          <w:kern w:val="28"/>
          <w:sz w:val="24"/>
          <w:szCs w:val="24"/>
        </w:rPr>
        <w:t>обучающихся</w:t>
      </w:r>
      <w:proofErr w:type="gramEnd"/>
      <w:r w:rsidRPr="007B083E">
        <w:rPr>
          <w:kern w:val="28"/>
          <w:sz w:val="24"/>
          <w:szCs w:val="24"/>
        </w:rPr>
        <w:t xml:space="preserve"> с ЗПР </w:t>
      </w:r>
      <w:r w:rsidRPr="007B083E">
        <w:rPr>
          <w:bCs/>
          <w:iCs/>
          <w:kern w:val="28"/>
          <w:sz w:val="24"/>
          <w:szCs w:val="24"/>
        </w:rPr>
        <w:t xml:space="preserve">создаются и реализуются в соответствии с дифференцированно сформулированными требованиями в </w:t>
      </w:r>
      <w:r w:rsidRPr="007B083E">
        <w:rPr>
          <w:sz w:val="24"/>
          <w:szCs w:val="24"/>
        </w:rPr>
        <w:t>ФГОС НОО обучающихся с ОВЗ</w:t>
      </w:r>
      <w:r w:rsidRPr="007B083E">
        <w:rPr>
          <w:bCs/>
          <w:iCs/>
          <w:kern w:val="28"/>
          <w:sz w:val="24"/>
          <w:szCs w:val="24"/>
        </w:rPr>
        <w:t xml:space="preserve"> к:</w:t>
      </w:r>
    </w:p>
    <w:p w:rsidR="000650E4" w:rsidRPr="007B083E" w:rsidRDefault="000650E4" w:rsidP="000650E4">
      <w:pPr>
        <w:autoSpaceDE w:val="0"/>
        <w:autoSpaceDN w:val="0"/>
        <w:adjustRightInd w:val="0"/>
        <w:spacing w:after="0" w:line="360" w:lineRule="auto"/>
        <w:ind w:firstLine="709"/>
        <w:jc w:val="both"/>
        <w:rPr>
          <w:bCs/>
          <w:iCs/>
          <w:kern w:val="28"/>
          <w:sz w:val="24"/>
          <w:szCs w:val="24"/>
        </w:rPr>
      </w:pPr>
      <w:r w:rsidRPr="007B083E">
        <w:rPr>
          <w:sz w:val="24"/>
          <w:szCs w:val="24"/>
        </w:rPr>
        <w:t>• </w:t>
      </w:r>
      <w:r w:rsidRPr="007B083E">
        <w:rPr>
          <w:bCs/>
          <w:iCs/>
          <w:kern w:val="28"/>
          <w:sz w:val="24"/>
          <w:szCs w:val="24"/>
        </w:rPr>
        <w:t>структуре АООП НОО;</w:t>
      </w:r>
    </w:p>
    <w:p w:rsidR="000650E4" w:rsidRPr="007B083E" w:rsidRDefault="000650E4" w:rsidP="000650E4">
      <w:pPr>
        <w:autoSpaceDE w:val="0"/>
        <w:autoSpaceDN w:val="0"/>
        <w:adjustRightInd w:val="0"/>
        <w:spacing w:after="0" w:line="360" w:lineRule="auto"/>
        <w:ind w:firstLine="709"/>
        <w:jc w:val="both"/>
        <w:rPr>
          <w:bCs/>
          <w:iCs/>
          <w:kern w:val="28"/>
          <w:sz w:val="24"/>
          <w:szCs w:val="24"/>
        </w:rPr>
      </w:pPr>
      <w:r w:rsidRPr="007B083E">
        <w:rPr>
          <w:sz w:val="24"/>
          <w:szCs w:val="24"/>
        </w:rPr>
        <w:t>• </w:t>
      </w:r>
      <w:r w:rsidRPr="007B083E">
        <w:rPr>
          <w:bCs/>
          <w:iCs/>
          <w:kern w:val="28"/>
          <w:sz w:val="24"/>
          <w:szCs w:val="24"/>
        </w:rPr>
        <w:t xml:space="preserve">условиям реализации АООП НОО; </w:t>
      </w:r>
    </w:p>
    <w:p w:rsidR="000650E4" w:rsidRPr="007B083E" w:rsidRDefault="000650E4" w:rsidP="000650E4">
      <w:pPr>
        <w:autoSpaceDE w:val="0"/>
        <w:autoSpaceDN w:val="0"/>
        <w:adjustRightInd w:val="0"/>
        <w:spacing w:after="0" w:line="360" w:lineRule="auto"/>
        <w:ind w:firstLine="709"/>
        <w:jc w:val="both"/>
        <w:rPr>
          <w:bCs/>
          <w:iCs/>
          <w:kern w:val="28"/>
          <w:sz w:val="24"/>
          <w:szCs w:val="24"/>
        </w:rPr>
      </w:pPr>
      <w:r w:rsidRPr="007B083E">
        <w:rPr>
          <w:sz w:val="24"/>
          <w:szCs w:val="24"/>
        </w:rPr>
        <w:t>• </w:t>
      </w:r>
      <w:r w:rsidRPr="007B083E">
        <w:rPr>
          <w:bCs/>
          <w:iCs/>
          <w:kern w:val="28"/>
          <w:sz w:val="24"/>
          <w:szCs w:val="24"/>
        </w:rPr>
        <w:t>результатам освоения АООП НОО.</w:t>
      </w:r>
    </w:p>
    <w:p w:rsidR="000650E4" w:rsidRPr="007B083E" w:rsidRDefault="000650E4" w:rsidP="000650E4">
      <w:pPr>
        <w:autoSpaceDE w:val="0"/>
        <w:autoSpaceDN w:val="0"/>
        <w:adjustRightInd w:val="0"/>
        <w:spacing w:after="0" w:line="360" w:lineRule="auto"/>
        <w:ind w:firstLine="709"/>
        <w:jc w:val="both"/>
        <w:rPr>
          <w:kern w:val="28"/>
          <w:sz w:val="24"/>
          <w:szCs w:val="24"/>
        </w:rPr>
      </w:pPr>
      <w:r w:rsidRPr="007B083E">
        <w:rPr>
          <w:bCs/>
          <w:iCs/>
          <w:kern w:val="28"/>
          <w:sz w:val="24"/>
          <w:szCs w:val="24"/>
        </w:rPr>
        <w:t xml:space="preserve">Применение дифференцированного подхода к созданию и реализации АООП НОО обеспечивает </w:t>
      </w:r>
      <w:r w:rsidRPr="007B083E">
        <w:rPr>
          <w:kern w:val="28"/>
          <w:sz w:val="24"/>
          <w:szCs w:val="24"/>
        </w:rPr>
        <w:t xml:space="preserve">разнообразие содержания, предоставляя </w:t>
      </w:r>
      <w:proofErr w:type="gramStart"/>
      <w:r w:rsidRPr="007B083E">
        <w:rPr>
          <w:kern w:val="28"/>
          <w:sz w:val="24"/>
          <w:szCs w:val="24"/>
        </w:rPr>
        <w:t>обучающимся</w:t>
      </w:r>
      <w:proofErr w:type="gramEnd"/>
      <w:r w:rsidRPr="007B083E">
        <w:rPr>
          <w:bCs/>
          <w:iCs/>
          <w:kern w:val="28"/>
          <w:sz w:val="24"/>
          <w:szCs w:val="24"/>
        </w:rPr>
        <w:t xml:space="preserve"> с ЗПР </w:t>
      </w:r>
      <w:r w:rsidRPr="007B083E">
        <w:rPr>
          <w:kern w:val="28"/>
          <w:sz w:val="24"/>
          <w:szCs w:val="24"/>
        </w:rPr>
        <w:t xml:space="preserve">возможность реализовать индивидуальный потенциал развития. </w:t>
      </w:r>
    </w:p>
    <w:p w:rsidR="000650E4" w:rsidRPr="007B083E" w:rsidRDefault="000650E4" w:rsidP="000650E4">
      <w:pPr>
        <w:spacing w:after="0" w:line="360" w:lineRule="auto"/>
        <w:ind w:firstLine="709"/>
        <w:jc w:val="both"/>
        <w:rPr>
          <w:kern w:val="28"/>
          <w:sz w:val="24"/>
          <w:szCs w:val="24"/>
        </w:rPr>
      </w:pPr>
      <w:proofErr w:type="spellStart"/>
      <w:r w:rsidRPr="007B083E">
        <w:rPr>
          <w:bCs/>
          <w:i/>
          <w:iCs/>
          <w:kern w:val="28"/>
          <w:sz w:val="24"/>
          <w:szCs w:val="24"/>
        </w:rPr>
        <w:t>Деятельностный</w:t>
      </w:r>
      <w:proofErr w:type="spellEnd"/>
      <w:r w:rsidRPr="007B083E">
        <w:rPr>
          <w:i/>
          <w:kern w:val="28"/>
          <w:sz w:val="24"/>
          <w:szCs w:val="24"/>
        </w:rPr>
        <w:t xml:space="preserve"> подход</w:t>
      </w:r>
      <w:r w:rsidRPr="007B083E">
        <w:rPr>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650E4" w:rsidRPr="007B083E" w:rsidRDefault="000650E4" w:rsidP="000650E4">
      <w:pPr>
        <w:spacing w:after="0" w:line="360" w:lineRule="auto"/>
        <w:ind w:firstLine="709"/>
        <w:jc w:val="both"/>
        <w:rPr>
          <w:kern w:val="28"/>
          <w:sz w:val="24"/>
          <w:szCs w:val="24"/>
        </w:rPr>
      </w:pPr>
      <w:proofErr w:type="spellStart"/>
      <w:r w:rsidRPr="007B083E">
        <w:rPr>
          <w:kern w:val="28"/>
          <w:sz w:val="24"/>
          <w:szCs w:val="24"/>
        </w:rPr>
        <w:t>Деятельностный</w:t>
      </w:r>
      <w:proofErr w:type="spellEnd"/>
      <w:r w:rsidRPr="007B083E">
        <w:rPr>
          <w:kern w:val="28"/>
          <w:sz w:val="24"/>
          <w:szCs w:val="24"/>
        </w:rPr>
        <w:t xml:space="preserve"> подход в образовании строится на признании того, что развитие личности </w:t>
      </w:r>
      <w:proofErr w:type="gramStart"/>
      <w:r w:rsidRPr="007B083E">
        <w:rPr>
          <w:kern w:val="28"/>
          <w:sz w:val="24"/>
          <w:szCs w:val="24"/>
        </w:rPr>
        <w:t>обучающихся</w:t>
      </w:r>
      <w:proofErr w:type="gramEnd"/>
      <w:r w:rsidRPr="007B083E">
        <w:rPr>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0650E4" w:rsidRPr="007B083E" w:rsidRDefault="000650E4" w:rsidP="000650E4">
      <w:pPr>
        <w:spacing w:after="0" w:line="360" w:lineRule="auto"/>
        <w:ind w:firstLine="709"/>
        <w:jc w:val="both"/>
        <w:rPr>
          <w:kern w:val="28"/>
          <w:sz w:val="24"/>
          <w:szCs w:val="24"/>
        </w:rPr>
      </w:pPr>
      <w:r w:rsidRPr="007B083E">
        <w:rPr>
          <w:kern w:val="28"/>
          <w:sz w:val="24"/>
          <w:szCs w:val="24"/>
        </w:rPr>
        <w:t xml:space="preserve">Основным средством реализации </w:t>
      </w:r>
      <w:proofErr w:type="spellStart"/>
      <w:r w:rsidRPr="007B083E">
        <w:rPr>
          <w:kern w:val="28"/>
          <w:sz w:val="24"/>
          <w:szCs w:val="24"/>
        </w:rPr>
        <w:t>деятельностного</w:t>
      </w:r>
      <w:proofErr w:type="spellEnd"/>
      <w:r w:rsidRPr="007B083E">
        <w:rPr>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7B083E">
        <w:rPr>
          <w:kern w:val="28"/>
          <w:sz w:val="24"/>
          <w:szCs w:val="24"/>
        </w:rPr>
        <w:t>обучающихся</w:t>
      </w:r>
      <w:proofErr w:type="gramEnd"/>
      <w:r w:rsidRPr="007B083E">
        <w:rPr>
          <w:kern w:val="28"/>
          <w:sz w:val="24"/>
          <w:szCs w:val="24"/>
        </w:rPr>
        <w:t>, обеспечивающий овладение ими содержанием образования.</w:t>
      </w:r>
    </w:p>
    <w:p w:rsidR="000650E4" w:rsidRPr="007B083E" w:rsidRDefault="000650E4" w:rsidP="000650E4">
      <w:pPr>
        <w:spacing w:after="0" w:line="360" w:lineRule="auto"/>
        <w:ind w:firstLine="709"/>
        <w:jc w:val="both"/>
        <w:rPr>
          <w:kern w:val="28"/>
          <w:sz w:val="24"/>
          <w:szCs w:val="24"/>
        </w:rPr>
      </w:pPr>
      <w:r w:rsidRPr="007B083E">
        <w:rPr>
          <w:kern w:val="28"/>
          <w:sz w:val="24"/>
          <w:szCs w:val="24"/>
        </w:rPr>
        <w:t xml:space="preserve">В контексте разработки АООП НОО </w:t>
      </w:r>
      <w:proofErr w:type="gramStart"/>
      <w:r w:rsidRPr="007B083E">
        <w:rPr>
          <w:kern w:val="28"/>
          <w:sz w:val="24"/>
          <w:szCs w:val="24"/>
        </w:rPr>
        <w:t>обучающихся</w:t>
      </w:r>
      <w:proofErr w:type="gramEnd"/>
      <w:r w:rsidRPr="007B083E">
        <w:rPr>
          <w:kern w:val="28"/>
          <w:sz w:val="24"/>
          <w:szCs w:val="24"/>
        </w:rPr>
        <w:t xml:space="preserve"> с ЗПР реализация </w:t>
      </w:r>
      <w:proofErr w:type="spellStart"/>
      <w:r w:rsidRPr="007B083E">
        <w:rPr>
          <w:kern w:val="28"/>
          <w:sz w:val="24"/>
          <w:szCs w:val="24"/>
        </w:rPr>
        <w:t>деятельностного</w:t>
      </w:r>
      <w:proofErr w:type="spellEnd"/>
      <w:r w:rsidRPr="007B083E">
        <w:rPr>
          <w:kern w:val="28"/>
          <w:sz w:val="24"/>
          <w:szCs w:val="24"/>
        </w:rPr>
        <w:t xml:space="preserve"> подхода обеспечивает:</w:t>
      </w:r>
    </w:p>
    <w:p w:rsidR="000650E4" w:rsidRPr="007B083E" w:rsidRDefault="000650E4" w:rsidP="00F037F5">
      <w:pPr>
        <w:numPr>
          <w:ilvl w:val="0"/>
          <w:numId w:val="1"/>
        </w:numPr>
        <w:tabs>
          <w:tab w:val="clear" w:pos="720"/>
          <w:tab w:val="num" w:pos="284"/>
        </w:tabs>
        <w:suppressAutoHyphens w:val="0"/>
        <w:spacing w:after="0" w:line="360" w:lineRule="auto"/>
        <w:ind w:left="0" w:firstLine="0"/>
        <w:jc w:val="both"/>
        <w:rPr>
          <w:kern w:val="28"/>
          <w:sz w:val="24"/>
          <w:szCs w:val="24"/>
        </w:rPr>
      </w:pPr>
      <w:r w:rsidRPr="007B083E">
        <w:rPr>
          <w:kern w:val="28"/>
          <w:sz w:val="24"/>
          <w:szCs w:val="24"/>
        </w:rPr>
        <w:t>придание результатам образования социально и личностно значимого характера;</w:t>
      </w:r>
    </w:p>
    <w:p w:rsidR="000650E4" w:rsidRPr="007B083E" w:rsidRDefault="000650E4" w:rsidP="00F037F5">
      <w:pPr>
        <w:numPr>
          <w:ilvl w:val="0"/>
          <w:numId w:val="1"/>
        </w:numPr>
        <w:tabs>
          <w:tab w:val="clear" w:pos="720"/>
          <w:tab w:val="num" w:pos="284"/>
        </w:tabs>
        <w:suppressAutoHyphens w:val="0"/>
        <w:spacing w:after="0" w:line="360" w:lineRule="auto"/>
        <w:ind w:left="284" w:hanging="284"/>
        <w:jc w:val="both"/>
        <w:rPr>
          <w:kern w:val="28"/>
          <w:sz w:val="24"/>
          <w:szCs w:val="24"/>
        </w:rPr>
      </w:pPr>
      <w:r w:rsidRPr="007B083E">
        <w:rPr>
          <w:kern w:val="28"/>
          <w:sz w:val="24"/>
          <w:szCs w:val="24"/>
        </w:rPr>
        <w:t xml:space="preserve">прочное усвоение </w:t>
      </w:r>
      <w:proofErr w:type="gramStart"/>
      <w:r w:rsidRPr="007B083E">
        <w:rPr>
          <w:kern w:val="28"/>
          <w:sz w:val="24"/>
          <w:szCs w:val="24"/>
        </w:rPr>
        <w:t>обучающимися</w:t>
      </w:r>
      <w:proofErr w:type="gramEnd"/>
      <w:r w:rsidRPr="007B083E">
        <w:rPr>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650E4" w:rsidRPr="007B083E" w:rsidRDefault="000650E4" w:rsidP="00F037F5">
      <w:pPr>
        <w:numPr>
          <w:ilvl w:val="0"/>
          <w:numId w:val="1"/>
        </w:numPr>
        <w:tabs>
          <w:tab w:val="clear" w:pos="720"/>
          <w:tab w:val="num" w:pos="284"/>
        </w:tabs>
        <w:suppressAutoHyphens w:val="0"/>
        <w:spacing w:after="0" w:line="360" w:lineRule="auto"/>
        <w:ind w:left="284" w:hanging="284"/>
        <w:jc w:val="both"/>
        <w:rPr>
          <w:kern w:val="28"/>
          <w:sz w:val="24"/>
          <w:szCs w:val="24"/>
        </w:rPr>
      </w:pPr>
      <w:r w:rsidRPr="007B083E">
        <w:rPr>
          <w:kern w:val="28"/>
          <w:sz w:val="24"/>
          <w:szCs w:val="24"/>
        </w:rPr>
        <w:t>существенное повышение мотивации и интереса к учению, приобретению нового опыта деятельности и поведения;</w:t>
      </w:r>
    </w:p>
    <w:p w:rsidR="000650E4" w:rsidRPr="007B083E" w:rsidRDefault="000650E4" w:rsidP="00F037F5">
      <w:pPr>
        <w:numPr>
          <w:ilvl w:val="0"/>
          <w:numId w:val="1"/>
        </w:numPr>
        <w:tabs>
          <w:tab w:val="clear" w:pos="720"/>
          <w:tab w:val="left" w:pos="284"/>
        </w:tabs>
        <w:suppressAutoHyphens w:val="0"/>
        <w:spacing w:after="0" w:line="360" w:lineRule="auto"/>
        <w:ind w:left="0" w:firstLine="0"/>
        <w:jc w:val="both"/>
        <w:rPr>
          <w:kern w:val="28"/>
          <w:sz w:val="24"/>
          <w:szCs w:val="24"/>
        </w:rPr>
      </w:pPr>
      <w:r w:rsidRPr="007B083E">
        <w:rPr>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650E4" w:rsidRPr="007B083E" w:rsidRDefault="000650E4" w:rsidP="000650E4">
      <w:pPr>
        <w:spacing w:after="0" w:line="360" w:lineRule="auto"/>
        <w:ind w:firstLine="709"/>
        <w:jc w:val="both"/>
        <w:rPr>
          <w:kern w:val="28"/>
          <w:sz w:val="24"/>
          <w:szCs w:val="24"/>
        </w:rPr>
      </w:pPr>
      <w:r w:rsidRPr="007B083E">
        <w:rPr>
          <w:kern w:val="28"/>
          <w:sz w:val="24"/>
          <w:szCs w:val="24"/>
        </w:rPr>
        <w:t xml:space="preserve">В основу </w:t>
      </w:r>
      <w:r w:rsidRPr="007B083E">
        <w:rPr>
          <w:spacing w:val="2"/>
          <w:kern w:val="28"/>
          <w:sz w:val="24"/>
          <w:szCs w:val="24"/>
        </w:rPr>
        <w:t xml:space="preserve">формирования АООП НОО </w:t>
      </w:r>
      <w:proofErr w:type="gramStart"/>
      <w:r w:rsidRPr="007B083E">
        <w:rPr>
          <w:kern w:val="28"/>
          <w:sz w:val="24"/>
          <w:szCs w:val="24"/>
        </w:rPr>
        <w:t>обучающихся</w:t>
      </w:r>
      <w:proofErr w:type="gramEnd"/>
      <w:r w:rsidRPr="007B083E">
        <w:rPr>
          <w:kern w:val="28"/>
          <w:sz w:val="24"/>
          <w:szCs w:val="24"/>
        </w:rPr>
        <w:t xml:space="preserve"> с ЗПР положены следующие </w:t>
      </w:r>
      <w:r w:rsidRPr="007B083E">
        <w:rPr>
          <w:b/>
          <w:kern w:val="28"/>
          <w:sz w:val="24"/>
          <w:szCs w:val="24"/>
        </w:rPr>
        <w:t>принципы</w:t>
      </w:r>
      <w:r w:rsidRPr="007B083E">
        <w:rPr>
          <w:kern w:val="28"/>
          <w:sz w:val="24"/>
          <w:szCs w:val="24"/>
        </w:rPr>
        <w:t>:</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учета типологических и индивидуальных образовательных потребностей обучающихся;</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коррекционной направленности образовательного процесса;</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50E4" w:rsidRPr="007B083E" w:rsidRDefault="000650E4" w:rsidP="00F037F5">
      <w:pPr>
        <w:spacing w:after="0" w:line="360" w:lineRule="auto"/>
        <w:rPr>
          <w:kern w:val="28"/>
          <w:sz w:val="24"/>
          <w:szCs w:val="24"/>
        </w:rPr>
      </w:pPr>
      <w:r w:rsidRPr="007B083E">
        <w:rPr>
          <w:sz w:val="24"/>
          <w:szCs w:val="24"/>
        </w:rPr>
        <w:t>• </w:t>
      </w:r>
      <w:r w:rsidRPr="007B083E">
        <w:rPr>
          <w:kern w:val="28"/>
          <w:sz w:val="24"/>
          <w:szCs w:val="24"/>
        </w:rPr>
        <w:t xml:space="preserve">онтогенетический принцип; </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7B083E">
        <w:rPr>
          <w:kern w:val="28"/>
          <w:sz w:val="24"/>
          <w:szCs w:val="24"/>
        </w:rPr>
        <w:t>обучающихся</w:t>
      </w:r>
      <w:proofErr w:type="gramEnd"/>
      <w:r w:rsidRPr="007B083E">
        <w:rPr>
          <w:kern w:val="28"/>
          <w:sz w:val="24"/>
          <w:szCs w:val="24"/>
        </w:rPr>
        <w:t xml:space="preserve"> с задержкой психического развития;</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650E4" w:rsidRPr="007B083E" w:rsidRDefault="000650E4" w:rsidP="00F037F5">
      <w:pPr>
        <w:spacing w:after="0" w:line="360" w:lineRule="auto"/>
        <w:jc w:val="both"/>
        <w:rPr>
          <w:kern w:val="28"/>
          <w:sz w:val="24"/>
          <w:szCs w:val="24"/>
        </w:rPr>
      </w:pPr>
      <w:r w:rsidRPr="007B083E">
        <w:rPr>
          <w:sz w:val="24"/>
          <w:szCs w:val="24"/>
        </w:rPr>
        <w:t>• </w:t>
      </w:r>
      <w:r w:rsidRPr="007B083E">
        <w:rPr>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F4BBD" w:rsidRPr="008B661C" w:rsidRDefault="000650E4" w:rsidP="008B661C">
      <w:pPr>
        <w:spacing w:after="0" w:line="360" w:lineRule="auto"/>
        <w:jc w:val="both"/>
        <w:rPr>
          <w:kern w:val="28"/>
          <w:sz w:val="24"/>
          <w:szCs w:val="24"/>
        </w:rPr>
      </w:pPr>
      <w:r w:rsidRPr="007B083E">
        <w:rPr>
          <w:sz w:val="24"/>
          <w:szCs w:val="24"/>
        </w:rPr>
        <w:t>• </w:t>
      </w:r>
      <w:r w:rsidRPr="007B083E">
        <w:rPr>
          <w:kern w:val="28"/>
          <w:sz w:val="24"/>
          <w:szCs w:val="24"/>
        </w:rPr>
        <w:t>принцип сотрудничества с семьей.</w:t>
      </w:r>
    </w:p>
    <w:p w:rsidR="000650E4" w:rsidRPr="007B083E" w:rsidRDefault="000650E4" w:rsidP="000650E4">
      <w:pPr>
        <w:spacing w:before="100" w:beforeAutospacing="1" w:after="119" w:line="360" w:lineRule="auto"/>
        <w:ind w:firstLine="900"/>
        <w:contextualSpacing/>
        <w:jc w:val="both"/>
        <w:rPr>
          <w:i/>
          <w:color w:val="000000"/>
          <w:sz w:val="24"/>
          <w:szCs w:val="24"/>
        </w:rPr>
      </w:pPr>
      <w:r w:rsidRPr="007B083E">
        <w:rPr>
          <w:i/>
          <w:color w:val="000000"/>
          <w:sz w:val="24"/>
          <w:szCs w:val="24"/>
        </w:rPr>
        <w:t>Программа адресована:</w:t>
      </w:r>
    </w:p>
    <w:p w:rsidR="000650E4" w:rsidRPr="007B083E" w:rsidRDefault="000650E4" w:rsidP="003F4BBD">
      <w:pPr>
        <w:spacing w:before="100" w:beforeAutospacing="1" w:after="119" w:line="360" w:lineRule="auto"/>
        <w:ind w:left="851" w:firstLine="49"/>
        <w:contextualSpacing/>
        <w:jc w:val="both"/>
        <w:rPr>
          <w:i/>
          <w:color w:val="000000"/>
          <w:sz w:val="24"/>
          <w:szCs w:val="24"/>
        </w:rPr>
      </w:pPr>
      <w:r w:rsidRPr="007B083E">
        <w:rPr>
          <w:i/>
          <w:color w:val="000000"/>
          <w:sz w:val="24"/>
          <w:szCs w:val="24"/>
        </w:rPr>
        <w:t>обучающимся и родителям</w:t>
      </w:r>
    </w:p>
    <w:p w:rsidR="000650E4" w:rsidRPr="007B083E" w:rsidRDefault="000650E4" w:rsidP="00987156">
      <w:pPr>
        <w:numPr>
          <w:ilvl w:val="0"/>
          <w:numId w:val="23"/>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 xml:space="preserve">для информирования о целях, содержании, организации  и предполагаемых результатах деятельности ОУ </w:t>
      </w:r>
      <w:proofErr w:type="gramStart"/>
      <w:r w:rsidRPr="007B083E">
        <w:rPr>
          <w:rFonts w:eastAsia="Calibri"/>
          <w:color w:val="000000"/>
          <w:sz w:val="24"/>
          <w:szCs w:val="24"/>
        </w:rPr>
        <w:t>по</w:t>
      </w:r>
      <w:proofErr w:type="gramEnd"/>
      <w:r w:rsidRPr="007B083E">
        <w:rPr>
          <w:rFonts w:eastAsia="Calibri"/>
          <w:color w:val="000000"/>
          <w:sz w:val="24"/>
          <w:szCs w:val="24"/>
        </w:rPr>
        <w:t xml:space="preserve"> </w:t>
      </w:r>
      <w:proofErr w:type="gramStart"/>
      <w:r w:rsidRPr="007B083E">
        <w:rPr>
          <w:rFonts w:eastAsia="Calibri"/>
          <w:color w:val="000000"/>
          <w:sz w:val="24"/>
          <w:szCs w:val="24"/>
        </w:rPr>
        <w:t>достижении</w:t>
      </w:r>
      <w:proofErr w:type="gramEnd"/>
      <w:r w:rsidRPr="007B083E">
        <w:rPr>
          <w:rFonts w:eastAsia="Calibri"/>
          <w:color w:val="000000"/>
          <w:sz w:val="24"/>
          <w:szCs w:val="24"/>
        </w:rPr>
        <w:t xml:space="preserve"> каждым обучающимся образовательных результатов;</w:t>
      </w:r>
    </w:p>
    <w:p w:rsidR="000650E4" w:rsidRPr="007B083E" w:rsidRDefault="000650E4" w:rsidP="00987156">
      <w:pPr>
        <w:numPr>
          <w:ilvl w:val="0"/>
          <w:numId w:val="23"/>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определения сферы ответственности за достижение результатов образовательной деятельности школы, родителей, обучающихся и возможностей их взаимодействия;</w:t>
      </w:r>
    </w:p>
    <w:p w:rsidR="000650E4" w:rsidRPr="007B083E" w:rsidRDefault="000650E4" w:rsidP="003F4BBD">
      <w:pPr>
        <w:spacing w:after="0" w:line="360" w:lineRule="auto"/>
        <w:ind w:left="851" w:right="567" w:firstLine="49"/>
        <w:contextualSpacing/>
        <w:rPr>
          <w:color w:val="000000"/>
          <w:sz w:val="24"/>
          <w:szCs w:val="24"/>
        </w:rPr>
      </w:pPr>
      <w:r w:rsidRPr="007B083E">
        <w:rPr>
          <w:i/>
          <w:color w:val="000000"/>
          <w:sz w:val="24"/>
          <w:szCs w:val="24"/>
        </w:rPr>
        <w:t xml:space="preserve">                 учителям</w:t>
      </w:r>
    </w:p>
    <w:p w:rsidR="000650E4" w:rsidRPr="007B083E" w:rsidRDefault="000650E4" w:rsidP="00987156">
      <w:pPr>
        <w:numPr>
          <w:ilvl w:val="0"/>
          <w:numId w:val="24"/>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углубления понимания смысла образования и в качестве ориентира в практической образовательной деятельности;</w:t>
      </w:r>
    </w:p>
    <w:p w:rsidR="000650E4" w:rsidRPr="007B083E" w:rsidRDefault="000650E4" w:rsidP="003F4BBD">
      <w:pPr>
        <w:spacing w:after="0" w:line="360" w:lineRule="auto"/>
        <w:ind w:left="851" w:right="567" w:firstLine="49"/>
        <w:contextualSpacing/>
        <w:rPr>
          <w:i/>
          <w:color w:val="000000"/>
          <w:sz w:val="24"/>
          <w:szCs w:val="24"/>
        </w:rPr>
      </w:pPr>
      <w:r w:rsidRPr="007B083E">
        <w:rPr>
          <w:i/>
          <w:color w:val="000000"/>
          <w:sz w:val="24"/>
          <w:szCs w:val="24"/>
        </w:rPr>
        <w:t xml:space="preserve">   администрации</w:t>
      </w:r>
    </w:p>
    <w:p w:rsidR="000650E4" w:rsidRPr="007B083E" w:rsidRDefault="000650E4" w:rsidP="00987156">
      <w:pPr>
        <w:numPr>
          <w:ilvl w:val="0"/>
          <w:numId w:val="24"/>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7B083E">
        <w:rPr>
          <w:rFonts w:eastAsia="Calibri"/>
          <w:color w:val="000000"/>
          <w:sz w:val="24"/>
          <w:szCs w:val="24"/>
        </w:rPr>
        <w:t>обучающимися</w:t>
      </w:r>
      <w:proofErr w:type="gramEnd"/>
      <w:r w:rsidR="008B661C">
        <w:rPr>
          <w:rFonts w:eastAsia="Calibri"/>
          <w:color w:val="000000"/>
          <w:sz w:val="24"/>
          <w:szCs w:val="24"/>
        </w:rPr>
        <w:t xml:space="preserve"> </w:t>
      </w:r>
      <w:r w:rsidR="00C25A4F">
        <w:rPr>
          <w:rFonts w:eastAsia="Calibri"/>
          <w:color w:val="000000"/>
          <w:sz w:val="24"/>
          <w:szCs w:val="24"/>
        </w:rPr>
        <w:t>АООП НОО для обучающихся с ЗПР</w:t>
      </w:r>
      <w:r w:rsidRPr="007B083E">
        <w:rPr>
          <w:rFonts w:eastAsia="Calibri"/>
          <w:color w:val="000000"/>
          <w:sz w:val="24"/>
          <w:szCs w:val="24"/>
        </w:rPr>
        <w:t>;</w:t>
      </w:r>
    </w:p>
    <w:p w:rsidR="000650E4" w:rsidRPr="007B083E" w:rsidRDefault="000650E4" w:rsidP="00987156">
      <w:pPr>
        <w:numPr>
          <w:ilvl w:val="0"/>
          <w:numId w:val="24"/>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регулирования взаимоотношений всех участников образовательного процесса;</w:t>
      </w:r>
    </w:p>
    <w:p w:rsidR="000650E4" w:rsidRPr="007B083E" w:rsidRDefault="000650E4" w:rsidP="003F4BBD">
      <w:pPr>
        <w:spacing w:after="0" w:line="360" w:lineRule="auto"/>
        <w:ind w:left="851" w:right="567" w:firstLine="49"/>
        <w:contextualSpacing/>
        <w:rPr>
          <w:i/>
          <w:color w:val="000000"/>
          <w:sz w:val="24"/>
          <w:szCs w:val="24"/>
        </w:rPr>
      </w:pPr>
      <w:r w:rsidRPr="007B083E">
        <w:rPr>
          <w:i/>
          <w:color w:val="000000"/>
          <w:sz w:val="24"/>
          <w:szCs w:val="24"/>
        </w:rPr>
        <w:t>учредителю и органам управления:</w:t>
      </w:r>
    </w:p>
    <w:p w:rsidR="000650E4" w:rsidRPr="007B083E" w:rsidRDefault="000650E4" w:rsidP="00987156">
      <w:pPr>
        <w:numPr>
          <w:ilvl w:val="0"/>
          <w:numId w:val="25"/>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повышения объективности оценивания образова</w:t>
      </w:r>
      <w:r w:rsidR="00C25A4F">
        <w:rPr>
          <w:rFonts w:eastAsia="Calibri"/>
          <w:color w:val="000000"/>
          <w:sz w:val="24"/>
          <w:szCs w:val="24"/>
        </w:rPr>
        <w:t>тельных результатов учреждения</w:t>
      </w:r>
      <w:r w:rsidRPr="007B083E">
        <w:rPr>
          <w:rFonts w:eastAsia="Calibri"/>
          <w:color w:val="000000"/>
          <w:sz w:val="24"/>
          <w:szCs w:val="24"/>
        </w:rPr>
        <w:t>;</w:t>
      </w:r>
    </w:p>
    <w:p w:rsidR="000650E4" w:rsidRPr="007B083E" w:rsidRDefault="000650E4" w:rsidP="00987156">
      <w:pPr>
        <w:numPr>
          <w:ilvl w:val="0"/>
          <w:numId w:val="25"/>
        </w:numPr>
        <w:suppressAutoHyphens w:val="0"/>
        <w:spacing w:after="0" w:line="360" w:lineRule="auto"/>
        <w:ind w:left="851" w:right="567" w:firstLine="49"/>
        <w:contextualSpacing/>
        <w:jc w:val="both"/>
        <w:rPr>
          <w:rFonts w:eastAsia="Calibri"/>
          <w:color w:val="000000"/>
          <w:sz w:val="24"/>
          <w:szCs w:val="24"/>
        </w:rPr>
      </w:pPr>
      <w:r w:rsidRPr="007B083E">
        <w:rPr>
          <w:rFonts w:eastAsia="Calibri"/>
          <w:color w:val="000000"/>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0650E4" w:rsidRPr="007B083E" w:rsidRDefault="000650E4" w:rsidP="003F4BBD">
      <w:pPr>
        <w:autoSpaceDE w:val="0"/>
        <w:autoSpaceDN w:val="0"/>
        <w:adjustRightInd w:val="0"/>
        <w:spacing w:after="0" w:line="360" w:lineRule="auto"/>
        <w:ind w:left="851" w:right="567" w:firstLine="49"/>
        <w:jc w:val="both"/>
        <w:rPr>
          <w:i/>
          <w:color w:val="000000"/>
          <w:sz w:val="24"/>
          <w:szCs w:val="24"/>
        </w:rPr>
      </w:pPr>
      <w:r w:rsidRPr="007B083E">
        <w:rPr>
          <w:bCs/>
          <w:i/>
          <w:sz w:val="24"/>
          <w:szCs w:val="24"/>
        </w:rPr>
        <w:t xml:space="preserve">Состав </w:t>
      </w:r>
      <w:r w:rsidRPr="007B083E">
        <w:rPr>
          <w:bCs/>
          <w:i/>
          <w:color w:val="000000"/>
          <w:sz w:val="24"/>
          <w:szCs w:val="24"/>
        </w:rPr>
        <w:t xml:space="preserve">участников образовательного процесса: </w:t>
      </w:r>
    </w:p>
    <w:p w:rsidR="000650E4" w:rsidRPr="007B083E" w:rsidRDefault="000650E4" w:rsidP="003F4BBD">
      <w:pPr>
        <w:autoSpaceDE w:val="0"/>
        <w:autoSpaceDN w:val="0"/>
        <w:adjustRightInd w:val="0"/>
        <w:spacing w:after="0" w:line="360" w:lineRule="auto"/>
        <w:ind w:left="851" w:right="567" w:firstLine="49"/>
        <w:rPr>
          <w:color w:val="000000"/>
          <w:sz w:val="24"/>
          <w:szCs w:val="24"/>
        </w:rPr>
      </w:pPr>
      <w:r w:rsidRPr="007B083E">
        <w:rPr>
          <w:color w:val="000000"/>
          <w:sz w:val="24"/>
          <w:szCs w:val="24"/>
        </w:rPr>
        <w:t xml:space="preserve">- Дети (обучающиеся 1 – 4 классов) 6,5 -11 лет. </w:t>
      </w:r>
    </w:p>
    <w:p w:rsidR="000650E4" w:rsidRPr="007B083E" w:rsidRDefault="000650E4" w:rsidP="003F4BBD">
      <w:pPr>
        <w:autoSpaceDE w:val="0"/>
        <w:autoSpaceDN w:val="0"/>
        <w:adjustRightInd w:val="0"/>
        <w:spacing w:after="0" w:line="360" w:lineRule="auto"/>
        <w:ind w:left="851" w:right="567" w:firstLine="49"/>
        <w:rPr>
          <w:color w:val="000000"/>
          <w:sz w:val="24"/>
          <w:szCs w:val="24"/>
        </w:rPr>
      </w:pPr>
      <w:r w:rsidRPr="007B083E">
        <w:rPr>
          <w:color w:val="000000"/>
          <w:sz w:val="24"/>
          <w:szCs w:val="24"/>
        </w:rPr>
        <w:t>- Педагоги, изучившие требования, предъявляемые к АООП  НОО</w:t>
      </w:r>
      <w:r w:rsidR="00A278FC">
        <w:rPr>
          <w:color w:val="000000"/>
          <w:sz w:val="24"/>
          <w:szCs w:val="24"/>
        </w:rPr>
        <w:t xml:space="preserve"> </w:t>
      </w:r>
      <w:proofErr w:type="gramStart"/>
      <w:r w:rsidRPr="007B083E">
        <w:rPr>
          <w:kern w:val="28"/>
          <w:sz w:val="24"/>
          <w:szCs w:val="24"/>
        </w:rPr>
        <w:t>обучающихся</w:t>
      </w:r>
      <w:proofErr w:type="gramEnd"/>
      <w:r w:rsidRPr="007B083E">
        <w:rPr>
          <w:kern w:val="28"/>
          <w:sz w:val="24"/>
          <w:szCs w:val="24"/>
        </w:rPr>
        <w:t xml:space="preserve"> с ЗПР</w:t>
      </w:r>
      <w:r w:rsidRPr="007B083E">
        <w:rPr>
          <w:color w:val="000000"/>
          <w:sz w:val="24"/>
          <w:szCs w:val="24"/>
        </w:rPr>
        <w:t xml:space="preserve">,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907752" w:rsidRPr="007B0364" w:rsidRDefault="000650E4" w:rsidP="007B0364">
      <w:pPr>
        <w:autoSpaceDE w:val="0"/>
        <w:autoSpaceDN w:val="0"/>
        <w:adjustRightInd w:val="0"/>
        <w:spacing w:after="0" w:line="360" w:lineRule="auto"/>
        <w:ind w:left="851" w:right="567" w:firstLine="49"/>
        <w:rPr>
          <w:color w:val="000000"/>
          <w:sz w:val="24"/>
          <w:szCs w:val="24"/>
        </w:rPr>
      </w:pPr>
      <w:r w:rsidRPr="007B083E">
        <w:rPr>
          <w:color w:val="000000"/>
          <w:sz w:val="24"/>
          <w:szCs w:val="24"/>
        </w:rPr>
        <w:t>- Родители (законные представители), изучившие особенности АООП НОО</w:t>
      </w:r>
      <w:r w:rsidR="00A278FC">
        <w:rPr>
          <w:color w:val="000000"/>
          <w:sz w:val="24"/>
          <w:szCs w:val="24"/>
        </w:rPr>
        <w:t xml:space="preserve"> </w:t>
      </w:r>
      <w:proofErr w:type="gramStart"/>
      <w:r w:rsidRPr="007B083E">
        <w:rPr>
          <w:kern w:val="28"/>
          <w:sz w:val="24"/>
          <w:szCs w:val="24"/>
        </w:rPr>
        <w:t>обучающихся</w:t>
      </w:r>
      <w:proofErr w:type="gramEnd"/>
      <w:r w:rsidRPr="007B083E">
        <w:rPr>
          <w:kern w:val="28"/>
          <w:sz w:val="24"/>
          <w:szCs w:val="24"/>
        </w:rPr>
        <w:t xml:space="preserve"> с ЗПР</w:t>
      </w:r>
      <w:r w:rsidRPr="007B083E">
        <w:rPr>
          <w:color w:val="000000"/>
          <w:sz w:val="24"/>
          <w:szCs w:val="24"/>
        </w:rPr>
        <w:t xml:space="preserve">, нормативные документы и локальные акты, обеспечивающие ее выполнение. </w:t>
      </w:r>
      <w:bookmarkEnd w:id="0"/>
      <w:bookmarkEnd w:id="1"/>
      <w:bookmarkEnd w:id="2"/>
      <w:bookmarkEnd w:id="3"/>
    </w:p>
    <w:p w:rsidR="00907752" w:rsidRPr="007B083E" w:rsidRDefault="00EC2DC3" w:rsidP="00B65CBF">
      <w:pPr>
        <w:tabs>
          <w:tab w:val="left" w:pos="0"/>
          <w:tab w:val="right" w:leader="dot" w:pos="9639"/>
        </w:tabs>
        <w:spacing w:before="240" w:after="120" w:line="240" w:lineRule="auto"/>
        <w:jc w:val="center"/>
        <w:outlineLvl w:val="1"/>
        <w:rPr>
          <w:b/>
          <w:sz w:val="24"/>
          <w:szCs w:val="24"/>
        </w:rPr>
      </w:pPr>
      <w:bookmarkStart w:id="4" w:name="_Toc415833114"/>
      <w:r w:rsidRPr="007B083E">
        <w:rPr>
          <w:b/>
          <w:sz w:val="24"/>
          <w:szCs w:val="24"/>
        </w:rPr>
        <w:t>1 Целевой раздел</w:t>
      </w:r>
      <w:bookmarkEnd w:id="4"/>
    </w:p>
    <w:p w:rsidR="00907752" w:rsidRPr="007B083E" w:rsidRDefault="00B65CBF" w:rsidP="00B65CBF">
      <w:pPr>
        <w:tabs>
          <w:tab w:val="left" w:pos="0"/>
          <w:tab w:val="right" w:leader="dot" w:pos="9639"/>
        </w:tabs>
        <w:spacing w:before="120" w:after="120" w:line="240" w:lineRule="auto"/>
        <w:jc w:val="center"/>
        <w:outlineLvl w:val="2"/>
        <w:rPr>
          <w:b/>
          <w:sz w:val="24"/>
          <w:szCs w:val="24"/>
        </w:rPr>
      </w:pPr>
      <w:bookmarkStart w:id="5" w:name="_Toc415833115"/>
      <w:r w:rsidRPr="007B083E">
        <w:rPr>
          <w:b/>
          <w:sz w:val="24"/>
          <w:szCs w:val="24"/>
        </w:rPr>
        <w:t>1.1. Пояснительная записка</w:t>
      </w:r>
      <w:bookmarkEnd w:id="5"/>
    </w:p>
    <w:p w:rsidR="00BB7EF8" w:rsidRPr="007B083E" w:rsidRDefault="00EA7D8D" w:rsidP="00EA7D8D">
      <w:pPr>
        <w:pStyle w:val="14TexstOSNOVA1012"/>
        <w:spacing w:line="360" w:lineRule="auto"/>
        <w:ind w:firstLine="709"/>
        <w:rPr>
          <w:rFonts w:ascii="Times New Roman" w:hAnsi="Times New Roman" w:cs="Times New Roman"/>
          <w:iCs/>
          <w:kern w:val="1"/>
          <w:sz w:val="24"/>
          <w:szCs w:val="24"/>
        </w:rPr>
      </w:pPr>
      <w:r w:rsidRPr="007B083E">
        <w:rPr>
          <w:rFonts w:ascii="Times New Roman" w:hAnsi="Times New Roman" w:cs="Times New Roman"/>
          <w:b/>
          <w:sz w:val="24"/>
          <w:szCs w:val="24"/>
        </w:rPr>
        <w:t>Цель реализации АООП НОО обучающихся с ЗПР</w:t>
      </w:r>
      <w:r w:rsidRPr="007B083E">
        <w:rPr>
          <w:rStyle w:val="aff"/>
          <w:rFonts w:ascii="Times New Roman" w:hAnsi="Times New Roman" w:cs="Times New Roman"/>
          <w:caps w:val="0"/>
          <w:sz w:val="24"/>
          <w:szCs w:val="24"/>
        </w:rPr>
        <w:t xml:space="preserve"> </w:t>
      </w:r>
      <w:proofErr w:type="gramStart"/>
      <w:r w:rsidRPr="007B083E">
        <w:rPr>
          <w:rStyle w:val="aff"/>
          <w:rFonts w:ascii="Times New Roman" w:hAnsi="Times New Roman" w:cs="Times New Roman"/>
          <w:caps w:val="0"/>
          <w:sz w:val="24"/>
          <w:szCs w:val="24"/>
        </w:rPr>
        <w:t>—</w:t>
      </w:r>
      <w:r w:rsidR="002A7C3B" w:rsidRPr="007B083E">
        <w:rPr>
          <w:rStyle w:val="aff"/>
          <w:rFonts w:ascii="Times New Roman" w:hAnsi="Times New Roman" w:cs="Times New Roman"/>
          <w:caps w:val="0"/>
          <w:sz w:val="24"/>
          <w:szCs w:val="24"/>
        </w:rPr>
        <w:t>о</w:t>
      </w:r>
      <w:proofErr w:type="gramEnd"/>
      <w:r w:rsidR="002A7C3B" w:rsidRPr="007B083E">
        <w:rPr>
          <w:rStyle w:val="aff"/>
          <w:rFonts w:ascii="Times New Roman" w:hAnsi="Times New Roman" w:cs="Times New Roman"/>
          <w:caps w:val="0"/>
          <w:sz w:val="24"/>
          <w:szCs w:val="24"/>
        </w:rPr>
        <w:t xml:space="preserve">беспечение выполнения требований </w:t>
      </w:r>
      <w:r w:rsidR="002A7C3B" w:rsidRPr="007B083E">
        <w:rPr>
          <w:rFonts w:ascii="Times New Roman" w:hAnsi="Times New Roman" w:cs="Times New Roman"/>
          <w:sz w:val="24"/>
          <w:szCs w:val="24"/>
        </w:rPr>
        <w:t>ФГОС НОО обучающихся с ОВЗ</w:t>
      </w:r>
      <w:r w:rsidR="002A7C3B" w:rsidRPr="007B083E">
        <w:rPr>
          <w:rStyle w:val="aff"/>
          <w:rFonts w:ascii="Times New Roman" w:hAnsi="Times New Roman" w:cs="Times New Roman"/>
          <w:iCs/>
          <w:caps w:val="0"/>
          <w:sz w:val="24"/>
          <w:szCs w:val="24"/>
          <w:lang w:eastAsia="ar-SA"/>
        </w:rPr>
        <w:t xml:space="preserve"> посредством </w:t>
      </w:r>
      <w:r w:rsidR="00BB7EF8" w:rsidRPr="007B083E">
        <w:rPr>
          <w:rStyle w:val="aff"/>
          <w:rFonts w:ascii="Times New Roman" w:hAnsi="Times New Roman" w:cs="Times New Roman"/>
          <w:iCs/>
          <w:caps w:val="0"/>
          <w:sz w:val="24"/>
          <w:szCs w:val="24"/>
          <w:lang w:eastAsia="ar-SA"/>
        </w:rPr>
        <w:t>создани</w:t>
      </w:r>
      <w:r w:rsidR="002A7C3B" w:rsidRPr="007B083E">
        <w:rPr>
          <w:rStyle w:val="aff"/>
          <w:rFonts w:ascii="Times New Roman" w:hAnsi="Times New Roman" w:cs="Times New Roman"/>
          <w:iCs/>
          <w:caps w:val="0"/>
          <w:sz w:val="24"/>
          <w:szCs w:val="24"/>
          <w:lang w:eastAsia="ar-SA"/>
        </w:rPr>
        <w:t>я</w:t>
      </w:r>
      <w:r w:rsidR="00BB7EF8" w:rsidRPr="007B083E">
        <w:rPr>
          <w:rStyle w:val="aff"/>
          <w:rFonts w:ascii="Times New Roman" w:hAnsi="Times New Roman" w:cs="Times New Roman"/>
          <w:iCs/>
          <w:caps w:val="0"/>
          <w:sz w:val="24"/>
          <w:szCs w:val="24"/>
          <w:lang w:eastAsia="ar-SA"/>
        </w:rPr>
        <w:t xml:space="preserve"> условий для ма</w:t>
      </w:r>
      <w:r w:rsidR="00BB7EF8" w:rsidRPr="007B083E">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7B083E" w:rsidRDefault="00EA7D8D" w:rsidP="00EA7D8D">
      <w:pPr>
        <w:pStyle w:val="ad"/>
        <w:spacing w:after="0" w:line="360" w:lineRule="auto"/>
        <w:ind w:firstLine="709"/>
        <w:jc w:val="both"/>
        <w:rPr>
          <w:sz w:val="24"/>
          <w:szCs w:val="24"/>
        </w:rPr>
      </w:pPr>
      <w:r w:rsidRPr="007B083E">
        <w:rPr>
          <w:sz w:val="24"/>
          <w:szCs w:val="24"/>
        </w:rPr>
        <w:t xml:space="preserve">Достижение поставленной цели </w:t>
      </w:r>
      <w:r w:rsidRPr="007B083E">
        <w:rPr>
          <w:rStyle w:val="aff"/>
          <w:caps w:val="0"/>
          <w:sz w:val="24"/>
          <w:szCs w:val="24"/>
        </w:rPr>
        <w:t xml:space="preserve">при разработке и реализации </w:t>
      </w:r>
      <w:r w:rsidR="0087390E">
        <w:rPr>
          <w:rStyle w:val="aff"/>
          <w:caps w:val="0"/>
          <w:sz w:val="24"/>
          <w:szCs w:val="24"/>
        </w:rPr>
        <w:t xml:space="preserve">МОУ </w:t>
      </w:r>
      <w:proofErr w:type="spellStart"/>
      <w:r w:rsidR="00A278FC">
        <w:rPr>
          <w:rStyle w:val="aff"/>
          <w:caps w:val="0"/>
          <w:sz w:val="24"/>
          <w:szCs w:val="24"/>
        </w:rPr>
        <w:t>Ивняковской</w:t>
      </w:r>
      <w:proofErr w:type="spellEnd"/>
      <w:r w:rsidR="0087390E">
        <w:rPr>
          <w:rStyle w:val="aff"/>
          <w:caps w:val="0"/>
          <w:sz w:val="24"/>
          <w:szCs w:val="24"/>
        </w:rPr>
        <w:t xml:space="preserve"> СШ ЯМР </w:t>
      </w:r>
      <w:r w:rsidRPr="007B083E">
        <w:rPr>
          <w:rStyle w:val="aff"/>
          <w:caps w:val="0"/>
          <w:sz w:val="24"/>
          <w:szCs w:val="24"/>
        </w:rPr>
        <w:t>АООП НОО</w:t>
      </w:r>
      <w:r w:rsidRPr="007B083E">
        <w:rPr>
          <w:sz w:val="24"/>
          <w:szCs w:val="24"/>
        </w:rPr>
        <w:t xml:space="preserve"> обучающихся с ЗПР предусматривает решение следующих основных задач:</w:t>
      </w:r>
    </w:p>
    <w:p w:rsidR="00EA7D8D" w:rsidRPr="007B083E" w:rsidRDefault="00EA7D8D" w:rsidP="00F037F5">
      <w:pPr>
        <w:pStyle w:val="afe"/>
        <w:ind w:firstLine="0"/>
        <w:rPr>
          <w:caps w:val="0"/>
          <w:color w:val="auto"/>
          <w:sz w:val="24"/>
          <w:szCs w:val="24"/>
        </w:rPr>
      </w:pPr>
      <w:r w:rsidRPr="007B083E">
        <w:rPr>
          <w:color w:val="auto"/>
          <w:sz w:val="24"/>
          <w:szCs w:val="24"/>
        </w:rPr>
        <w:t>• </w:t>
      </w:r>
      <w:r w:rsidR="00660A5A" w:rsidRPr="007B083E">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2E1F8C">
        <w:rPr>
          <w:caps w:val="0"/>
          <w:sz w:val="24"/>
          <w:szCs w:val="24"/>
        </w:rPr>
        <w:t xml:space="preserve"> </w:t>
      </w:r>
      <w:r w:rsidRPr="007B083E">
        <w:rPr>
          <w:caps w:val="0"/>
          <w:color w:val="auto"/>
          <w:sz w:val="24"/>
          <w:szCs w:val="24"/>
        </w:rPr>
        <w:t>обучающихся</w:t>
      </w:r>
      <w:r w:rsidR="00660A5A" w:rsidRPr="007B083E">
        <w:rPr>
          <w:caps w:val="0"/>
          <w:color w:val="auto"/>
          <w:sz w:val="24"/>
          <w:szCs w:val="24"/>
        </w:rPr>
        <w:t xml:space="preserve"> с ЗПР</w:t>
      </w:r>
      <w:r w:rsidRPr="007B083E">
        <w:rPr>
          <w:caps w:val="0"/>
          <w:color w:val="auto"/>
          <w:sz w:val="24"/>
          <w:szCs w:val="24"/>
        </w:rPr>
        <w:t>;</w:t>
      </w:r>
    </w:p>
    <w:p w:rsidR="008005F4" w:rsidRPr="007B083E" w:rsidRDefault="008005F4" w:rsidP="00F037F5">
      <w:pPr>
        <w:pStyle w:val="afe"/>
        <w:ind w:firstLine="0"/>
        <w:rPr>
          <w:sz w:val="24"/>
          <w:szCs w:val="24"/>
        </w:rPr>
      </w:pPr>
      <w:r w:rsidRPr="007B083E">
        <w:rPr>
          <w:sz w:val="24"/>
          <w:szCs w:val="24"/>
        </w:rPr>
        <w:t>• </w:t>
      </w:r>
      <w:r w:rsidRPr="007B083E">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7B083E">
        <w:rPr>
          <w:sz w:val="24"/>
          <w:szCs w:val="24"/>
        </w:rPr>
        <w:t>;</w:t>
      </w:r>
    </w:p>
    <w:p w:rsidR="004A04DF" w:rsidRPr="007B083E" w:rsidRDefault="004A04DF" w:rsidP="00F037F5">
      <w:pPr>
        <w:pStyle w:val="afe"/>
        <w:ind w:firstLine="0"/>
        <w:rPr>
          <w:sz w:val="24"/>
          <w:szCs w:val="24"/>
        </w:rPr>
      </w:pPr>
      <w:r w:rsidRPr="007B083E">
        <w:rPr>
          <w:sz w:val="24"/>
          <w:szCs w:val="24"/>
        </w:rPr>
        <w:t>• </w:t>
      </w:r>
      <w:r w:rsidRPr="007B083E">
        <w:rPr>
          <w:caps w:val="0"/>
          <w:sz w:val="24"/>
          <w:szCs w:val="24"/>
        </w:rPr>
        <w:t xml:space="preserve">становление и развитие личности </w:t>
      </w:r>
      <w:r w:rsidR="00C41F38" w:rsidRPr="007B083E">
        <w:rPr>
          <w:caps w:val="0"/>
          <w:sz w:val="24"/>
          <w:szCs w:val="24"/>
        </w:rPr>
        <w:t xml:space="preserve">обучающегося с ЗПР </w:t>
      </w:r>
      <w:r w:rsidRPr="007B083E">
        <w:rPr>
          <w:caps w:val="0"/>
          <w:sz w:val="24"/>
          <w:szCs w:val="24"/>
        </w:rPr>
        <w:t>в её индивидуальности, самобытности, уникальности и неповторимости</w:t>
      </w:r>
      <w:r w:rsidR="002E1F8C">
        <w:rPr>
          <w:caps w:val="0"/>
          <w:sz w:val="24"/>
          <w:szCs w:val="24"/>
        </w:rPr>
        <w:t xml:space="preserve"> </w:t>
      </w:r>
      <w:r w:rsidR="00C41F38" w:rsidRPr="007B083E">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7B083E">
        <w:rPr>
          <w:sz w:val="24"/>
          <w:szCs w:val="24"/>
        </w:rPr>
        <w:t>;</w:t>
      </w:r>
    </w:p>
    <w:p w:rsidR="00ED010F" w:rsidRPr="007B083E" w:rsidRDefault="00ED010F" w:rsidP="00F037F5">
      <w:pPr>
        <w:pStyle w:val="afe"/>
        <w:ind w:firstLine="0"/>
        <w:rPr>
          <w:caps w:val="0"/>
          <w:color w:val="auto"/>
          <w:sz w:val="24"/>
          <w:szCs w:val="24"/>
        </w:rPr>
      </w:pPr>
      <w:r w:rsidRPr="007B083E">
        <w:rPr>
          <w:color w:val="auto"/>
          <w:sz w:val="24"/>
          <w:szCs w:val="24"/>
        </w:rPr>
        <w:t>• </w:t>
      </w:r>
      <w:r w:rsidRPr="007B083E">
        <w:rPr>
          <w:caps w:val="0"/>
          <w:color w:val="auto"/>
          <w:sz w:val="24"/>
          <w:szCs w:val="24"/>
        </w:rPr>
        <w:t>со</w:t>
      </w:r>
      <w:r w:rsidRPr="007B083E">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7B083E">
        <w:rPr>
          <w:color w:val="auto"/>
          <w:sz w:val="24"/>
          <w:szCs w:val="24"/>
          <w:u w:color="000000"/>
        </w:rPr>
        <w:t>;</w:t>
      </w:r>
    </w:p>
    <w:p w:rsidR="00336FCD" w:rsidRPr="007B083E" w:rsidRDefault="00336FCD" w:rsidP="00F037F5">
      <w:pPr>
        <w:pStyle w:val="afe"/>
        <w:ind w:firstLine="0"/>
        <w:rPr>
          <w:sz w:val="24"/>
          <w:szCs w:val="24"/>
        </w:rPr>
      </w:pPr>
      <w:r w:rsidRPr="007B083E">
        <w:rPr>
          <w:sz w:val="24"/>
          <w:szCs w:val="24"/>
        </w:rPr>
        <w:t>• </w:t>
      </w:r>
      <w:r w:rsidRPr="007B083E">
        <w:rPr>
          <w:caps w:val="0"/>
          <w:sz w:val="24"/>
          <w:szCs w:val="24"/>
        </w:rPr>
        <w:t>обеспечение доступности получения качественного начального общего образования</w:t>
      </w:r>
      <w:r w:rsidRPr="007B083E">
        <w:rPr>
          <w:sz w:val="24"/>
          <w:szCs w:val="24"/>
        </w:rPr>
        <w:t>;</w:t>
      </w:r>
    </w:p>
    <w:p w:rsidR="00336FCD" w:rsidRPr="007B083E" w:rsidRDefault="00336FCD" w:rsidP="00F037F5">
      <w:pPr>
        <w:pStyle w:val="afe"/>
        <w:ind w:firstLine="0"/>
        <w:rPr>
          <w:sz w:val="24"/>
          <w:szCs w:val="24"/>
        </w:rPr>
      </w:pPr>
      <w:r w:rsidRPr="007B083E">
        <w:rPr>
          <w:sz w:val="24"/>
          <w:szCs w:val="24"/>
        </w:rPr>
        <w:t>• </w:t>
      </w:r>
      <w:r w:rsidRPr="007B083E">
        <w:rPr>
          <w:caps w:val="0"/>
          <w:sz w:val="24"/>
          <w:szCs w:val="24"/>
        </w:rPr>
        <w:t>обеспечение преемственности начального общего и основного общего образования</w:t>
      </w:r>
      <w:r w:rsidRPr="007B083E">
        <w:rPr>
          <w:sz w:val="24"/>
          <w:szCs w:val="24"/>
        </w:rPr>
        <w:t>;</w:t>
      </w:r>
    </w:p>
    <w:p w:rsidR="00DB7A10" w:rsidRPr="007B083E" w:rsidRDefault="00DB7A10" w:rsidP="00F037F5">
      <w:pPr>
        <w:pStyle w:val="afe"/>
        <w:ind w:firstLine="0"/>
        <w:rPr>
          <w:sz w:val="24"/>
          <w:szCs w:val="24"/>
        </w:rPr>
      </w:pPr>
      <w:r w:rsidRPr="007B083E">
        <w:rPr>
          <w:sz w:val="24"/>
          <w:szCs w:val="24"/>
        </w:rPr>
        <w:t>• </w:t>
      </w:r>
      <w:r w:rsidRPr="007B083E">
        <w:rPr>
          <w:caps w:val="0"/>
          <w:color w:val="auto"/>
          <w:sz w:val="24"/>
          <w:szCs w:val="24"/>
        </w:rPr>
        <w:t xml:space="preserve">выявление и развитие возможностей и </w:t>
      </w:r>
      <w:proofErr w:type="gramStart"/>
      <w:r w:rsidRPr="007B083E">
        <w:rPr>
          <w:caps w:val="0"/>
          <w:color w:val="auto"/>
          <w:sz w:val="24"/>
          <w:szCs w:val="24"/>
        </w:rPr>
        <w:t>способностей</w:t>
      </w:r>
      <w:proofErr w:type="gramEnd"/>
      <w:r w:rsidRPr="007B083E">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7B083E" w:rsidRDefault="00EA7D8D" w:rsidP="00F037F5">
      <w:pPr>
        <w:pStyle w:val="afe"/>
        <w:ind w:firstLine="0"/>
        <w:rPr>
          <w:sz w:val="24"/>
          <w:szCs w:val="24"/>
        </w:rPr>
      </w:pPr>
      <w:r w:rsidRPr="007B083E">
        <w:rPr>
          <w:sz w:val="24"/>
          <w:szCs w:val="24"/>
        </w:rPr>
        <w:t>• </w:t>
      </w:r>
      <w:r w:rsidRPr="007B083E">
        <w:rPr>
          <w:caps w:val="0"/>
          <w:sz w:val="24"/>
          <w:szCs w:val="24"/>
        </w:rPr>
        <w:t xml:space="preserve">использование в образовательном процессе современных образовательных технологий </w:t>
      </w:r>
      <w:proofErr w:type="spellStart"/>
      <w:r w:rsidRPr="007B083E">
        <w:rPr>
          <w:caps w:val="0"/>
          <w:sz w:val="24"/>
          <w:szCs w:val="24"/>
        </w:rPr>
        <w:t>деятельностного</w:t>
      </w:r>
      <w:proofErr w:type="spellEnd"/>
      <w:r w:rsidRPr="007B083E">
        <w:rPr>
          <w:caps w:val="0"/>
          <w:sz w:val="24"/>
          <w:szCs w:val="24"/>
        </w:rPr>
        <w:t xml:space="preserve"> типа</w:t>
      </w:r>
      <w:r w:rsidRPr="007B083E">
        <w:rPr>
          <w:sz w:val="24"/>
          <w:szCs w:val="24"/>
        </w:rPr>
        <w:t>;</w:t>
      </w:r>
    </w:p>
    <w:p w:rsidR="00DB7A10" w:rsidRPr="007B083E" w:rsidRDefault="00DB7A10" w:rsidP="00F037F5">
      <w:pPr>
        <w:pStyle w:val="afe"/>
        <w:ind w:firstLine="0"/>
        <w:rPr>
          <w:sz w:val="24"/>
          <w:szCs w:val="24"/>
        </w:rPr>
      </w:pPr>
      <w:r w:rsidRPr="007B083E">
        <w:rPr>
          <w:sz w:val="24"/>
          <w:szCs w:val="24"/>
        </w:rPr>
        <w:t>• </w:t>
      </w:r>
      <w:r w:rsidRPr="007B083E">
        <w:rPr>
          <w:caps w:val="0"/>
          <w:sz w:val="24"/>
          <w:szCs w:val="24"/>
        </w:rPr>
        <w:t xml:space="preserve">предоставление </w:t>
      </w:r>
      <w:proofErr w:type="gramStart"/>
      <w:r w:rsidRPr="007B083E">
        <w:rPr>
          <w:caps w:val="0"/>
          <w:sz w:val="24"/>
          <w:szCs w:val="24"/>
        </w:rPr>
        <w:t>обучающимся</w:t>
      </w:r>
      <w:proofErr w:type="gramEnd"/>
      <w:r w:rsidRPr="007B083E">
        <w:rPr>
          <w:caps w:val="0"/>
          <w:sz w:val="24"/>
          <w:szCs w:val="24"/>
        </w:rPr>
        <w:t xml:space="preserve"> возможности для эффективной самостоятельной работы</w:t>
      </w:r>
      <w:r w:rsidRPr="007B083E">
        <w:rPr>
          <w:sz w:val="24"/>
          <w:szCs w:val="24"/>
        </w:rPr>
        <w:t>;</w:t>
      </w:r>
    </w:p>
    <w:p w:rsidR="00EA7D8D" w:rsidRPr="007B083E" w:rsidRDefault="00EA7D8D" w:rsidP="00F037F5">
      <w:pPr>
        <w:pStyle w:val="afe"/>
        <w:ind w:firstLine="0"/>
        <w:rPr>
          <w:sz w:val="24"/>
          <w:szCs w:val="24"/>
        </w:rPr>
      </w:pPr>
      <w:r w:rsidRPr="007B083E">
        <w:rPr>
          <w:sz w:val="24"/>
          <w:szCs w:val="24"/>
        </w:rPr>
        <w:t>• </w:t>
      </w:r>
      <w:r w:rsidRPr="007B083E">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B083E">
        <w:rPr>
          <w:caps w:val="0"/>
          <w:sz w:val="24"/>
          <w:szCs w:val="24"/>
        </w:rPr>
        <w:t>внутришкольной</w:t>
      </w:r>
      <w:proofErr w:type="spellEnd"/>
      <w:r w:rsidRPr="007B083E">
        <w:rPr>
          <w:caps w:val="0"/>
          <w:sz w:val="24"/>
          <w:szCs w:val="24"/>
        </w:rPr>
        <w:t xml:space="preserve"> социальной среды</w:t>
      </w:r>
      <w:r w:rsidR="00DE0DCE" w:rsidRPr="007B083E">
        <w:rPr>
          <w:caps w:val="0"/>
          <w:sz w:val="24"/>
          <w:szCs w:val="24"/>
        </w:rPr>
        <w:t>;</w:t>
      </w:r>
    </w:p>
    <w:p w:rsidR="00DE0DCE" w:rsidRPr="007B083E" w:rsidRDefault="00DE0DCE" w:rsidP="00F037F5">
      <w:pPr>
        <w:pStyle w:val="afe"/>
        <w:ind w:firstLine="0"/>
        <w:rPr>
          <w:sz w:val="24"/>
          <w:szCs w:val="24"/>
        </w:rPr>
      </w:pPr>
      <w:r w:rsidRPr="007B083E">
        <w:rPr>
          <w:sz w:val="24"/>
          <w:szCs w:val="24"/>
        </w:rPr>
        <w:t>• </w:t>
      </w:r>
      <w:r w:rsidRPr="007B083E">
        <w:rPr>
          <w:caps w:val="0"/>
          <w:sz w:val="24"/>
          <w:szCs w:val="24"/>
        </w:rPr>
        <w:t xml:space="preserve">включение </w:t>
      </w:r>
      <w:proofErr w:type="gramStart"/>
      <w:r w:rsidRPr="007B083E">
        <w:rPr>
          <w:caps w:val="0"/>
          <w:sz w:val="24"/>
          <w:szCs w:val="24"/>
        </w:rPr>
        <w:t>обучающихся</w:t>
      </w:r>
      <w:proofErr w:type="gramEnd"/>
      <w:r w:rsidRPr="007B083E">
        <w:rPr>
          <w:caps w:val="0"/>
          <w:sz w:val="24"/>
          <w:szCs w:val="24"/>
        </w:rPr>
        <w:t xml:space="preserve"> в процессы познания и преобразования внешкольной социальной среды (населённого пункта, района, города).</w:t>
      </w:r>
    </w:p>
    <w:p w:rsidR="009C3DA3" w:rsidRPr="007B083E" w:rsidRDefault="009C3DA3" w:rsidP="009C3DA3">
      <w:pPr>
        <w:pStyle w:val="14TexstOSNOVA1012"/>
        <w:spacing w:line="360" w:lineRule="auto"/>
        <w:ind w:firstLine="709"/>
        <w:rPr>
          <w:rFonts w:ascii="Times New Roman" w:hAnsi="Times New Roman" w:cs="Times New Roman"/>
          <w:b/>
          <w:color w:val="auto"/>
          <w:sz w:val="24"/>
          <w:szCs w:val="24"/>
        </w:rPr>
      </w:pPr>
      <w:r w:rsidRPr="007B083E">
        <w:rPr>
          <w:rFonts w:ascii="Times New Roman" w:hAnsi="Times New Roman" w:cs="Times New Roman"/>
          <w:b/>
          <w:sz w:val="24"/>
          <w:szCs w:val="24"/>
        </w:rPr>
        <w:t xml:space="preserve">Общая характеристика </w:t>
      </w:r>
      <w:r w:rsidR="00DE0DCE" w:rsidRPr="007B083E">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7B083E">
        <w:rPr>
          <w:rFonts w:ascii="Times New Roman" w:hAnsi="Times New Roman" w:cs="Times New Roman"/>
          <w:b/>
          <w:sz w:val="24"/>
          <w:szCs w:val="24"/>
        </w:rPr>
        <w:t>обучающихся</w:t>
      </w:r>
      <w:proofErr w:type="gramEnd"/>
      <w:r w:rsidR="00DE0DCE" w:rsidRPr="007B083E">
        <w:rPr>
          <w:rFonts w:ascii="Times New Roman" w:hAnsi="Times New Roman" w:cs="Times New Roman"/>
          <w:b/>
          <w:sz w:val="24"/>
          <w:szCs w:val="24"/>
        </w:rPr>
        <w:t xml:space="preserve"> с задержкой психического развития</w:t>
      </w:r>
    </w:p>
    <w:p w:rsidR="002403A7" w:rsidRPr="00000B96" w:rsidRDefault="00000B96" w:rsidP="00000B96">
      <w:pPr>
        <w:spacing w:after="0" w:line="360" w:lineRule="auto"/>
        <w:ind w:firstLine="709"/>
        <w:jc w:val="both"/>
        <w:rPr>
          <w:sz w:val="24"/>
          <w:szCs w:val="24"/>
          <w:highlight w:val="red"/>
        </w:rPr>
      </w:pPr>
      <w:r w:rsidRPr="00000B96">
        <w:rPr>
          <w:sz w:val="24"/>
          <w:szCs w:val="24"/>
        </w:rPr>
        <w:t xml:space="preserve">АООП НОО представляет собой образовательную программу, адаптированную для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00982A8C" w:rsidRPr="007B083E">
        <w:rPr>
          <w:sz w:val="24"/>
          <w:szCs w:val="24"/>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2E1F8C">
        <w:rPr>
          <w:sz w:val="24"/>
          <w:szCs w:val="24"/>
        </w:rPr>
        <w:t xml:space="preserve"> </w:t>
      </w:r>
      <w:r w:rsidR="00A6517F">
        <w:rPr>
          <w:sz w:val="24"/>
          <w:szCs w:val="24"/>
        </w:rPr>
        <w:t>ФГОС НОО</w:t>
      </w:r>
      <w:r w:rsidR="00982A8C" w:rsidRPr="007B083E">
        <w:rPr>
          <w:sz w:val="24"/>
          <w:szCs w:val="24"/>
        </w:rPr>
        <w:t xml:space="preserve">. </w:t>
      </w:r>
    </w:p>
    <w:p w:rsidR="002403A7" w:rsidRDefault="00982A8C" w:rsidP="00982A8C">
      <w:pPr>
        <w:spacing w:after="0" w:line="360" w:lineRule="auto"/>
        <w:ind w:firstLine="709"/>
        <w:jc w:val="both"/>
        <w:rPr>
          <w:sz w:val="24"/>
          <w:szCs w:val="24"/>
        </w:rPr>
      </w:pPr>
      <w:r w:rsidRPr="007B083E">
        <w:rPr>
          <w:sz w:val="24"/>
          <w:szCs w:val="24"/>
        </w:rPr>
        <w:t xml:space="preserve">Адаптация программы предполагает введение программы коррекционной работы, </w:t>
      </w:r>
      <w:r w:rsidR="00D12979" w:rsidRPr="007B083E">
        <w:rPr>
          <w:sz w:val="24"/>
          <w:szCs w:val="24"/>
        </w:rPr>
        <w:t>ориентированной на удовлетворение особых образовательных потребностей обучающихся</w:t>
      </w:r>
      <w:r w:rsidRPr="007B083E">
        <w:rPr>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w:t>
      </w:r>
      <w:r w:rsidR="002E1F8C">
        <w:rPr>
          <w:sz w:val="24"/>
          <w:szCs w:val="24"/>
        </w:rPr>
        <w:t xml:space="preserve"> </w:t>
      </w:r>
      <w:r w:rsidR="000440B6" w:rsidRPr="007B083E">
        <w:rPr>
          <w:sz w:val="24"/>
          <w:szCs w:val="24"/>
        </w:rPr>
        <w:t>обучающихся с ЗПР</w:t>
      </w:r>
      <w:r w:rsidRPr="007B083E">
        <w:rPr>
          <w:sz w:val="24"/>
          <w:szCs w:val="24"/>
        </w:rPr>
        <w:t xml:space="preserve">. </w:t>
      </w:r>
    </w:p>
    <w:p w:rsidR="00D12979" w:rsidRPr="007B083E" w:rsidRDefault="00D12979" w:rsidP="00982A8C">
      <w:pPr>
        <w:spacing w:after="0" w:line="360" w:lineRule="auto"/>
        <w:ind w:firstLine="709"/>
        <w:jc w:val="both"/>
        <w:rPr>
          <w:sz w:val="24"/>
          <w:szCs w:val="24"/>
        </w:rPr>
      </w:pPr>
      <w:r w:rsidRPr="007B083E">
        <w:rPr>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7B083E">
        <w:rPr>
          <w:sz w:val="24"/>
          <w:szCs w:val="24"/>
        </w:rPr>
        <w:t xml:space="preserve">, содержание которой </w:t>
      </w:r>
      <w:r w:rsidR="000E0AC4" w:rsidRPr="007B083E">
        <w:rPr>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000B96" w:rsidRDefault="00DB5815" w:rsidP="00000B96">
      <w:pPr>
        <w:spacing w:after="0" w:line="360" w:lineRule="auto"/>
        <w:ind w:firstLine="709"/>
        <w:jc w:val="both"/>
        <w:rPr>
          <w:sz w:val="24"/>
          <w:szCs w:val="24"/>
        </w:rPr>
      </w:pPr>
      <w:r w:rsidRPr="007B083E">
        <w:rPr>
          <w:sz w:val="24"/>
          <w:szCs w:val="24"/>
        </w:rPr>
        <w:t xml:space="preserve">Определение варианта АООП НОО обучающегося с ЗПР осуществляется на основе рекомендаций </w:t>
      </w:r>
      <w:proofErr w:type="spellStart"/>
      <w:r w:rsidRPr="007B083E">
        <w:rPr>
          <w:sz w:val="24"/>
          <w:szCs w:val="24"/>
        </w:rPr>
        <w:t>психолого-медико-педагогической</w:t>
      </w:r>
      <w:proofErr w:type="spellEnd"/>
      <w:r w:rsidRPr="007B083E">
        <w:rPr>
          <w:sz w:val="24"/>
          <w:szCs w:val="24"/>
        </w:rPr>
        <w:t xml:space="preserve"> комиссии (ПМПК), сформулированных по результатам его комплексного </w:t>
      </w:r>
      <w:proofErr w:type="spellStart"/>
      <w:r w:rsidRPr="007B083E">
        <w:rPr>
          <w:sz w:val="24"/>
          <w:szCs w:val="24"/>
        </w:rPr>
        <w:t>психолого-медико-педагогического</w:t>
      </w:r>
      <w:proofErr w:type="spellEnd"/>
      <w:r w:rsidRPr="007B083E">
        <w:rPr>
          <w:sz w:val="24"/>
          <w:szCs w:val="24"/>
        </w:rPr>
        <w:t xml:space="preserve"> обследования, с учетом ИПР и в порядке, установленном законодательством Российской Федерации.</w:t>
      </w:r>
    </w:p>
    <w:p w:rsidR="00000B96" w:rsidRPr="00000B96" w:rsidRDefault="00000B96" w:rsidP="00000B96">
      <w:pPr>
        <w:spacing w:after="0" w:line="360" w:lineRule="auto"/>
        <w:ind w:firstLine="709"/>
        <w:jc w:val="both"/>
        <w:rPr>
          <w:kern w:val="2"/>
          <w:sz w:val="24"/>
          <w:szCs w:val="24"/>
        </w:rPr>
      </w:pPr>
      <w:r w:rsidRPr="00000B96">
        <w:rPr>
          <w:b/>
          <w:sz w:val="24"/>
          <w:szCs w:val="24"/>
        </w:rPr>
        <w:t>Вариант 7</w:t>
      </w:r>
      <w:r w:rsidRPr="00000B96">
        <w:rPr>
          <w:b/>
          <w:caps/>
          <w:sz w:val="24"/>
          <w:szCs w:val="24"/>
        </w:rPr>
        <w:t>.2</w:t>
      </w:r>
      <w:r w:rsidR="00B9679F">
        <w:rPr>
          <w:b/>
          <w:caps/>
          <w:sz w:val="24"/>
          <w:szCs w:val="24"/>
        </w:rPr>
        <w:t xml:space="preserve"> </w:t>
      </w:r>
      <w:r w:rsidRPr="00000B96">
        <w:rPr>
          <w:sz w:val="24"/>
          <w:szCs w:val="24"/>
        </w:rPr>
        <w:t>предполагает, что обучающийся с</w:t>
      </w:r>
      <w:r w:rsidRPr="00000B96">
        <w:rPr>
          <w:caps/>
          <w:sz w:val="24"/>
          <w:szCs w:val="24"/>
        </w:rPr>
        <w:t xml:space="preserve"> ЗПР </w:t>
      </w:r>
      <w:r w:rsidRPr="00000B96">
        <w:rPr>
          <w:sz w:val="24"/>
          <w:szCs w:val="24"/>
        </w:rPr>
        <w:t xml:space="preserve">получает образование, </w:t>
      </w:r>
      <w:r w:rsidRPr="00000B96">
        <w:rPr>
          <w:i/>
          <w:sz w:val="24"/>
          <w:szCs w:val="24"/>
        </w:rPr>
        <w:t xml:space="preserve">сопоставимое </w:t>
      </w:r>
      <w:r w:rsidRPr="00000B96">
        <w:rPr>
          <w:sz w:val="24"/>
          <w:szCs w:val="24"/>
        </w:rPr>
        <w:t xml:space="preserve">по итоговым достижениям к моменту завершения обучения с образованием обучающихся, не имеющих ограничений по возможностям здоровья, </w:t>
      </w:r>
      <w:r w:rsidRPr="00000B96">
        <w:rPr>
          <w:i/>
          <w:sz w:val="24"/>
          <w:szCs w:val="24"/>
        </w:rPr>
        <w:t>в пролонгированные сроки обучения.</w:t>
      </w:r>
      <w:r w:rsidRPr="00000B96">
        <w:rPr>
          <w:sz w:val="24"/>
          <w:szCs w:val="24"/>
        </w:rPr>
        <w:t xml:space="preserve"> Сроки получения начального общего образования </w:t>
      </w:r>
      <w:proofErr w:type="gramStart"/>
      <w:r w:rsidRPr="00000B96">
        <w:rPr>
          <w:sz w:val="24"/>
          <w:szCs w:val="24"/>
        </w:rPr>
        <w:t>обучающимися</w:t>
      </w:r>
      <w:proofErr w:type="gramEnd"/>
      <w:r w:rsidRPr="00000B96">
        <w:rPr>
          <w:sz w:val="24"/>
          <w:szCs w:val="24"/>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000B96">
        <w:rPr>
          <w:kern w:val="2"/>
          <w:sz w:val="24"/>
          <w:szCs w:val="24"/>
        </w:rPr>
        <w:t xml:space="preserve">составляют 5 лет (с обязательным введением первого дополнительного класса). </w:t>
      </w:r>
      <w:r w:rsidRPr="00000B96">
        <w:rPr>
          <w:sz w:val="24"/>
          <w:szCs w:val="24"/>
        </w:rPr>
        <w:t xml:space="preserve">«Сопоставимость» заключается в том, что объем знаний и умений по основным предметам сокращается </w:t>
      </w:r>
      <w:r w:rsidRPr="00F27888">
        <w:rPr>
          <w:i/>
          <w:sz w:val="24"/>
          <w:szCs w:val="24"/>
        </w:rPr>
        <w:t>несущественно</w:t>
      </w:r>
      <w:r w:rsidRPr="00000B96">
        <w:rPr>
          <w:sz w:val="24"/>
          <w:szCs w:val="24"/>
        </w:rPr>
        <w:t xml:space="preserve"> за счет </w:t>
      </w:r>
      <w:r w:rsidRPr="00F27888">
        <w:rPr>
          <w:i/>
          <w:sz w:val="24"/>
          <w:szCs w:val="24"/>
        </w:rPr>
        <w:t>устранения избыточных</w:t>
      </w:r>
      <w:r w:rsidRPr="00000B96">
        <w:rPr>
          <w:sz w:val="24"/>
          <w:szCs w:val="24"/>
        </w:rPr>
        <w:t xml:space="preserve"> по отношению к основному содержанию </w:t>
      </w:r>
      <w:r w:rsidRPr="00F27888">
        <w:rPr>
          <w:i/>
          <w:sz w:val="24"/>
          <w:szCs w:val="24"/>
        </w:rPr>
        <w:t>требований</w:t>
      </w:r>
      <w:r w:rsidRPr="00000B96">
        <w:rPr>
          <w:sz w:val="24"/>
          <w:szCs w:val="24"/>
        </w:rPr>
        <w:t>.</w:t>
      </w:r>
    </w:p>
    <w:p w:rsidR="00000B96" w:rsidRPr="00000B96" w:rsidRDefault="00000B96" w:rsidP="00000B96">
      <w:pPr>
        <w:pStyle w:val="14TexstOSNOVA1012"/>
        <w:spacing w:line="360" w:lineRule="auto"/>
        <w:ind w:firstLine="709"/>
        <w:rPr>
          <w:rFonts w:ascii="Times New Roman" w:hAnsi="Times New Roman" w:cs="Times New Roman"/>
          <w:color w:val="auto"/>
          <w:sz w:val="24"/>
          <w:szCs w:val="24"/>
        </w:rPr>
      </w:pPr>
      <w:r w:rsidRPr="00000B96">
        <w:rPr>
          <w:rFonts w:ascii="Times New Roman" w:eastAsia="Arial Unicode MS" w:hAnsi="Times New Roman" w:cs="Times New Roman"/>
          <w:color w:val="auto"/>
          <w:kern w:val="1"/>
          <w:sz w:val="24"/>
          <w:szCs w:val="24"/>
          <w:lang w:eastAsia="en-US"/>
        </w:rPr>
        <w:t>АООП НОО обучающихся с ЗПР (</w:t>
      </w:r>
      <w:r w:rsidRPr="00F27888">
        <w:rPr>
          <w:rFonts w:ascii="Times New Roman" w:hAnsi="Times New Roman" w:cs="Times New Roman"/>
          <w:b/>
          <w:sz w:val="24"/>
          <w:szCs w:val="24"/>
        </w:rPr>
        <w:t>Вариант 7.2</w:t>
      </w:r>
      <w:r w:rsidRPr="00000B96">
        <w:rPr>
          <w:rFonts w:ascii="Times New Roman" w:hAnsi="Times New Roman" w:cs="Times New Roman"/>
          <w:sz w:val="24"/>
          <w:szCs w:val="24"/>
        </w:rPr>
        <w:t xml:space="preserve">) </w:t>
      </w:r>
      <w:r w:rsidRPr="00000B96">
        <w:rPr>
          <w:rFonts w:ascii="Times New Roman" w:eastAsia="Arial Unicode MS" w:hAnsi="Times New Roman" w:cs="Times New Roman"/>
          <w:color w:val="auto"/>
          <w:kern w:val="1"/>
          <w:sz w:val="24"/>
          <w:szCs w:val="24"/>
          <w:lang w:eastAsia="en-US"/>
        </w:rPr>
        <w:t xml:space="preserve">предполагает </w:t>
      </w:r>
      <w:r w:rsidRPr="00000B96">
        <w:rPr>
          <w:rFonts w:ascii="Times New Roman" w:hAnsi="Times New Roman" w:cs="Times New Roman"/>
          <w:color w:val="auto"/>
          <w:sz w:val="24"/>
          <w:szCs w:val="24"/>
        </w:rPr>
        <w:t xml:space="preserve">обеспечение </w:t>
      </w:r>
      <w:r w:rsidRPr="00000B96">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000B96">
        <w:rPr>
          <w:rFonts w:ascii="Times New Roman" w:hAnsi="Times New Roman" w:cs="Times New Roman"/>
          <w:color w:val="auto"/>
          <w:sz w:val="24"/>
          <w:szCs w:val="24"/>
        </w:rPr>
        <w:t xml:space="preserve"> пролонгированные сроки обучения, </w:t>
      </w:r>
      <w:r w:rsidRPr="00000B96">
        <w:rPr>
          <w:rFonts w:ascii="Times New Roman" w:hAnsi="Times New Roman" w:cs="Times New Roman"/>
          <w:sz w:val="24"/>
          <w:szCs w:val="24"/>
        </w:rPr>
        <w:t xml:space="preserve">проведение индивидуальных и групповых коррекционных занятий, </w:t>
      </w:r>
      <w:r w:rsidRPr="00000B96">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000B96" w:rsidRPr="00000B96" w:rsidRDefault="00000B96" w:rsidP="00000B96">
      <w:pPr>
        <w:spacing w:after="0" w:line="360" w:lineRule="auto"/>
        <w:ind w:firstLine="709"/>
        <w:jc w:val="both"/>
        <w:rPr>
          <w:sz w:val="24"/>
          <w:szCs w:val="24"/>
        </w:rPr>
      </w:pPr>
      <w:proofErr w:type="gramStart"/>
      <w:r w:rsidRPr="00F27888">
        <w:rPr>
          <w:b/>
          <w:sz w:val="24"/>
          <w:szCs w:val="24"/>
        </w:rPr>
        <w:t>Вариант 7.2</w:t>
      </w:r>
      <w:r w:rsidRPr="00000B96">
        <w:rPr>
          <w:sz w:val="24"/>
          <w:szCs w:val="24"/>
        </w:rPr>
        <w:t xml:space="preserve"> АООП НОО обучающихся с ЗПР может быть реализован в разных формах: как совместно с другими обучающимися, так и в отдельных классах, группах.</w:t>
      </w:r>
      <w:proofErr w:type="gramEnd"/>
      <w:r w:rsidRPr="00000B96">
        <w:rPr>
          <w:sz w:val="24"/>
          <w:szCs w:val="24"/>
        </w:rPr>
        <w:t xml:space="preserve"> Организация обеспечивает требуемые для данного варианта и категории </w:t>
      </w:r>
      <w:proofErr w:type="gramStart"/>
      <w:r w:rsidRPr="00000B96">
        <w:rPr>
          <w:sz w:val="24"/>
          <w:szCs w:val="24"/>
        </w:rPr>
        <w:t>обучающихся</w:t>
      </w:r>
      <w:proofErr w:type="gramEnd"/>
      <w:r w:rsidRPr="00000B96">
        <w:rPr>
          <w:sz w:val="24"/>
          <w:szCs w:val="24"/>
        </w:rPr>
        <w:t xml:space="preserve"> условия обучения и воспитания. </w:t>
      </w:r>
    </w:p>
    <w:p w:rsidR="00000B96" w:rsidRPr="007E53AA" w:rsidRDefault="00000B96" w:rsidP="00000B96">
      <w:pPr>
        <w:spacing w:after="0" w:line="360" w:lineRule="auto"/>
        <w:ind w:firstLine="709"/>
        <w:jc w:val="both"/>
        <w:rPr>
          <w:sz w:val="24"/>
          <w:szCs w:val="24"/>
        </w:rPr>
      </w:pPr>
      <w:r w:rsidRPr="007E53AA">
        <w:rPr>
          <w:sz w:val="24"/>
          <w:szCs w:val="24"/>
        </w:rPr>
        <w:t xml:space="preserve">В процессе всего школьного обучения сохраняется </w:t>
      </w:r>
      <w:r w:rsidRPr="007E53AA">
        <w:rPr>
          <w:i/>
          <w:sz w:val="24"/>
          <w:szCs w:val="24"/>
        </w:rPr>
        <w:t>возможность перехода обучающегося с одного варианта программы на другой</w:t>
      </w:r>
      <w:r w:rsidRPr="007E53AA">
        <w:rPr>
          <w:b/>
          <w:sz w:val="24"/>
          <w:szCs w:val="24"/>
        </w:rPr>
        <w:t xml:space="preserve"> (</w:t>
      </w:r>
      <w:r w:rsidRPr="007E53AA">
        <w:rPr>
          <w:sz w:val="24"/>
          <w:szCs w:val="24"/>
        </w:rPr>
        <w:t xml:space="preserve">основанием для этого является заключение ПМПК). </w:t>
      </w:r>
      <w:r w:rsidRPr="002E1F8C">
        <w:rPr>
          <w:sz w:val="24"/>
          <w:szCs w:val="24"/>
        </w:rPr>
        <w:t xml:space="preserve">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2E1F8C">
        <w:rPr>
          <w:sz w:val="24"/>
          <w:szCs w:val="24"/>
        </w:rPr>
        <w:t>метапредметных</w:t>
      </w:r>
      <w:proofErr w:type="spellEnd"/>
      <w:r w:rsidRPr="002E1F8C">
        <w:rPr>
          <w:sz w:val="24"/>
          <w:szCs w:val="24"/>
        </w:rPr>
        <w:t xml:space="preserve"> и предметных результатов по рекомендации ПМПК и с согласия родителей (законных представителей).</w:t>
      </w:r>
    </w:p>
    <w:p w:rsidR="00000B96" w:rsidRPr="002E1F8C" w:rsidRDefault="00000B96" w:rsidP="00000B96">
      <w:pPr>
        <w:spacing w:after="0" w:line="360" w:lineRule="auto"/>
        <w:ind w:firstLine="709"/>
        <w:jc w:val="both"/>
        <w:rPr>
          <w:iCs/>
          <w:sz w:val="24"/>
          <w:szCs w:val="24"/>
        </w:rPr>
      </w:pPr>
      <w:proofErr w:type="gramStart"/>
      <w:r w:rsidRPr="007E53AA">
        <w:rPr>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w:t>
      </w:r>
      <w:r w:rsidR="00F27888" w:rsidRPr="00F27888">
        <w:rPr>
          <w:b/>
          <w:sz w:val="24"/>
          <w:szCs w:val="24"/>
        </w:rPr>
        <w:t>В</w:t>
      </w:r>
      <w:r w:rsidRPr="00F27888">
        <w:rPr>
          <w:b/>
          <w:sz w:val="24"/>
          <w:szCs w:val="24"/>
        </w:rPr>
        <w:t>арианта 7.2</w:t>
      </w:r>
      <w:r w:rsidRPr="007E53AA">
        <w:rPr>
          <w:sz w:val="24"/>
          <w:szCs w:val="24"/>
        </w:rPr>
        <w:t xml:space="preserve"> 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7E53AA">
        <w:rPr>
          <w:sz w:val="24"/>
          <w:szCs w:val="24"/>
        </w:rPr>
        <w:t>дислексия</w:t>
      </w:r>
      <w:proofErr w:type="spellEnd"/>
      <w:r w:rsidRPr="007E53AA">
        <w:rPr>
          <w:sz w:val="24"/>
          <w:szCs w:val="24"/>
        </w:rPr>
        <w:t xml:space="preserve">, </w:t>
      </w:r>
      <w:proofErr w:type="spellStart"/>
      <w:r w:rsidRPr="007E53AA">
        <w:rPr>
          <w:sz w:val="24"/>
          <w:szCs w:val="24"/>
        </w:rPr>
        <w:t>дисграфия</w:t>
      </w:r>
      <w:proofErr w:type="spellEnd"/>
      <w:r w:rsidRPr="007E53AA">
        <w:rPr>
          <w:sz w:val="24"/>
          <w:szCs w:val="24"/>
        </w:rPr>
        <w:t xml:space="preserve">, </w:t>
      </w:r>
      <w:proofErr w:type="spellStart"/>
      <w:r w:rsidRPr="007E53AA">
        <w:rPr>
          <w:sz w:val="24"/>
          <w:szCs w:val="24"/>
        </w:rPr>
        <w:t>дискалькулия</w:t>
      </w:r>
      <w:proofErr w:type="spellEnd"/>
      <w:r w:rsidR="00955A5B">
        <w:rPr>
          <w:sz w:val="24"/>
          <w:szCs w:val="24"/>
        </w:rPr>
        <w:t>), а так</w:t>
      </w:r>
      <w:r w:rsidRPr="007E53AA">
        <w:rPr>
          <w:sz w:val="24"/>
          <w:szCs w:val="24"/>
        </w:rPr>
        <w:t>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7E53AA">
        <w:rPr>
          <w:sz w:val="24"/>
          <w:szCs w:val="24"/>
        </w:rPr>
        <w:t xml:space="preserve"> </w:t>
      </w:r>
      <w:r w:rsidRPr="002E1F8C">
        <w:rPr>
          <w:iCs/>
          <w:sz w:val="24"/>
          <w:szCs w:val="24"/>
        </w:rPr>
        <w:t xml:space="preserve">При возникновении трудностей в освоении обучающимся с ЗПР содержания АООП НОО </w:t>
      </w:r>
      <w:r w:rsidRPr="002E1F8C">
        <w:rPr>
          <w:sz w:val="24"/>
          <w:szCs w:val="24"/>
        </w:rPr>
        <w:t xml:space="preserve">специалисты, осуществляющие его </w:t>
      </w:r>
      <w:r w:rsidRPr="002E1F8C">
        <w:rPr>
          <w:iCs/>
          <w:sz w:val="24"/>
          <w:szCs w:val="24"/>
        </w:rPr>
        <w:t>психолого-педагогическое сопровождение</w:t>
      </w:r>
      <w:r w:rsidRPr="002E1F8C">
        <w:rPr>
          <w:sz w:val="24"/>
          <w:szCs w:val="24"/>
        </w:rPr>
        <w:t xml:space="preserve">, </w:t>
      </w:r>
      <w:r w:rsidRPr="002E1F8C">
        <w:rPr>
          <w:iCs/>
          <w:sz w:val="24"/>
          <w:szCs w:val="24"/>
        </w:rPr>
        <w:t>должны оперативно дополнить структуру Программы коррекционной работы соответствующим направлением работы.</w:t>
      </w:r>
    </w:p>
    <w:p w:rsidR="00000B96" w:rsidRPr="007E53AA" w:rsidRDefault="00000B96" w:rsidP="00000B96">
      <w:pPr>
        <w:spacing w:after="0" w:line="360" w:lineRule="auto"/>
        <w:ind w:firstLine="709"/>
        <w:jc w:val="both"/>
        <w:rPr>
          <w:bCs/>
          <w:sz w:val="24"/>
          <w:szCs w:val="24"/>
        </w:rPr>
      </w:pPr>
      <w:r w:rsidRPr="002E1F8C">
        <w:rPr>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2E1F8C">
        <w:rPr>
          <w:iCs/>
          <w:sz w:val="24"/>
          <w:szCs w:val="24"/>
        </w:rPr>
        <w:t xml:space="preserve">перевода на </w:t>
      </w:r>
      <w:proofErr w:type="gramStart"/>
      <w:r w:rsidRPr="002E1F8C">
        <w:rPr>
          <w:iCs/>
          <w:sz w:val="24"/>
          <w:szCs w:val="24"/>
        </w:rPr>
        <w:t>обучение</w:t>
      </w:r>
      <w:proofErr w:type="gramEnd"/>
      <w:r w:rsidR="0054699A">
        <w:rPr>
          <w:iCs/>
          <w:sz w:val="24"/>
          <w:szCs w:val="24"/>
        </w:rPr>
        <w:t xml:space="preserve"> </w:t>
      </w:r>
      <w:r w:rsidRPr="002E1F8C">
        <w:rPr>
          <w:sz w:val="24"/>
          <w:szCs w:val="24"/>
        </w:rPr>
        <w:t>по индивидуальному учебному плану с учетом его особенностей и образовательных потребностей.</w:t>
      </w:r>
    </w:p>
    <w:p w:rsidR="00000B96" w:rsidRPr="007E53AA" w:rsidRDefault="00000B96" w:rsidP="00000B96">
      <w:pPr>
        <w:spacing w:after="0" w:line="360" w:lineRule="auto"/>
        <w:ind w:firstLine="709"/>
        <w:jc w:val="both"/>
        <w:rPr>
          <w:sz w:val="24"/>
          <w:szCs w:val="24"/>
        </w:rPr>
      </w:pPr>
      <w:r w:rsidRPr="007E53AA">
        <w:rPr>
          <w:bCs/>
          <w:sz w:val="24"/>
          <w:szCs w:val="24"/>
        </w:rPr>
        <w:t>Общий подход к оценке знаний и умений, составляющих</w:t>
      </w:r>
      <w:r w:rsidR="0054699A">
        <w:rPr>
          <w:bCs/>
          <w:sz w:val="24"/>
          <w:szCs w:val="24"/>
        </w:rPr>
        <w:t xml:space="preserve"> </w:t>
      </w:r>
      <w:r w:rsidRPr="007E53AA">
        <w:rPr>
          <w:bCs/>
          <w:sz w:val="24"/>
          <w:szCs w:val="24"/>
        </w:rPr>
        <w:t xml:space="preserve">предметные результаты освоения АООП НОО </w:t>
      </w:r>
      <w:r w:rsidRPr="00F27888">
        <w:rPr>
          <w:b/>
          <w:bCs/>
          <w:sz w:val="24"/>
          <w:szCs w:val="24"/>
        </w:rPr>
        <w:t>(</w:t>
      </w:r>
      <w:r w:rsidR="00F27888" w:rsidRPr="00F27888">
        <w:rPr>
          <w:b/>
          <w:bCs/>
          <w:sz w:val="24"/>
          <w:szCs w:val="24"/>
        </w:rPr>
        <w:t>В</w:t>
      </w:r>
      <w:r w:rsidRPr="00F27888">
        <w:rPr>
          <w:b/>
          <w:bCs/>
          <w:sz w:val="24"/>
          <w:szCs w:val="24"/>
        </w:rPr>
        <w:t>ариант 7.2)</w:t>
      </w:r>
      <w:r w:rsidRPr="007E53AA">
        <w:rPr>
          <w:bCs/>
          <w:sz w:val="24"/>
          <w:szCs w:val="24"/>
        </w:rPr>
        <w:t xml:space="preserve">, в целом сохраняется в его традиционном виде. </w:t>
      </w:r>
      <w:r w:rsidRPr="007E53AA">
        <w:rPr>
          <w:sz w:val="24"/>
          <w:szCs w:val="24"/>
        </w:rPr>
        <w:t xml:space="preserve">При этом </w:t>
      </w:r>
      <w:proofErr w:type="gramStart"/>
      <w:r w:rsidRPr="007E53AA">
        <w:rPr>
          <w:sz w:val="24"/>
          <w:szCs w:val="24"/>
        </w:rPr>
        <w:t>обучающийся</w:t>
      </w:r>
      <w:proofErr w:type="gramEnd"/>
      <w:r w:rsidRPr="007E53AA">
        <w:rPr>
          <w:sz w:val="24"/>
          <w:szCs w:val="24"/>
        </w:rPr>
        <w:t xml:space="preserve">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w:t>
      </w:r>
      <w:r w:rsidRPr="002E1F8C">
        <w:rPr>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000B96" w:rsidRDefault="00000B96" w:rsidP="00000B96">
      <w:pPr>
        <w:pStyle w:val="14TexstOSNOVA1012"/>
        <w:spacing w:line="360" w:lineRule="auto"/>
        <w:ind w:firstLine="709"/>
        <w:rPr>
          <w:rFonts w:ascii="Times New Roman" w:hAnsi="Times New Roman" w:cs="Times New Roman"/>
          <w:sz w:val="24"/>
          <w:szCs w:val="24"/>
        </w:rPr>
      </w:pPr>
      <w:r w:rsidRPr="007E53AA">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7E53AA">
        <w:rPr>
          <w:rFonts w:ascii="Times New Roman" w:hAnsi="Times New Roman" w:cs="Times New Roman"/>
          <w:sz w:val="24"/>
          <w:szCs w:val="24"/>
        </w:rPr>
        <w:t>обучение по</w:t>
      </w:r>
      <w:proofErr w:type="gramEnd"/>
      <w:r w:rsidRPr="007E53AA">
        <w:rPr>
          <w:rFonts w:ascii="Times New Roman" w:hAnsi="Times New Roman" w:cs="Times New Roman"/>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0823EA" w:rsidRPr="007B083E" w:rsidRDefault="000823EA" w:rsidP="000823EA">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могут быть представлены следующим образом.</w:t>
      </w:r>
    </w:p>
    <w:p w:rsidR="00353E8A" w:rsidRDefault="00000B96" w:rsidP="000823EA">
      <w:pPr>
        <w:spacing w:after="0" w:line="360" w:lineRule="auto"/>
        <w:ind w:firstLine="709"/>
        <w:jc w:val="both"/>
        <w:rPr>
          <w:sz w:val="24"/>
          <w:szCs w:val="24"/>
        </w:rPr>
      </w:pPr>
      <w:r w:rsidRPr="007E53AA">
        <w:rPr>
          <w:sz w:val="24"/>
          <w:szCs w:val="24"/>
        </w:rPr>
        <w:t>АООП НОО (</w:t>
      </w:r>
      <w:r w:rsidR="00F27888" w:rsidRPr="00F27888">
        <w:rPr>
          <w:b/>
          <w:sz w:val="24"/>
          <w:szCs w:val="24"/>
        </w:rPr>
        <w:t>В</w:t>
      </w:r>
      <w:r w:rsidRPr="00F27888">
        <w:rPr>
          <w:b/>
          <w:sz w:val="24"/>
          <w:szCs w:val="24"/>
        </w:rPr>
        <w:t>ариант 7.2</w:t>
      </w:r>
      <w:r w:rsidRPr="007E53AA">
        <w:rPr>
          <w:sz w:val="24"/>
          <w:szCs w:val="24"/>
        </w:rPr>
        <w:t xml:space="preserve">) </w:t>
      </w:r>
      <w:proofErr w:type="gramStart"/>
      <w:r w:rsidRPr="007E53AA">
        <w:rPr>
          <w:sz w:val="24"/>
          <w:szCs w:val="24"/>
        </w:rPr>
        <w:t>адресована</w:t>
      </w:r>
      <w:proofErr w:type="gramEnd"/>
      <w:r w:rsidRPr="007E53AA">
        <w:rPr>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7E53AA">
        <w:rPr>
          <w:sz w:val="24"/>
          <w:szCs w:val="24"/>
        </w:rPr>
        <w:t>саморегуляция</w:t>
      </w:r>
      <w:proofErr w:type="spellEnd"/>
      <w:r w:rsidRPr="007E53AA">
        <w:rPr>
          <w:sz w:val="24"/>
          <w:szCs w:val="24"/>
        </w:rPr>
        <w:t xml:space="preserve"> в поведении и деятельности, как правило, сформированы недостаточно. </w:t>
      </w:r>
      <w:proofErr w:type="spellStart"/>
      <w:r w:rsidRPr="007E53AA">
        <w:rPr>
          <w:sz w:val="24"/>
          <w:szCs w:val="24"/>
        </w:rPr>
        <w:t>Обучаемость</w:t>
      </w:r>
      <w:proofErr w:type="spellEnd"/>
      <w:r w:rsidRPr="007E53AA">
        <w:rPr>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7E53AA">
        <w:rPr>
          <w:sz w:val="24"/>
          <w:szCs w:val="24"/>
        </w:rPr>
        <w:t>Возможна</w:t>
      </w:r>
      <w:proofErr w:type="gramEnd"/>
      <w:r w:rsidRPr="007E53AA">
        <w:rPr>
          <w:sz w:val="24"/>
          <w:szCs w:val="24"/>
        </w:rPr>
        <w:t xml:space="preserve"> </w:t>
      </w:r>
      <w:proofErr w:type="spellStart"/>
      <w:r w:rsidRPr="007E53AA">
        <w:rPr>
          <w:sz w:val="24"/>
          <w:szCs w:val="24"/>
        </w:rPr>
        <w:t>неадаптивность</w:t>
      </w:r>
      <w:proofErr w:type="spellEnd"/>
      <w:r w:rsidRPr="007E53AA">
        <w:rPr>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7E53AA">
        <w:rPr>
          <w:sz w:val="24"/>
          <w:szCs w:val="24"/>
        </w:rPr>
        <w:t>гиперактивностью</w:t>
      </w:r>
      <w:proofErr w:type="spellEnd"/>
      <w:r w:rsidRPr="007E53AA">
        <w:rPr>
          <w:sz w:val="24"/>
          <w:szCs w:val="24"/>
        </w:rPr>
        <w:t>.</w:t>
      </w:r>
    </w:p>
    <w:p w:rsidR="009C3DA3" w:rsidRPr="007B083E" w:rsidRDefault="009C3DA3" w:rsidP="009C3DA3">
      <w:pPr>
        <w:pStyle w:val="14TexstOSNOVA1012"/>
        <w:spacing w:line="360" w:lineRule="auto"/>
        <w:ind w:firstLine="709"/>
        <w:rPr>
          <w:rFonts w:ascii="Times New Roman" w:hAnsi="Times New Roman" w:cs="Times New Roman"/>
          <w:b/>
          <w:color w:val="auto"/>
          <w:sz w:val="24"/>
          <w:szCs w:val="24"/>
        </w:rPr>
      </w:pPr>
      <w:r w:rsidRPr="007B083E">
        <w:rPr>
          <w:rFonts w:ascii="Times New Roman" w:hAnsi="Times New Roman" w:cs="Times New Roman"/>
          <w:b/>
          <w:color w:val="auto"/>
          <w:sz w:val="24"/>
          <w:szCs w:val="24"/>
        </w:rPr>
        <w:t xml:space="preserve">Психолого-педагогическая характеристика </w:t>
      </w:r>
      <w:proofErr w:type="gramStart"/>
      <w:r w:rsidRPr="007B083E">
        <w:rPr>
          <w:rFonts w:ascii="Times New Roman" w:hAnsi="Times New Roman" w:cs="Times New Roman"/>
          <w:b/>
          <w:color w:val="auto"/>
          <w:sz w:val="24"/>
          <w:szCs w:val="24"/>
        </w:rPr>
        <w:t>обучающихся</w:t>
      </w:r>
      <w:proofErr w:type="gramEnd"/>
      <w:r w:rsidRPr="007B083E">
        <w:rPr>
          <w:rFonts w:ascii="Times New Roman" w:hAnsi="Times New Roman" w:cs="Times New Roman"/>
          <w:b/>
          <w:color w:val="auto"/>
          <w:sz w:val="24"/>
          <w:szCs w:val="24"/>
        </w:rPr>
        <w:t xml:space="preserve"> с ЗПР</w:t>
      </w:r>
    </w:p>
    <w:p w:rsidR="008A40D4" w:rsidRPr="007B083E" w:rsidRDefault="008A40D4" w:rsidP="008A40D4">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 xml:space="preserve">Обучающиеся с ЗПР— </w:t>
      </w:r>
      <w:proofErr w:type="gramStart"/>
      <w:r w:rsidRPr="007B083E">
        <w:rPr>
          <w:rFonts w:ascii="Times New Roman" w:hAnsi="Times New Roman" w:cs="Times New Roman"/>
          <w:color w:val="auto"/>
          <w:sz w:val="24"/>
          <w:szCs w:val="24"/>
        </w:rPr>
        <w:t>эт</w:t>
      </w:r>
      <w:proofErr w:type="gramEnd"/>
      <w:r w:rsidRPr="007B083E">
        <w:rPr>
          <w:rFonts w:ascii="Times New Roman" w:hAnsi="Times New Roman" w:cs="Times New Roman"/>
          <w:color w:val="auto"/>
          <w:sz w:val="24"/>
          <w:szCs w:val="24"/>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7B0364">
        <w:rPr>
          <w:rFonts w:ascii="Times New Roman" w:hAnsi="Times New Roman" w:cs="Times New Roman"/>
          <w:color w:val="auto"/>
          <w:sz w:val="24"/>
          <w:szCs w:val="24"/>
          <w:vertAlign w:val="superscript"/>
        </w:rPr>
        <w:t>.</w:t>
      </w:r>
    </w:p>
    <w:p w:rsidR="008A40D4" w:rsidRPr="007B083E" w:rsidRDefault="008A40D4" w:rsidP="008A40D4">
      <w:pPr>
        <w:spacing w:after="0" w:line="360" w:lineRule="auto"/>
        <w:ind w:firstLine="709"/>
        <w:jc w:val="both"/>
        <w:rPr>
          <w:sz w:val="24"/>
          <w:szCs w:val="24"/>
        </w:rPr>
      </w:pPr>
      <w:r w:rsidRPr="007B083E">
        <w:rPr>
          <w:bCs/>
          <w:iCs/>
          <w:sz w:val="24"/>
          <w:szCs w:val="24"/>
        </w:rPr>
        <w:t xml:space="preserve">Категория обучающихся с </w:t>
      </w:r>
      <w:r w:rsidRPr="007B083E">
        <w:rPr>
          <w:sz w:val="24"/>
          <w:szCs w:val="24"/>
        </w:rPr>
        <w:t>ЗПР –</w:t>
      </w:r>
      <w:r w:rsidRPr="007B083E">
        <w:rPr>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7B0364">
        <w:rPr>
          <w:bCs/>
          <w:sz w:val="24"/>
          <w:szCs w:val="24"/>
        </w:rPr>
        <w:t xml:space="preserve"> </w:t>
      </w:r>
      <w:r w:rsidRPr="007B083E">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7B083E">
        <w:rPr>
          <w:sz w:val="24"/>
          <w:szCs w:val="24"/>
        </w:rPr>
        <w:t>депривация</w:t>
      </w:r>
      <w:proofErr w:type="spellEnd"/>
      <w:r w:rsidRPr="007B083E">
        <w:rPr>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7B083E" w:rsidRDefault="008A40D4" w:rsidP="008A40D4">
      <w:pPr>
        <w:spacing w:after="0" w:line="360" w:lineRule="auto"/>
        <w:ind w:firstLine="709"/>
        <w:jc w:val="both"/>
        <w:rPr>
          <w:sz w:val="24"/>
          <w:szCs w:val="24"/>
        </w:rPr>
      </w:pPr>
      <w:r w:rsidRPr="007B083E">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7B083E">
        <w:rPr>
          <w:sz w:val="24"/>
          <w:szCs w:val="24"/>
        </w:rPr>
        <w:t>саморегуляции</w:t>
      </w:r>
      <w:proofErr w:type="spellEnd"/>
      <w:r w:rsidRPr="007B083E">
        <w:rPr>
          <w:sz w:val="24"/>
          <w:szCs w:val="24"/>
        </w:rPr>
        <w:t xml:space="preserve">. Достаточно часто у </w:t>
      </w:r>
      <w:proofErr w:type="gramStart"/>
      <w:r w:rsidRPr="007B083E">
        <w:rPr>
          <w:sz w:val="24"/>
          <w:szCs w:val="24"/>
        </w:rPr>
        <w:t>обучающихся</w:t>
      </w:r>
      <w:proofErr w:type="gramEnd"/>
      <w:r w:rsidRPr="007B083E">
        <w:rPr>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7B083E" w:rsidRDefault="008A40D4" w:rsidP="008A40D4">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7B083E" w:rsidRDefault="008A40D4" w:rsidP="008A40D4">
      <w:pPr>
        <w:pStyle w:val="14TexstOSNOVA1012"/>
        <w:spacing w:line="360" w:lineRule="auto"/>
        <w:ind w:firstLine="709"/>
        <w:rPr>
          <w:rFonts w:ascii="Times New Roman" w:hAnsi="Times New Roman" w:cs="Times New Roman"/>
          <w:color w:val="auto"/>
          <w:sz w:val="24"/>
          <w:szCs w:val="24"/>
        </w:rPr>
      </w:pPr>
      <w:proofErr w:type="gramStart"/>
      <w:r w:rsidRPr="007B083E">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7B083E">
        <w:rPr>
          <w:rFonts w:ascii="Times New Roman" w:hAnsi="Times New Roman" w:cs="Times New Roman"/>
          <w:color w:val="auto"/>
          <w:sz w:val="24"/>
          <w:szCs w:val="24"/>
        </w:rPr>
        <w:t xml:space="preserve"> От </w:t>
      </w:r>
      <w:proofErr w:type="gramStart"/>
      <w:r w:rsidRPr="007B083E">
        <w:rPr>
          <w:rFonts w:ascii="Times New Roman" w:hAnsi="Times New Roman" w:cs="Times New Roman"/>
          <w:color w:val="auto"/>
          <w:sz w:val="24"/>
          <w:szCs w:val="24"/>
        </w:rPr>
        <w:t>обучающихся</w:t>
      </w:r>
      <w:proofErr w:type="gramEnd"/>
      <w:r w:rsidRPr="007B083E">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7B083E">
        <w:rPr>
          <w:rFonts w:ascii="Times New Roman" w:hAnsi="Times New Roman" w:cs="Times New Roman"/>
          <w:color w:val="auto"/>
          <w:sz w:val="24"/>
          <w:szCs w:val="24"/>
        </w:rPr>
        <w:t>психолого-медико-педагогической</w:t>
      </w:r>
      <w:proofErr w:type="spellEnd"/>
      <w:r w:rsidRPr="007B083E">
        <w:rPr>
          <w:rFonts w:ascii="Times New Roman" w:hAnsi="Times New Roman" w:cs="Times New Roman"/>
          <w:color w:val="auto"/>
          <w:sz w:val="24"/>
          <w:szCs w:val="24"/>
        </w:rPr>
        <w:t xml:space="preserve">) коррекционной помощи. </w:t>
      </w:r>
    </w:p>
    <w:p w:rsidR="008A40D4" w:rsidRPr="007B083E" w:rsidRDefault="008A40D4" w:rsidP="008A40D4">
      <w:pPr>
        <w:widowControl w:val="0"/>
        <w:spacing w:after="0" w:line="360" w:lineRule="auto"/>
        <w:ind w:firstLine="709"/>
        <w:jc w:val="both"/>
        <w:rPr>
          <w:sz w:val="24"/>
          <w:szCs w:val="24"/>
        </w:rPr>
      </w:pPr>
      <w:proofErr w:type="gramStart"/>
      <w:r w:rsidRPr="007B083E">
        <w:rPr>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9C3DA3" w:rsidRPr="007B083E" w:rsidRDefault="009C3DA3" w:rsidP="009C3DA3">
      <w:pPr>
        <w:spacing w:after="0" w:line="360" w:lineRule="auto"/>
        <w:ind w:firstLine="709"/>
        <w:jc w:val="both"/>
        <w:rPr>
          <w:b/>
          <w:sz w:val="24"/>
          <w:szCs w:val="24"/>
        </w:rPr>
      </w:pPr>
      <w:r w:rsidRPr="007B083E">
        <w:rPr>
          <w:b/>
          <w:sz w:val="24"/>
          <w:szCs w:val="24"/>
        </w:rPr>
        <w:t xml:space="preserve">Особые образовательные потребности </w:t>
      </w:r>
      <w:proofErr w:type="gramStart"/>
      <w:r w:rsidRPr="007B083E">
        <w:rPr>
          <w:b/>
          <w:sz w:val="24"/>
          <w:szCs w:val="24"/>
        </w:rPr>
        <w:t>обучающихся</w:t>
      </w:r>
      <w:proofErr w:type="gramEnd"/>
      <w:r w:rsidRPr="007B083E">
        <w:rPr>
          <w:b/>
          <w:sz w:val="24"/>
          <w:szCs w:val="24"/>
        </w:rPr>
        <w:t xml:space="preserve"> с ЗПР</w:t>
      </w:r>
    </w:p>
    <w:p w:rsidR="0029710A" w:rsidRPr="007B083E" w:rsidRDefault="0029710A" w:rsidP="0029710A">
      <w:pPr>
        <w:pStyle w:val="14TexstOSNOVA1012"/>
        <w:spacing w:line="360" w:lineRule="auto"/>
        <w:ind w:firstLine="709"/>
        <w:rPr>
          <w:rFonts w:ascii="Times New Roman" w:hAnsi="Times New Roman" w:cs="Times New Roman"/>
          <w:b/>
          <w:caps/>
          <w:color w:val="auto"/>
          <w:sz w:val="24"/>
          <w:szCs w:val="24"/>
          <w:shd w:val="clear" w:color="auto" w:fill="FFFFFF"/>
        </w:rPr>
      </w:pPr>
      <w:r w:rsidRPr="007B083E">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7B083E">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7B083E" w:rsidRDefault="0029710A" w:rsidP="0029710A">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7B083E">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7B083E" w:rsidRDefault="0029710A" w:rsidP="00987156">
      <w:pPr>
        <w:pStyle w:val="p4"/>
        <w:numPr>
          <w:ilvl w:val="0"/>
          <w:numId w:val="5"/>
        </w:numPr>
        <w:spacing w:before="0" w:beforeAutospacing="0" w:after="0" w:afterAutospacing="0" w:line="360" w:lineRule="auto"/>
        <w:ind w:left="0" w:firstLine="709"/>
        <w:jc w:val="both"/>
      </w:pPr>
      <w:r w:rsidRPr="007B083E">
        <w:t>получение специальной помощи средствами образования сразу же после выявления первичного нарушения развития;</w:t>
      </w:r>
    </w:p>
    <w:p w:rsidR="0029710A" w:rsidRPr="007B083E" w:rsidRDefault="0029710A" w:rsidP="00987156">
      <w:pPr>
        <w:pStyle w:val="p4"/>
        <w:numPr>
          <w:ilvl w:val="0"/>
          <w:numId w:val="5"/>
        </w:numPr>
        <w:tabs>
          <w:tab w:val="left" w:pos="1021"/>
        </w:tabs>
        <w:spacing w:before="0" w:beforeAutospacing="0" w:after="0" w:afterAutospacing="0" w:line="360" w:lineRule="auto"/>
        <w:ind w:left="0" w:firstLine="709"/>
        <w:jc w:val="both"/>
      </w:pPr>
      <w:r w:rsidRPr="007B083E">
        <w:t>выделение пропедевтического периода в образовании, обеспечивающего преемственность между дошкольным и школьным этапами;</w:t>
      </w:r>
    </w:p>
    <w:p w:rsidR="0029710A" w:rsidRPr="007B083E" w:rsidRDefault="0029710A" w:rsidP="00987156">
      <w:pPr>
        <w:pStyle w:val="p4"/>
        <w:numPr>
          <w:ilvl w:val="0"/>
          <w:numId w:val="5"/>
        </w:numPr>
        <w:tabs>
          <w:tab w:val="left" w:pos="1021"/>
        </w:tabs>
        <w:spacing w:before="0" w:beforeAutospacing="0" w:after="0" w:afterAutospacing="0" w:line="360" w:lineRule="auto"/>
        <w:ind w:left="0" w:firstLine="709"/>
        <w:jc w:val="both"/>
      </w:pPr>
      <w:r w:rsidRPr="007B083E">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7B083E" w:rsidRDefault="0029710A" w:rsidP="00987156">
      <w:pPr>
        <w:pStyle w:val="p4"/>
        <w:numPr>
          <w:ilvl w:val="0"/>
          <w:numId w:val="5"/>
        </w:numPr>
        <w:tabs>
          <w:tab w:val="left" w:pos="1021"/>
        </w:tabs>
        <w:spacing w:before="0" w:beforeAutospacing="0" w:after="0" w:afterAutospacing="0" w:line="360" w:lineRule="auto"/>
        <w:ind w:left="0" w:firstLine="709"/>
        <w:jc w:val="both"/>
      </w:pPr>
      <w:r w:rsidRPr="007B083E">
        <w:t xml:space="preserve">обязательность непрерывности коррекционно-развивающего процесса, реализуемого, как через содержание </w:t>
      </w:r>
      <w:r w:rsidR="00510261" w:rsidRPr="007B083E">
        <w:t>предметных</w:t>
      </w:r>
      <w:r w:rsidRPr="007B083E">
        <w:t xml:space="preserve"> областей, так и в процессе индивидуальной работы;</w:t>
      </w:r>
    </w:p>
    <w:p w:rsidR="0029710A" w:rsidRPr="007B083E" w:rsidRDefault="0029710A" w:rsidP="0029710A">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психологическое сопровождение, оптимизирующее взаимодействие ребенка с педагогами и соучениками; </w:t>
      </w:r>
    </w:p>
    <w:p w:rsidR="0029710A" w:rsidRPr="007B083E" w:rsidRDefault="0029710A" w:rsidP="0029710A">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психологическое сопровождение, направленное на установление взаимодействия семьи и образовательной организации;</w:t>
      </w:r>
    </w:p>
    <w:p w:rsidR="0029710A" w:rsidRPr="007B083E" w:rsidRDefault="0029710A" w:rsidP="0029710A">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постепенное расширение образовательного пространства, выходящего за пределы образовательной организации.</w:t>
      </w:r>
    </w:p>
    <w:p w:rsidR="00144892" w:rsidRPr="007B083E" w:rsidRDefault="00144892" w:rsidP="00144892">
      <w:pPr>
        <w:pStyle w:val="p4"/>
        <w:spacing w:before="0" w:beforeAutospacing="0" w:after="0" w:afterAutospacing="0" w:line="360" w:lineRule="auto"/>
        <w:ind w:firstLine="709"/>
        <w:jc w:val="both"/>
      </w:pPr>
      <w:r w:rsidRPr="007B083E">
        <w:rPr>
          <w:shd w:val="clear" w:color="auto" w:fill="FFFFFF"/>
        </w:rPr>
        <w:t xml:space="preserve">Для обучающихся с ЗПР, осваивающих АООП НОО </w:t>
      </w:r>
      <w:r w:rsidR="00557969">
        <w:rPr>
          <w:b/>
          <w:shd w:val="clear" w:color="auto" w:fill="FFFFFF"/>
        </w:rPr>
        <w:t>(В</w:t>
      </w:r>
      <w:r w:rsidRPr="00144892">
        <w:rPr>
          <w:b/>
          <w:shd w:val="clear" w:color="auto" w:fill="FFFFFF"/>
        </w:rPr>
        <w:t>ариант 7.2)</w:t>
      </w:r>
      <w:r w:rsidRPr="007B083E">
        <w:rPr>
          <w:shd w:val="clear" w:color="auto" w:fill="FFFFFF"/>
        </w:rPr>
        <w:t>, характерны следующие специфические образовательные потребности:</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7B083E">
        <w:t>нейродинамики</w:t>
      </w:r>
      <w:proofErr w:type="spellEnd"/>
      <w:r w:rsidR="00826AAA">
        <w:t xml:space="preserve"> </w:t>
      </w:r>
      <w:r w:rsidRPr="007B083E">
        <w:t>психических процессов обучающихся с ЗПР (быстрой истощаемости, низкой работоспособности, пониженного общего тонуса и др.);</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увеличение сроков освоения АООП НОО до 5 лет;</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упрощение системы учебно-познавательных задач, решаемых в процессе образования;</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proofErr w:type="gramStart"/>
      <w:r w:rsidRPr="007B083E">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наглядно-действенный характер содержания образования;</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развитие познавательной деятельности обучающихся с ЗПР как основы компенсации, коррекции и профилактики нарушений;</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 xml:space="preserve">обеспечение непрерывного </w:t>
      </w:r>
      <w:proofErr w:type="gramStart"/>
      <w:r w:rsidRPr="007B083E">
        <w:t>контроля за</w:t>
      </w:r>
      <w:proofErr w:type="gramEnd"/>
      <w:r w:rsidRPr="007B083E">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постоянная помощь в осмыслении и расширении контекста усваиваемых знаний, в закреплении и совершенствовании освоенных умений;</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 xml:space="preserve"> специальное обучение «переносу» сформированных знаний и умений в новые ситуации взаимодействия с действительностью;</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необходимость постоянной актуализации знаний, умений и одобряемых обществом норм поведения;</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постоянное стимулирование познавательной активности, побуждение интереса к себе, окружающему предметному и социальному миру;</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использование преимущественно позитивных сре</w:t>
      </w:r>
      <w:proofErr w:type="gramStart"/>
      <w:r w:rsidRPr="007B083E">
        <w:t>дств ст</w:t>
      </w:r>
      <w:proofErr w:type="gramEnd"/>
      <w:r w:rsidRPr="007B083E">
        <w:t>имуляции деятельности и поведения;</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7B083E">
        <w:t>психокоррекционная</w:t>
      </w:r>
      <w:proofErr w:type="spellEnd"/>
      <w:r w:rsidRPr="007B083E">
        <w:t xml:space="preserve"> помощь, направленная на компенсацию дефицитов эмоционального развития и формирование осознанной </w:t>
      </w:r>
      <w:proofErr w:type="spellStart"/>
      <w:r w:rsidRPr="007B083E">
        <w:t>саморегуляции</w:t>
      </w:r>
      <w:proofErr w:type="spellEnd"/>
      <w:r w:rsidRPr="007B083E">
        <w:t xml:space="preserve"> познавательной деятельности и поведения;</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 xml:space="preserve">специальная </w:t>
      </w:r>
      <w:proofErr w:type="spellStart"/>
      <w:r w:rsidRPr="007B083E">
        <w:t>психокоррекционная</w:t>
      </w:r>
      <w:proofErr w:type="spellEnd"/>
      <w:r w:rsidRPr="007B083E">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44892" w:rsidRPr="007B083E" w:rsidRDefault="00144892" w:rsidP="00144892">
      <w:pPr>
        <w:pStyle w:val="p4"/>
        <w:spacing w:before="0" w:beforeAutospacing="0" w:after="0" w:afterAutospacing="0" w:line="360" w:lineRule="auto"/>
        <w:ind w:firstLine="709"/>
        <w:jc w:val="both"/>
      </w:pPr>
      <w:r w:rsidRPr="007B083E">
        <w:rPr>
          <w:rStyle w:val="s1"/>
        </w:rPr>
        <w:sym w:font="Symbol" w:char="F0B7"/>
      </w:r>
      <w:r w:rsidRPr="007B083E">
        <w:rPr>
          <w:rStyle w:val="s1"/>
        </w:rPr>
        <w:t> </w:t>
      </w:r>
      <w:r w:rsidRPr="007B083E">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144892" w:rsidRDefault="00144892" w:rsidP="000440B6">
      <w:pPr>
        <w:pStyle w:val="p4"/>
        <w:spacing w:before="0" w:beforeAutospacing="0" w:after="0" w:afterAutospacing="0" w:line="360" w:lineRule="auto"/>
        <w:ind w:firstLine="709"/>
        <w:jc w:val="both"/>
      </w:pPr>
      <w:r w:rsidRPr="007B083E">
        <w:t>Только удовлетворяя особые образовательные потребности обучающегося с ЗПР, можно открыть ему путь к получению качественного образования.</w:t>
      </w:r>
    </w:p>
    <w:p w:rsidR="00E8102A" w:rsidRPr="007B083E" w:rsidRDefault="00067714" w:rsidP="00E22318">
      <w:pPr>
        <w:tabs>
          <w:tab w:val="left" w:pos="0"/>
          <w:tab w:val="right" w:leader="dot" w:pos="9639"/>
        </w:tabs>
        <w:spacing w:before="120" w:after="120" w:line="240" w:lineRule="auto"/>
        <w:jc w:val="center"/>
        <w:outlineLvl w:val="2"/>
        <w:rPr>
          <w:b/>
          <w:sz w:val="24"/>
          <w:szCs w:val="24"/>
        </w:rPr>
      </w:pPr>
      <w:bookmarkStart w:id="6" w:name="_Toc415833116"/>
      <w:r w:rsidRPr="007B083E">
        <w:rPr>
          <w:b/>
          <w:sz w:val="24"/>
          <w:szCs w:val="24"/>
        </w:rPr>
        <w:t xml:space="preserve">1.2. </w:t>
      </w:r>
      <w:r w:rsidR="00E8102A" w:rsidRPr="007B083E">
        <w:rPr>
          <w:b/>
          <w:sz w:val="24"/>
          <w:szCs w:val="24"/>
        </w:rPr>
        <w:t xml:space="preserve">Планируемые результаты освоения </w:t>
      </w:r>
      <w:proofErr w:type="gramStart"/>
      <w:r w:rsidR="00E8102A" w:rsidRPr="007B083E">
        <w:rPr>
          <w:b/>
          <w:sz w:val="24"/>
          <w:szCs w:val="24"/>
        </w:rPr>
        <w:t>обучающимися</w:t>
      </w:r>
      <w:proofErr w:type="gramEnd"/>
      <w:r w:rsidR="00E8102A" w:rsidRPr="007B083E">
        <w:rPr>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6"/>
    </w:p>
    <w:p w:rsidR="00E21AC9" w:rsidRPr="00E21AC9" w:rsidRDefault="00E21AC9" w:rsidP="000440B6">
      <w:pPr>
        <w:tabs>
          <w:tab w:val="left" w:pos="0"/>
          <w:tab w:val="right" w:leader="dot" w:pos="9639"/>
        </w:tabs>
        <w:spacing w:after="0" w:line="360" w:lineRule="auto"/>
        <w:ind w:firstLine="709"/>
        <w:jc w:val="both"/>
        <w:rPr>
          <w:sz w:val="24"/>
          <w:szCs w:val="24"/>
        </w:rPr>
      </w:pPr>
      <w:r w:rsidRPr="00E21AC9">
        <w:rPr>
          <w:sz w:val="24"/>
          <w:szCs w:val="24"/>
        </w:rPr>
        <w:t xml:space="preserve">Результаты  освоения  </w:t>
      </w:r>
      <w:proofErr w:type="gramStart"/>
      <w:r w:rsidRPr="00E21AC9">
        <w:rPr>
          <w:sz w:val="24"/>
          <w:szCs w:val="24"/>
        </w:rPr>
        <w:t>обучающимися</w:t>
      </w:r>
      <w:proofErr w:type="gramEnd"/>
      <w:r w:rsidRPr="00E21AC9">
        <w:rPr>
          <w:sz w:val="24"/>
          <w:szCs w:val="24"/>
        </w:rPr>
        <w:t xml:space="preserve">  с  ЗПР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w:t>
      </w:r>
    </w:p>
    <w:p w:rsidR="00E21AC9" w:rsidRDefault="00E21AC9" w:rsidP="000440B6">
      <w:pPr>
        <w:tabs>
          <w:tab w:val="left" w:pos="0"/>
          <w:tab w:val="right" w:leader="dot" w:pos="9639"/>
        </w:tabs>
        <w:spacing w:after="0" w:line="360" w:lineRule="auto"/>
        <w:ind w:firstLine="709"/>
        <w:jc w:val="both"/>
        <w:rPr>
          <w:sz w:val="24"/>
          <w:szCs w:val="24"/>
        </w:rPr>
      </w:pPr>
      <w:r w:rsidRPr="007B083E">
        <w:rPr>
          <w:sz w:val="24"/>
          <w:szCs w:val="24"/>
        </w:rPr>
        <w:t>Самым общим результатом освоения АООП НОО</w:t>
      </w:r>
      <w:r w:rsidR="000440B6">
        <w:rPr>
          <w:sz w:val="24"/>
          <w:szCs w:val="24"/>
        </w:rPr>
        <w:t xml:space="preserve"> обучающихся с ЗПР должно стать</w:t>
      </w:r>
      <w:r w:rsidR="006641CA">
        <w:rPr>
          <w:sz w:val="24"/>
          <w:szCs w:val="24"/>
        </w:rPr>
        <w:t xml:space="preserve"> </w:t>
      </w:r>
      <w:r w:rsidRPr="007B083E">
        <w:rPr>
          <w:sz w:val="24"/>
          <w:szCs w:val="24"/>
        </w:rPr>
        <w:t>полноценное начальное общее образование, развитие социальных (жизненных) компетенций.</w:t>
      </w:r>
    </w:p>
    <w:p w:rsidR="00E21AC9" w:rsidRDefault="00E21AC9" w:rsidP="000440B6">
      <w:pPr>
        <w:tabs>
          <w:tab w:val="left" w:pos="0"/>
          <w:tab w:val="right" w:leader="dot" w:pos="9639"/>
        </w:tabs>
        <w:spacing w:after="0" w:line="360" w:lineRule="auto"/>
        <w:ind w:firstLine="709"/>
        <w:jc w:val="both"/>
        <w:rPr>
          <w:sz w:val="24"/>
          <w:szCs w:val="24"/>
        </w:rPr>
      </w:pPr>
      <w:r w:rsidRPr="00E21AC9">
        <w:rPr>
          <w:sz w:val="24"/>
          <w:szCs w:val="24"/>
        </w:rPr>
        <w:t xml:space="preserve">Освоение  адаптированной  образовательной  программы  начального  общего </w:t>
      </w:r>
      <w:r w:rsidR="00113CBC">
        <w:rPr>
          <w:sz w:val="24"/>
          <w:szCs w:val="24"/>
        </w:rPr>
        <w:t>образования</w:t>
      </w:r>
      <w:r w:rsidRPr="00E21AC9">
        <w:rPr>
          <w:sz w:val="24"/>
          <w:szCs w:val="24"/>
        </w:rPr>
        <w:t xml:space="preserve"> обеспечивает достижение </w:t>
      </w:r>
      <w:proofErr w:type="gramStart"/>
      <w:r w:rsidRPr="00E21AC9">
        <w:rPr>
          <w:sz w:val="24"/>
          <w:szCs w:val="24"/>
        </w:rPr>
        <w:t>обучающимися</w:t>
      </w:r>
      <w:proofErr w:type="gramEnd"/>
      <w:r w:rsidRPr="00E21AC9">
        <w:rPr>
          <w:sz w:val="24"/>
          <w:szCs w:val="24"/>
        </w:rPr>
        <w:t xml:space="preserve"> с задержкой психического развития трех видов результатов: личностных, </w:t>
      </w:r>
      <w:proofErr w:type="spellStart"/>
      <w:r w:rsidRPr="00E21AC9">
        <w:rPr>
          <w:sz w:val="24"/>
          <w:szCs w:val="24"/>
        </w:rPr>
        <w:t>метапредметных</w:t>
      </w:r>
      <w:proofErr w:type="spellEnd"/>
      <w:r w:rsidRPr="00E21AC9">
        <w:rPr>
          <w:sz w:val="24"/>
          <w:szCs w:val="24"/>
        </w:rPr>
        <w:t xml:space="preserve"> и предметных. </w:t>
      </w:r>
    </w:p>
    <w:p w:rsidR="00557969" w:rsidRDefault="00557969" w:rsidP="005562F0">
      <w:pPr>
        <w:tabs>
          <w:tab w:val="left" w:pos="0"/>
          <w:tab w:val="right" w:leader="dot" w:pos="9639"/>
        </w:tabs>
        <w:spacing w:after="0" w:line="360" w:lineRule="auto"/>
        <w:ind w:firstLine="709"/>
        <w:jc w:val="both"/>
        <w:rPr>
          <w:sz w:val="24"/>
          <w:szCs w:val="24"/>
        </w:rPr>
      </w:pPr>
      <w:r w:rsidRPr="007B083E">
        <w:rPr>
          <w:bCs/>
          <w:sz w:val="24"/>
          <w:szCs w:val="24"/>
        </w:rPr>
        <w:t xml:space="preserve">Личностные, </w:t>
      </w:r>
      <w:proofErr w:type="spellStart"/>
      <w:r w:rsidRPr="007B083E">
        <w:rPr>
          <w:bCs/>
          <w:sz w:val="24"/>
          <w:szCs w:val="24"/>
        </w:rPr>
        <w:t>метапредметные</w:t>
      </w:r>
      <w:proofErr w:type="spellEnd"/>
      <w:r w:rsidRPr="007B083E">
        <w:rPr>
          <w:bCs/>
          <w:sz w:val="24"/>
          <w:szCs w:val="24"/>
        </w:rPr>
        <w:t xml:space="preserve"> и предметные результаты</w:t>
      </w:r>
      <w:r w:rsidRPr="007B083E">
        <w:rPr>
          <w:sz w:val="24"/>
          <w:szCs w:val="24"/>
        </w:rPr>
        <w:t xml:space="preserve"> освоения </w:t>
      </w:r>
      <w:proofErr w:type="gramStart"/>
      <w:r w:rsidRPr="007B083E">
        <w:rPr>
          <w:sz w:val="24"/>
          <w:szCs w:val="24"/>
        </w:rPr>
        <w:t>обучающимися</w:t>
      </w:r>
      <w:proofErr w:type="gramEnd"/>
      <w:r w:rsidRPr="007B083E">
        <w:rPr>
          <w:sz w:val="24"/>
          <w:szCs w:val="24"/>
        </w:rPr>
        <w:t xml:space="preserve"> с ЗПР АООП НОО соответствуют ФГОС НОО.</w:t>
      </w:r>
    </w:p>
    <w:p w:rsidR="00557969" w:rsidRPr="00557969" w:rsidRDefault="00557969" w:rsidP="00557969">
      <w:pPr>
        <w:tabs>
          <w:tab w:val="left" w:pos="0"/>
          <w:tab w:val="right" w:leader="dot" w:pos="9639"/>
        </w:tabs>
        <w:spacing w:after="0" w:line="360" w:lineRule="auto"/>
        <w:ind w:firstLine="709"/>
        <w:jc w:val="both"/>
        <w:rPr>
          <w:sz w:val="24"/>
          <w:szCs w:val="24"/>
        </w:rPr>
      </w:pPr>
      <w:r w:rsidRPr="007B083E">
        <w:rPr>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7E53AA" w:rsidRPr="007E53AA" w:rsidRDefault="007E53AA" w:rsidP="007E53AA">
      <w:pPr>
        <w:spacing w:after="0" w:line="360" w:lineRule="auto"/>
        <w:ind w:firstLine="709"/>
        <w:jc w:val="both"/>
        <w:rPr>
          <w:sz w:val="24"/>
          <w:szCs w:val="24"/>
        </w:rPr>
      </w:pPr>
      <w:r w:rsidRPr="007E53AA">
        <w:rPr>
          <w:rStyle w:val="aff"/>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DE2173">
        <w:rPr>
          <w:rStyle w:val="aff"/>
          <w:caps w:val="0"/>
          <w:sz w:val="24"/>
          <w:szCs w:val="24"/>
        </w:rPr>
        <w:t xml:space="preserve"> </w:t>
      </w:r>
      <w:r w:rsidRPr="007E53AA">
        <w:rPr>
          <w:i/>
          <w:sz w:val="24"/>
          <w:szCs w:val="24"/>
        </w:rPr>
        <w:t>систему</w:t>
      </w:r>
      <w:r w:rsidRPr="007E53AA">
        <w:rPr>
          <w:rStyle w:val="CenturySchoolbook"/>
          <w:rFonts w:ascii="Times New Roman" w:hAnsi="Times New Roman" w:cs="Times New Roman"/>
          <w:sz w:val="24"/>
          <w:szCs w:val="24"/>
        </w:rPr>
        <w:t xml:space="preserve"> обобщённых личностно ориентированных целей образования,</w:t>
      </w:r>
      <w:r w:rsidRPr="007E53AA">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E53AA" w:rsidRPr="007E53AA" w:rsidRDefault="007E53AA" w:rsidP="007E53AA">
      <w:pPr>
        <w:pStyle w:val="afe"/>
        <w:ind w:firstLine="709"/>
        <w:rPr>
          <w:sz w:val="24"/>
          <w:szCs w:val="24"/>
        </w:rPr>
      </w:pPr>
      <w:r w:rsidRPr="007E53AA">
        <w:rPr>
          <w:caps w:val="0"/>
          <w:sz w:val="24"/>
          <w:szCs w:val="24"/>
        </w:rPr>
        <w:t>Планируемые результаты:</w:t>
      </w:r>
    </w:p>
    <w:p w:rsidR="007E53AA" w:rsidRPr="007E53AA" w:rsidRDefault="007E53AA" w:rsidP="007E53AA">
      <w:pPr>
        <w:pStyle w:val="afe"/>
        <w:ind w:firstLine="709"/>
        <w:rPr>
          <w:caps w:val="0"/>
          <w:sz w:val="24"/>
          <w:szCs w:val="24"/>
        </w:rPr>
      </w:pPr>
      <w:r w:rsidRPr="007E53AA">
        <w:rPr>
          <w:sz w:val="24"/>
          <w:szCs w:val="24"/>
        </w:rPr>
        <w:t>• </w:t>
      </w:r>
      <w:r w:rsidRPr="007E53AA">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7E53AA" w:rsidRPr="007E53AA" w:rsidRDefault="007E53AA" w:rsidP="007E53AA">
      <w:pPr>
        <w:pStyle w:val="afe"/>
        <w:ind w:firstLine="709"/>
        <w:rPr>
          <w:sz w:val="24"/>
          <w:szCs w:val="24"/>
        </w:rPr>
      </w:pPr>
      <w:r w:rsidRPr="007E53AA">
        <w:rPr>
          <w:sz w:val="24"/>
          <w:szCs w:val="24"/>
        </w:rPr>
        <w:t>• </w:t>
      </w:r>
      <w:r w:rsidRPr="007E53AA">
        <w:rPr>
          <w:caps w:val="0"/>
          <w:sz w:val="24"/>
          <w:szCs w:val="24"/>
        </w:rPr>
        <w:t>являться основой для разработки АООП НОО</w:t>
      </w:r>
      <w:r w:rsidRPr="007E53AA">
        <w:rPr>
          <w:sz w:val="24"/>
          <w:szCs w:val="24"/>
        </w:rPr>
        <w:t>;</w:t>
      </w:r>
    </w:p>
    <w:p w:rsidR="007E53AA" w:rsidRPr="007E53AA" w:rsidRDefault="007E53AA" w:rsidP="007E53AA">
      <w:pPr>
        <w:pStyle w:val="afe"/>
        <w:ind w:firstLine="709"/>
        <w:rPr>
          <w:sz w:val="24"/>
          <w:szCs w:val="24"/>
        </w:rPr>
      </w:pPr>
      <w:r w:rsidRPr="007E53AA">
        <w:rPr>
          <w:sz w:val="24"/>
          <w:szCs w:val="24"/>
        </w:rPr>
        <w:t>• </w:t>
      </w:r>
      <w:r w:rsidRPr="007E53AA">
        <w:rPr>
          <w:caps w:val="0"/>
          <w:sz w:val="24"/>
          <w:szCs w:val="24"/>
        </w:rPr>
        <w:t xml:space="preserve">являются содержательной и </w:t>
      </w:r>
      <w:proofErr w:type="spellStart"/>
      <w:r w:rsidRPr="007E53AA">
        <w:rPr>
          <w:caps w:val="0"/>
          <w:sz w:val="24"/>
          <w:szCs w:val="24"/>
        </w:rPr>
        <w:t>критериальной</w:t>
      </w:r>
      <w:proofErr w:type="spellEnd"/>
      <w:r w:rsidRPr="007E53AA">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7E53AA" w:rsidRPr="007E53AA" w:rsidRDefault="007E53AA" w:rsidP="007E53AA">
      <w:pPr>
        <w:pStyle w:val="afe"/>
        <w:ind w:firstLine="709"/>
        <w:rPr>
          <w:sz w:val="24"/>
          <w:szCs w:val="24"/>
        </w:rPr>
      </w:pPr>
      <w:proofErr w:type="gramStart"/>
      <w:r w:rsidRPr="007E53AA">
        <w:rPr>
          <w:caps w:val="0"/>
          <w:sz w:val="24"/>
          <w:szCs w:val="24"/>
        </w:rPr>
        <w:t xml:space="preserve">В соответствии с </w:t>
      </w:r>
      <w:r w:rsidRPr="007E53AA">
        <w:rPr>
          <w:caps w:val="0"/>
          <w:color w:val="auto"/>
          <w:kern w:val="28"/>
          <w:sz w:val="24"/>
          <w:szCs w:val="24"/>
        </w:rPr>
        <w:t xml:space="preserve">дифференцированным и </w:t>
      </w:r>
      <w:proofErr w:type="spellStart"/>
      <w:r w:rsidRPr="007E53AA">
        <w:rPr>
          <w:caps w:val="0"/>
          <w:color w:val="auto"/>
          <w:kern w:val="28"/>
          <w:sz w:val="24"/>
          <w:szCs w:val="24"/>
        </w:rPr>
        <w:t>деятельностным</w:t>
      </w:r>
      <w:proofErr w:type="spellEnd"/>
      <w:r w:rsidRPr="007E53AA">
        <w:rPr>
          <w:caps w:val="0"/>
          <w:color w:val="auto"/>
          <w:kern w:val="28"/>
          <w:sz w:val="24"/>
          <w:szCs w:val="24"/>
        </w:rPr>
        <w:t xml:space="preserve"> подходами</w:t>
      </w:r>
      <w:r w:rsidRPr="007E53AA">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7E53AA" w:rsidRPr="007E53AA" w:rsidRDefault="007E53AA" w:rsidP="007E53AA">
      <w:pPr>
        <w:spacing w:after="0" w:line="360" w:lineRule="auto"/>
        <w:ind w:firstLine="709"/>
        <w:jc w:val="both"/>
        <w:rPr>
          <w:sz w:val="24"/>
          <w:szCs w:val="24"/>
        </w:rPr>
      </w:pPr>
      <w:r w:rsidRPr="007E53AA">
        <w:rPr>
          <w:sz w:val="24"/>
          <w:szCs w:val="24"/>
        </w:rPr>
        <w:t>Структура и содержание планируемых результатов освоения АООП НОО отража</w:t>
      </w:r>
      <w:r w:rsidR="00557969">
        <w:rPr>
          <w:sz w:val="24"/>
          <w:szCs w:val="24"/>
        </w:rPr>
        <w:t>ют</w:t>
      </w:r>
      <w:r w:rsidRPr="007E53AA">
        <w:rPr>
          <w:sz w:val="24"/>
          <w:szCs w:val="24"/>
        </w:rPr>
        <w:t xml:space="preserve"> требования ФГОС НОО обучающихся с ОВЗ, переда</w:t>
      </w:r>
      <w:r w:rsidR="00557969">
        <w:rPr>
          <w:sz w:val="24"/>
          <w:szCs w:val="24"/>
        </w:rPr>
        <w:t>ют</w:t>
      </w:r>
      <w:r w:rsidRPr="007E53AA">
        <w:rPr>
          <w:sz w:val="24"/>
          <w:szCs w:val="24"/>
        </w:rPr>
        <w:t xml:space="preserve">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7E53AA" w:rsidRPr="007E53AA" w:rsidRDefault="007E53AA" w:rsidP="007E53AA">
      <w:pPr>
        <w:spacing w:after="0" w:line="360" w:lineRule="auto"/>
        <w:ind w:firstLine="709"/>
        <w:jc w:val="both"/>
        <w:rPr>
          <w:sz w:val="24"/>
          <w:szCs w:val="24"/>
        </w:rPr>
      </w:pPr>
      <w:r w:rsidRPr="007E53AA">
        <w:rPr>
          <w:sz w:val="24"/>
          <w:szCs w:val="24"/>
        </w:rPr>
        <w:t xml:space="preserve">Результаты освоения </w:t>
      </w:r>
      <w:proofErr w:type="gramStart"/>
      <w:r w:rsidRPr="007E53AA">
        <w:rPr>
          <w:sz w:val="24"/>
          <w:szCs w:val="24"/>
        </w:rPr>
        <w:t>обучающимися</w:t>
      </w:r>
      <w:proofErr w:type="gramEnd"/>
      <w:r w:rsidRPr="007E53AA">
        <w:rPr>
          <w:sz w:val="24"/>
          <w:szCs w:val="24"/>
        </w:rPr>
        <w:t xml:space="preserve"> с ЗПР АООП НОО оцениваются как итоговые на момент завершения начального общего образования.</w:t>
      </w:r>
    </w:p>
    <w:p w:rsidR="007E53AA" w:rsidRPr="007E53AA" w:rsidRDefault="007E53AA" w:rsidP="007E53AA">
      <w:pPr>
        <w:tabs>
          <w:tab w:val="left" w:pos="0"/>
          <w:tab w:val="right" w:leader="dot" w:pos="9639"/>
        </w:tabs>
        <w:spacing w:after="0" w:line="360" w:lineRule="auto"/>
        <w:ind w:firstLine="709"/>
        <w:jc w:val="both"/>
        <w:rPr>
          <w:sz w:val="24"/>
          <w:szCs w:val="24"/>
        </w:rPr>
      </w:pPr>
      <w:r w:rsidRPr="007E53AA">
        <w:rPr>
          <w:sz w:val="24"/>
          <w:szCs w:val="24"/>
        </w:rPr>
        <w:t xml:space="preserve">Освоение АООП НОО обеспечивает достижение </w:t>
      </w:r>
      <w:proofErr w:type="gramStart"/>
      <w:r w:rsidRPr="007E53AA">
        <w:rPr>
          <w:sz w:val="24"/>
          <w:szCs w:val="24"/>
        </w:rPr>
        <w:t>обучающимися</w:t>
      </w:r>
      <w:proofErr w:type="gramEnd"/>
      <w:r w:rsidRPr="007E53AA">
        <w:rPr>
          <w:sz w:val="24"/>
          <w:szCs w:val="24"/>
        </w:rPr>
        <w:t xml:space="preserve"> с ЗПР трех видов результатов: </w:t>
      </w:r>
      <w:r w:rsidRPr="007E53AA">
        <w:rPr>
          <w:i/>
          <w:sz w:val="24"/>
          <w:szCs w:val="24"/>
        </w:rPr>
        <w:t xml:space="preserve">личностных, </w:t>
      </w:r>
      <w:proofErr w:type="spellStart"/>
      <w:r w:rsidRPr="007E53AA">
        <w:rPr>
          <w:i/>
          <w:sz w:val="24"/>
          <w:szCs w:val="24"/>
        </w:rPr>
        <w:t>метапредметных</w:t>
      </w:r>
      <w:proofErr w:type="spellEnd"/>
      <w:r w:rsidRPr="007E53AA">
        <w:rPr>
          <w:sz w:val="24"/>
          <w:szCs w:val="24"/>
        </w:rPr>
        <w:t xml:space="preserve"> и </w:t>
      </w:r>
      <w:r w:rsidRPr="007E53AA">
        <w:rPr>
          <w:i/>
          <w:sz w:val="24"/>
          <w:szCs w:val="24"/>
        </w:rPr>
        <w:t>предметных</w:t>
      </w:r>
      <w:r w:rsidRPr="007E53AA">
        <w:rPr>
          <w:sz w:val="24"/>
          <w:szCs w:val="24"/>
        </w:rPr>
        <w:t xml:space="preserve">. </w:t>
      </w:r>
    </w:p>
    <w:p w:rsidR="007E53AA" w:rsidRPr="00627A7A" w:rsidRDefault="007E53AA" w:rsidP="00627A7A">
      <w:pPr>
        <w:spacing w:after="0" w:line="360" w:lineRule="auto"/>
        <w:ind w:firstLine="851"/>
        <w:jc w:val="both"/>
        <w:rPr>
          <w:color w:val="000000"/>
          <w:sz w:val="24"/>
          <w:szCs w:val="24"/>
        </w:rPr>
      </w:pPr>
      <w:r w:rsidRPr="007E53AA">
        <w:rPr>
          <w:i/>
          <w:sz w:val="24"/>
          <w:szCs w:val="24"/>
        </w:rPr>
        <w:t>Личностные результаты</w:t>
      </w:r>
      <w:r w:rsidRPr="007E53AA">
        <w:rPr>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7E53AA">
        <w:rPr>
          <w:sz w:val="24"/>
          <w:szCs w:val="24"/>
        </w:rPr>
        <w:t>обучающихся</w:t>
      </w:r>
      <w:proofErr w:type="gramEnd"/>
      <w:r w:rsidRPr="007E53AA">
        <w:rPr>
          <w:sz w:val="24"/>
          <w:szCs w:val="24"/>
        </w:rPr>
        <w:t xml:space="preserve"> с ЗПР </w:t>
      </w:r>
      <w:r w:rsidR="00627A7A">
        <w:rPr>
          <w:sz w:val="24"/>
          <w:szCs w:val="24"/>
        </w:rPr>
        <w:t xml:space="preserve">в культуру, овладение ими </w:t>
      </w:r>
      <w:proofErr w:type="spellStart"/>
      <w:r w:rsidR="00627A7A">
        <w:rPr>
          <w:sz w:val="24"/>
          <w:szCs w:val="24"/>
        </w:rPr>
        <w:t>социо</w:t>
      </w:r>
      <w:r w:rsidRPr="007E53AA">
        <w:rPr>
          <w:sz w:val="24"/>
          <w:szCs w:val="24"/>
        </w:rPr>
        <w:t>культурным</w:t>
      </w:r>
      <w:proofErr w:type="spellEnd"/>
      <w:r w:rsidRPr="007E53AA">
        <w:rPr>
          <w:sz w:val="24"/>
          <w:szCs w:val="24"/>
        </w:rPr>
        <w:t xml:space="preserve"> опытом.</w:t>
      </w:r>
    </w:p>
    <w:p w:rsidR="007E53AA" w:rsidRDefault="007E53AA" w:rsidP="00627A7A">
      <w:pPr>
        <w:spacing w:after="0" w:line="360" w:lineRule="auto"/>
        <w:ind w:firstLine="709"/>
        <w:jc w:val="both"/>
        <w:rPr>
          <w:sz w:val="24"/>
          <w:szCs w:val="24"/>
        </w:rPr>
      </w:pPr>
      <w:r w:rsidRPr="007E53AA">
        <w:rPr>
          <w:bCs/>
          <w:sz w:val="24"/>
          <w:szCs w:val="24"/>
        </w:rPr>
        <w:t xml:space="preserve">С учетом </w:t>
      </w:r>
      <w:r w:rsidRPr="007E53AA">
        <w:rPr>
          <w:sz w:val="24"/>
          <w:szCs w:val="24"/>
        </w:rPr>
        <w:t xml:space="preserve">индивидуальных возможностей и особых образовательных </w:t>
      </w:r>
      <w:proofErr w:type="gramStart"/>
      <w:r w:rsidRPr="007E53AA">
        <w:rPr>
          <w:sz w:val="24"/>
          <w:szCs w:val="24"/>
        </w:rPr>
        <w:t>потребностей</w:t>
      </w:r>
      <w:proofErr w:type="gramEnd"/>
      <w:r w:rsidRPr="007E53AA">
        <w:rPr>
          <w:sz w:val="24"/>
          <w:szCs w:val="24"/>
        </w:rPr>
        <w:t xml:space="preserve"> обучающихся с ЗПР </w:t>
      </w:r>
      <w:r w:rsidRPr="007E53AA">
        <w:rPr>
          <w:bCs/>
          <w:i/>
          <w:sz w:val="24"/>
          <w:szCs w:val="24"/>
        </w:rPr>
        <w:t>личностные результаты</w:t>
      </w:r>
      <w:r w:rsidRPr="007E53AA">
        <w:rPr>
          <w:sz w:val="24"/>
          <w:szCs w:val="24"/>
        </w:rPr>
        <w:t xml:space="preserve"> освоения АООП НОО </w:t>
      </w:r>
      <w:r w:rsidR="00557969">
        <w:rPr>
          <w:sz w:val="24"/>
          <w:szCs w:val="24"/>
        </w:rPr>
        <w:t>отражают</w:t>
      </w:r>
      <w:r w:rsidRPr="007E53AA">
        <w:rPr>
          <w:sz w:val="24"/>
          <w:szCs w:val="24"/>
        </w:rPr>
        <w:t>:</w:t>
      </w:r>
    </w:p>
    <w:tbl>
      <w:tblPr>
        <w:tblpPr w:leftFromText="180" w:rightFromText="180" w:vertAnchor="text" w:horzAnchor="page" w:tblpX="1333" w:tblpY="3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27A7A" w:rsidRPr="001D26C7" w:rsidTr="00113CBC">
        <w:trPr>
          <w:trHeight w:val="557"/>
        </w:trPr>
        <w:tc>
          <w:tcPr>
            <w:tcW w:w="4219" w:type="dxa"/>
          </w:tcPr>
          <w:p w:rsidR="00627A7A" w:rsidRPr="001D26C7" w:rsidRDefault="00627A7A" w:rsidP="00627A7A">
            <w:pPr>
              <w:pStyle w:val="22"/>
              <w:tabs>
                <w:tab w:val="left" w:pos="426"/>
              </w:tabs>
              <w:spacing w:after="0" w:line="276" w:lineRule="auto"/>
              <w:ind w:firstLine="426"/>
              <w:jc w:val="center"/>
              <w:rPr>
                <w:b/>
                <w:color w:val="000000"/>
                <w:kern w:val="2"/>
              </w:rPr>
            </w:pPr>
            <w:r w:rsidRPr="001D26C7">
              <w:rPr>
                <w:b/>
                <w:color w:val="000000"/>
                <w:kern w:val="2"/>
              </w:rPr>
              <w:t xml:space="preserve">Требования ФГОС НОО </w:t>
            </w:r>
            <w:proofErr w:type="gramStart"/>
            <w:r w:rsidRPr="001D26C7">
              <w:rPr>
                <w:b/>
                <w:color w:val="000000"/>
                <w:kern w:val="2"/>
              </w:rPr>
              <w:t>обучающихся</w:t>
            </w:r>
            <w:proofErr w:type="gramEnd"/>
            <w:r w:rsidRPr="001D26C7">
              <w:rPr>
                <w:b/>
                <w:color w:val="000000"/>
                <w:kern w:val="2"/>
              </w:rPr>
              <w:t xml:space="preserve"> с ЗПР</w:t>
            </w:r>
          </w:p>
        </w:tc>
        <w:tc>
          <w:tcPr>
            <w:tcW w:w="5528" w:type="dxa"/>
          </w:tcPr>
          <w:p w:rsidR="00627A7A" w:rsidRPr="001D26C7" w:rsidRDefault="00627A7A" w:rsidP="00627A7A">
            <w:pPr>
              <w:pStyle w:val="22"/>
              <w:tabs>
                <w:tab w:val="left" w:pos="426"/>
              </w:tabs>
              <w:spacing w:after="0" w:line="276" w:lineRule="auto"/>
              <w:ind w:firstLine="426"/>
              <w:jc w:val="center"/>
              <w:rPr>
                <w:b/>
                <w:color w:val="000000"/>
              </w:rPr>
            </w:pPr>
            <w:r w:rsidRPr="001D26C7">
              <w:rPr>
                <w:b/>
                <w:color w:val="000000"/>
              </w:rPr>
              <w:t>Достижение требований</w:t>
            </w:r>
          </w:p>
        </w:tc>
      </w:tr>
      <w:tr w:rsidR="00627A7A" w:rsidRPr="001D26C7" w:rsidTr="00113CBC">
        <w:trPr>
          <w:trHeight w:val="1314"/>
        </w:trPr>
        <w:tc>
          <w:tcPr>
            <w:tcW w:w="4219" w:type="dxa"/>
          </w:tcPr>
          <w:p w:rsidR="00627A7A" w:rsidRPr="001D26C7" w:rsidRDefault="00627A7A" w:rsidP="00113CBC">
            <w:pPr>
              <w:pStyle w:val="22"/>
              <w:tabs>
                <w:tab w:val="left" w:pos="426"/>
              </w:tabs>
              <w:spacing w:after="0" w:line="276" w:lineRule="auto"/>
              <w:jc w:val="both"/>
              <w:rPr>
                <w:color w:val="000000"/>
                <w:kern w:val="2"/>
              </w:rPr>
            </w:pPr>
            <w:r w:rsidRPr="001D26C7">
              <w:rPr>
                <w:color w:val="000000"/>
              </w:rPr>
              <w:t>Осознание себя как гражданина России; формирование чувства гордости за свою Родину, российский народ и историю России</w:t>
            </w:r>
            <w:r>
              <w:rPr>
                <w:color w:val="000000"/>
              </w:rPr>
              <w:t>,</w:t>
            </w:r>
            <w:r w:rsidRPr="007E53AA">
              <w:t xml:space="preserve"> осознание своей этнической и национальной принадлежности;</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1D26C7">
              <w:rPr>
                <w:color w:val="000000"/>
              </w:rPr>
              <w:t>язык</w:t>
            </w:r>
            <w:proofErr w:type="gramEnd"/>
            <w:r w:rsidRPr="001D26C7">
              <w:rPr>
                <w:color w:val="000000"/>
              </w:rPr>
              <w:t xml:space="preserve"> и </w:t>
            </w:r>
            <w:proofErr w:type="gramStart"/>
            <w:r w:rsidRPr="001D26C7">
              <w:rPr>
                <w:color w:val="000000"/>
              </w:rPr>
              <w:t>какие</w:t>
            </w:r>
            <w:proofErr w:type="gramEnd"/>
            <w:r w:rsidRPr="001D26C7">
              <w:rPr>
                <w:color w:val="000000"/>
              </w:rPr>
              <w:t xml:space="preserve"> традиции являются  для тебя родными и почему? Что обозначает для тебя любить и беречь родную землю, родной язык? </w:t>
            </w:r>
          </w:p>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Знает  и с уважением относится к Государственным символам России. Сопереживает радостям и бедам своего </w:t>
            </w:r>
            <w:proofErr w:type="gramStart"/>
            <w:r w:rsidRPr="001D26C7">
              <w:rPr>
                <w:color w:val="000000"/>
              </w:rPr>
              <w:t>народа</w:t>
            </w:r>
            <w:proofErr w:type="gramEnd"/>
            <w:r w:rsidRPr="001D26C7">
              <w:rPr>
                <w:color w:val="000000"/>
              </w:rPr>
              <w:t xml:space="preserve"> и проявлять эти чувства в добрых поступках.</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Формирование целостного, социально ориентированного взгляда на мир в его органичном единстве природной и социальной частей;</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Выстраивает отношения, общение со </w:t>
            </w:r>
            <w:proofErr w:type="gramStart"/>
            <w:r w:rsidRPr="001D26C7">
              <w:rPr>
                <w:color w:val="000000"/>
              </w:rPr>
              <w:t>сверстниками</w:t>
            </w:r>
            <w:proofErr w:type="gramEnd"/>
            <w:r w:rsidRPr="001D26C7">
              <w:rPr>
                <w:color w:val="000000"/>
              </w:rPr>
              <w:t xml:space="preserve">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Овладение начальными навыками адаптации в динамично изменяющемся и развивающемся мире</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Принятие и освоение социальной роли </w:t>
            </w:r>
            <w:proofErr w:type="gramStart"/>
            <w:r w:rsidRPr="001D26C7">
              <w:rPr>
                <w:color w:val="000000"/>
              </w:rPr>
              <w:t>обучающегося</w:t>
            </w:r>
            <w:proofErr w:type="gramEnd"/>
            <w:r w:rsidRPr="001D26C7">
              <w:rPr>
                <w:color w:val="000000"/>
              </w:rPr>
              <w:t>, формирование и развитие социально значимых мотивов учебной деятельности;</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Развитие адекватных представлений о собственных возможностях, о насущно необходимом жизнеобеспечении</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Формирование эстетических потребностей, ценностей и чувств</w:t>
            </w:r>
          </w:p>
        </w:tc>
        <w:tc>
          <w:tcPr>
            <w:tcW w:w="5528" w:type="dxa"/>
          </w:tcPr>
          <w:p w:rsidR="00627A7A" w:rsidRPr="001D26C7" w:rsidRDefault="00627A7A" w:rsidP="00113CBC">
            <w:pPr>
              <w:pStyle w:val="22"/>
              <w:tabs>
                <w:tab w:val="left" w:pos="426"/>
              </w:tabs>
              <w:spacing w:after="0" w:line="276" w:lineRule="auto"/>
              <w:jc w:val="both"/>
              <w:rPr>
                <w:color w:val="000000"/>
              </w:rPr>
            </w:pPr>
            <w:proofErr w:type="gramStart"/>
            <w:r w:rsidRPr="001D26C7">
              <w:rPr>
                <w:color w:val="00000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528" w:type="dxa"/>
          </w:tcPr>
          <w:p w:rsidR="00627A7A" w:rsidRPr="001D26C7" w:rsidRDefault="00627A7A" w:rsidP="00113CBC">
            <w:pPr>
              <w:pStyle w:val="aff5"/>
              <w:spacing w:line="276" w:lineRule="auto"/>
              <w:ind w:left="0" w:right="-5" w:firstLine="0"/>
              <w:rPr>
                <w:color w:val="000000"/>
              </w:rPr>
            </w:pPr>
            <w:r w:rsidRPr="001D26C7">
              <w:rPr>
                <w:color w:val="000000"/>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Развитие навыков сотрудничества </w:t>
            </w:r>
            <w:proofErr w:type="gramStart"/>
            <w:r w:rsidRPr="001D26C7">
              <w:rPr>
                <w:color w:val="000000"/>
              </w:rPr>
              <w:t>со</w:t>
            </w:r>
            <w:proofErr w:type="gramEnd"/>
            <w:r w:rsidRPr="001D26C7">
              <w:rPr>
                <w:color w:val="000000"/>
              </w:rPr>
              <w:t xml:space="preserve"> взрослыми и сверстниками в разных социальных ситуациях</w:t>
            </w:r>
          </w:p>
        </w:tc>
        <w:tc>
          <w:tcPr>
            <w:tcW w:w="5528" w:type="dxa"/>
          </w:tcPr>
          <w:p w:rsidR="00627A7A" w:rsidRPr="001D26C7" w:rsidRDefault="00627A7A" w:rsidP="00113CBC">
            <w:pPr>
              <w:pStyle w:val="22"/>
              <w:tabs>
                <w:tab w:val="left" w:pos="426"/>
              </w:tabs>
              <w:spacing w:after="0" w:line="276" w:lineRule="auto"/>
              <w:jc w:val="both"/>
              <w:rPr>
                <w:color w:val="000000"/>
              </w:rPr>
            </w:pPr>
            <w:r w:rsidRPr="001D26C7">
              <w:rPr>
                <w:color w:val="000000"/>
              </w:rPr>
              <w:t xml:space="preserve">Ученик позитивно участвует в  коллективной и групповой работе учащихся, умеет входить в коммуникацию </w:t>
            </w:r>
            <w:proofErr w:type="gramStart"/>
            <w:r w:rsidRPr="001D26C7">
              <w:rPr>
                <w:color w:val="000000"/>
              </w:rPr>
              <w:t>со</w:t>
            </w:r>
            <w:proofErr w:type="gramEnd"/>
            <w:r w:rsidRPr="001D26C7">
              <w:rPr>
                <w:color w:val="000000"/>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528" w:type="dxa"/>
          </w:tcPr>
          <w:p w:rsidR="00627A7A" w:rsidRPr="001D26C7" w:rsidRDefault="00627A7A" w:rsidP="00113CBC">
            <w:pPr>
              <w:pStyle w:val="aff5"/>
              <w:spacing w:line="276" w:lineRule="auto"/>
              <w:ind w:left="0" w:right="-5" w:firstLine="0"/>
              <w:rPr>
                <w:color w:val="000000"/>
              </w:rPr>
            </w:pPr>
            <w:r w:rsidRPr="001D26C7">
              <w:rPr>
                <w:color w:val="000000"/>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Формирование уважительного отношения к иному мнению, истории и культуре других народов;</w:t>
            </w:r>
          </w:p>
        </w:tc>
        <w:tc>
          <w:tcPr>
            <w:tcW w:w="5528" w:type="dxa"/>
          </w:tcPr>
          <w:p w:rsidR="00627A7A" w:rsidRPr="001D26C7" w:rsidRDefault="00627A7A" w:rsidP="00113CBC">
            <w:pPr>
              <w:pStyle w:val="aff5"/>
              <w:spacing w:line="276" w:lineRule="auto"/>
              <w:ind w:left="0" w:right="-5" w:firstLine="0"/>
              <w:rPr>
                <w:color w:val="000000"/>
              </w:rPr>
            </w:pPr>
            <w:r w:rsidRPr="001D26C7">
              <w:rPr>
                <w:color w:val="000000"/>
              </w:rPr>
              <w:t>Ученик учится уважительно относиться к иному мнению, умению слушать. Воспитывает в себе толерантность</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Овладение социально-</w:t>
            </w:r>
            <w:r w:rsidRPr="001D26C7">
              <w:rPr>
                <w:color w:val="000000"/>
              </w:rPr>
              <w:softHyphen/>
              <w:t>бытовыми умениями, используемыми в повседневной жизни;</w:t>
            </w:r>
          </w:p>
        </w:tc>
        <w:tc>
          <w:tcPr>
            <w:tcW w:w="5528" w:type="dxa"/>
          </w:tcPr>
          <w:p w:rsidR="00627A7A" w:rsidRPr="001D26C7" w:rsidRDefault="00627A7A" w:rsidP="00113CBC">
            <w:pPr>
              <w:jc w:val="both"/>
              <w:rPr>
                <w:color w:val="000000"/>
                <w:sz w:val="24"/>
                <w:szCs w:val="24"/>
              </w:rPr>
            </w:pPr>
            <w:r w:rsidRPr="001D26C7">
              <w:rPr>
                <w:color w:val="000000"/>
                <w:sz w:val="24"/>
                <w:szCs w:val="24"/>
              </w:rPr>
              <w:t xml:space="preserve"> 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Владение навыками коммуникации и принятыми ритуалами социального взаимодействия</w:t>
            </w:r>
            <w:r>
              <w:rPr>
                <w:color w:val="000000"/>
              </w:rPr>
              <w:t>,</w:t>
            </w:r>
            <w:r w:rsidRPr="007E53AA">
              <w:rPr>
                <w:iCs/>
              </w:rPr>
              <w:t xml:space="preserve"> в том числе с использованием информационных технологий</w:t>
            </w:r>
            <w:r w:rsidRPr="001D26C7">
              <w:rPr>
                <w:color w:val="000000"/>
              </w:rPr>
              <w:t>;</w:t>
            </w:r>
          </w:p>
        </w:tc>
        <w:tc>
          <w:tcPr>
            <w:tcW w:w="5528" w:type="dxa"/>
          </w:tcPr>
          <w:p w:rsidR="00627A7A" w:rsidRPr="001D26C7" w:rsidRDefault="00627A7A" w:rsidP="00113CBC">
            <w:pPr>
              <w:jc w:val="both"/>
              <w:rPr>
                <w:color w:val="000000"/>
                <w:sz w:val="24"/>
                <w:szCs w:val="24"/>
              </w:rPr>
            </w:pPr>
            <w:r w:rsidRPr="001D26C7">
              <w:rPr>
                <w:color w:val="000000"/>
                <w:sz w:val="24"/>
                <w:szCs w:val="24"/>
              </w:rPr>
              <w:t xml:space="preserve"> 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Осваивает культурные формы выражения своих чувств</w:t>
            </w:r>
          </w:p>
        </w:tc>
      </w:tr>
      <w:tr w:rsidR="00627A7A" w:rsidRPr="001D26C7" w:rsidTr="00113CBC">
        <w:trPr>
          <w:trHeight w:val="2345"/>
        </w:trPr>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Способность к осмыслению и дифференциации картины мира, ее временно-пространственной организации;</w:t>
            </w:r>
          </w:p>
        </w:tc>
        <w:tc>
          <w:tcPr>
            <w:tcW w:w="5528" w:type="dxa"/>
          </w:tcPr>
          <w:p w:rsidR="00627A7A" w:rsidRPr="001D26C7" w:rsidRDefault="00627A7A" w:rsidP="00113CBC">
            <w:pPr>
              <w:jc w:val="both"/>
              <w:rPr>
                <w:color w:val="000000"/>
                <w:sz w:val="24"/>
                <w:szCs w:val="24"/>
              </w:rPr>
            </w:pPr>
            <w:r w:rsidRPr="001D26C7">
              <w:rPr>
                <w:color w:val="000000"/>
                <w:sz w:val="24"/>
                <w:szCs w:val="24"/>
              </w:rPr>
              <w:t xml:space="preserve"> Ученик развивает 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627A7A" w:rsidRPr="001D26C7" w:rsidTr="00113CBC">
        <w:tc>
          <w:tcPr>
            <w:tcW w:w="4219" w:type="dxa"/>
          </w:tcPr>
          <w:p w:rsidR="00627A7A" w:rsidRPr="001D26C7" w:rsidRDefault="00627A7A" w:rsidP="00113CBC">
            <w:pPr>
              <w:pStyle w:val="22"/>
              <w:tabs>
                <w:tab w:val="left" w:pos="426"/>
              </w:tabs>
              <w:spacing w:after="0" w:line="276" w:lineRule="auto"/>
              <w:jc w:val="both"/>
              <w:rPr>
                <w:color w:val="000000"/>
              </w:rPr>
            </w:pPr>
            <w:r w:rsidRPr="001D26C7">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528" w:type="dxa"/>
          </w:tcPr>
          <w:p w:rsidR="00627A7A" w:rsidRPr="001D26C7" w:rsidRDefault="00627A7A" w:rsidP="00113CBC">
            <w:pPr>
              <w:pStyle w:val="aff5"/>
              <w:spacing w:line="276" w:lineRule="auto"/>
              <w:ind w:left="0" w:right="-5" w:firstLine="0"/>
              <w:rPr>
                <w:color w:val="000000"/>
              </w:rPr>
            </w:pPr>
            <w:r w:rsidRPr="001D26C7">
              <w:rPr>
                <w:color w:val="000000"/>
              </w:rPr>
              <w:t>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A32FAE" w:rsidRDefault="00A32FAE" w:rsidP="00113CBC">
      <w:pPr>
        <w:spacing w:after="0" w:line="360" w:lineRule="auto"/>
        <w:jc w:val="both"/>
        <w:rPr>
          <w:i/>
          <w:sz w:val="24"/>
          <w:szCs w:val="24"/>
        </w:rPr>
      </w:pPr>
    </w:p>
    <w:p w:rsidR="007E53AA" w:rsidRDefault="007E53AA" w:rsidP="00113CBC">
      <w:pPr>
        <w:spacing w:after="0" w:line="360" w:lineRule="auto"/>
        <w:ind w:firstLine="709"/>
        <w:jc w:val="both"/>
        <w:rPr>
          <w:sz w:val="24"/>
          <w:szCs w:val="24"/>
        </w:rPr>
      </w:pPr>
      <w:proofErr w:type="spellStart"/>
      <w:proofErr w:type="gramStart"/>
      <w:r w:rsidRPr="007E53AA">
        <w:rPr>
          <w:i/>
          <w:sz w:val="24"/>
          <w:szCs w:val="24"/>
        </w:rPr>
        <w:t>Метапредметные</w:t>
      </w:r>
      <w:proofErr w:type="spellEnd"/>
      <w:r w:rsidRPr="007E53AA">
        <w:rPr>
          <w:i/>
          <w:sz w:val="24"/>
          <w:szCs w:val="24"/>
        </w:rPr>
        <w:t xml:space="preserve"> результаты</w:t>
      </w:r>
      <w:r w:rsidRPr="007E53AA">
        <w:rPr>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E53AA">
        <w:rPr>
          <w:sz w:val="24"/>
          <w:szCs w:val="24"/>
        </w:rPr>
        <w:t>межпредметными</w:t>
      </w:r>
      <w:proofErr w:type="spellEnd"/>
      <w:r w:rsidRPr="007E53AA">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r w:rsidR="00DE2173">
        <w:rPr>
          <w:sz w:val="24"/>
          <w:szCs w:val="24"/>
        </w:rPr>
        <w:t xml:space="preserve"> </w:t>
      </w:r>
      <w:r w:rsidR="00A32FAE" w:rsidRPr="00A32FAE">
        <w:rPr>
          <w:sz w:val="24"/>
          <w:szCs w:val="24"/>
        </w:rPr>
        <w:t>В соответствии с ФГОС НОО они отражают базовый уровень планируемых результатов и могут быть выстроены п</w:t>
      </w:r>
      <w:r w:rsidR="00E66CE3">
        <w:rPr>
          <w:sz w:val="24"/>
          <w:szCs w:val="24"/>
        </w:rPr>
        <w:t>о следующим позициям требований</w:t>
      </w:r>
      <w:r w:rsidR="00DE2173">
        <w:rPr>
          <w:sz w:val="24"/>
          <w:szCs w:val="24"/>
        </w:rPr>
        <w:t xml:space="preserve"> </w:t>
      </w:r>
      <w:r w:rsidR="00E66CE3">
        <w:rPr>
          <w:bCs/>
          <w:sz w:val="24"/>
          <w:szCs w:val="24"/>
        </w:rPr>
        <w:t>с</w:t>
      </w:r>
      <w:r w:rsidR="00DE2173">
        <w:rPr>
          <w:bCs/>
          <w:sz w:val="24"/>
          <w:szCs w:val="24"/>
        </w:rPr>
        <w:t xml:space="preserve"> </w:t>
      </w:r>
      <w:r w:rsidR="00E66CE3" w:rsidRPr="007E53AA">
        <w:rPr>
          <w:bCs/>
          <w:sz w:val="24"/>
          <w:szCs w:val="24"/>
        </w:rPr>
        <w:t xml:space="preserve">учетом </w:t>
      </w:r>
      <w:r w:rsidR="00E66CE3" w:rsidRPr="007E53AA">
        <w:rPr>
          <w:sz w:val="24"/>
          <w:szCs w:val="24"/>
        </w:rPr>
        <w:t>индивидуальных возможностей и особых образовательных потребностей обучающихся с ЗПР:</w:t>
      </w:r>
    </w:p>
    <w:p w:rsidR="00113CBC" w:rsidRPr="00113CBC" w:rsidRDefault="00113CBC" w:rsidP="00113CBC">
      <w:pPr>
        <w:spacing w:after="0" w:line="360" w:lineRule="auto"/>
        <w:ind w:firstLine="709"/>
        <w:jc w:val="both"/>
        <w:rPr>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A32FAE" w:rsidRPr="001D26C7" w:rsidTr="00113CBC">
        <w:tc>
          <w:tcPr>
            <w:tcW w:w="4536" w:type="dxa"/>
          </w:tcPr>
          <w:p w:rsidR="00A32FAE" w:rsidRPr="001D26C7" w:rsidRDefault="00A32FAE" w:rsidP="00C574AA">
            <w:pPr>
              <w:pStyle w:val="22"/>
              <w:tabs>
                <w:tab w:val="left" w:pos="426"/>
              </w:tabs>
              <w:spacing w:after="0" w:line="276" w:lineRule="auto"/>
              <w:ind w:firstLine="426"/>
              <w:jc w:val="center"/>
              <w:rPr>
                <w:b/>
                <w:color w:val="000000"/>
                <w:kern w:val="2"/>
              </w:rPr>
            </w:pPr>
            <w:r w:rsidRPr="001D26C7">
              <w:rPr>
                <w:color w:val="000000"/>
              </w:rPr>
              <w:br w:type="page"/>
            </w:r>
            <w:r w:rsidRPr="001D26C7">
              <w:rPr>
                <w:b/>
                <w:color w:val="000000"/>
                <w:kern w:val="2"/>
              </w:rPr>
              <w:t xml:space="preserve">Требования ФГОС НОО </w:t>
            </w:r>
            <w:proofErr w:type="gramStart"/>
            <w:r w:rsidRPr="001D26C7">
              <w:rPr>
                <w:b/>
                <w:color w:val="000000"/>
                <w:kern w:val="2"/>
              </w:rPr>
              <w:t>обучающихся</w:t>
            </w:r>
            <w:proofErr w:type="gramEnd"/>
            <w:r w:rsidRPr="001D26C7">
              <w:rPr>
                <w:b/>
                <w:color w:val="000000"/>
                <w:kern w:val="2"/>
              </w:rPr>
              <w:t xml:space="preserve"> с ЗПР</w:t>
            </w:r>
          </w:p>
        </w:tc>
        <w:tc>
          <w:tcPr>
            <w:tcW w:w="5103" w:type="dxa"/>
          </w:tcPr>
          <w:p w:rsidR="00A32FAE" w:rsidRPr="001D26C7" w:rsidRDefault="00A32FAE" w:rsidP="00C574AA">
            <w:pPr>
              <w:pStyle w:val="22"/>
              <w:tabs>
                <w:tab w:val="left" w:pos="426"/>
              </w:tabs>
              <w:spacing w:after="0" w:line="276" w:lineRule="auto"/>
              <w:ind w:firstLine="426"/>
              <w:jc w:val="center"/>
              <w:rPr>
                <w:b/>
                <w:color w:val="000000"/>
              </w:rPr>
            </w:pPr>
            <w:r w:rsidRPr="001D26C7">
              <w:rPr>
                <w:b/>
                <w:color w:val="000000"/>
              </w:rPr>
              <w:t>Достижение требований</w:t>
            </w:r>
          </w:p>
        </w:tc>
      </w:tr>
      <w:tr w:rsidR="00A32FAE" w:rsidRPr="001D26C7" w:rsidTr="00113CBC">
        <w:tc>
          <w:tcPr>
            <w:tcW w:w="4536" w:type="dxa"/>
          </w:tcPr>
          <w:p w:rsidR="00A32FAE" w:rsidRPr="001D26C7" w:rsidRDefault="00A32FAE" w:rsidP="00A32FAE">
            <w:pPr>
              <w:tabs>
                <w:tab w:val="left" w:pos="0"/>
              </w:tabs>
              <w:jc w:val="both"/>
              <w:rPr>
                <w:color w:val="000000"/>
                <w:sz w:val="24"/>
                <w:szCs w:val="24"/>
              </w:rPr>
            </w:pPr>
            <w:r w:rsidRPr="001D26C7">
              <w:rPr>
                <w:color w:val="000000"/>
                <w:sz w:val="24"/>
                <w:szCs w:val="24"/>
              </w:rPr>
              <w:t xml:space="preserve">Овладение способностью принимать и сохранять цели и задачи учебной деятельности, </w:t>
            </w:r>
            <w:r w:rsidRPr="007E53AA">
              <w:rPr>
                <w:bCs/>
                <w:sz w:val="24"/>
                <w:szCs w:val="24"/>
              </w:rPr>
              <w:t>коллективного поиска средств их осуществления</w:t>
            </w:r>
            <w:r w:rsidRPr="001D26C7">
              <w:rPr>
                <w:color w:val="000000"/>
                <w:sz w:val="24"/>
                <w:szCs w:val="24"/>
              </w:rPr>
              <w:t>.</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принимает учебную задачу, соотносит свои действия с этой задачей, ищет способ её решения, осуществляя пробы</w:t>
            </w:r>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tc>
        <w:tc>
          <w:tcPr>
            <w:tcW w:w="5103" w:type="dxa"/>
          </w:tcPr>
          <w:p w:rsidR="00A32FAE" w:rsidRPr="001D26C7" w:rsidRDefault="00A32FAE" w:rsidP="00113CBC">
            <w:pPr>
              <w:jc w:val="both"/>
              <w:rPr>
                <w:color w:val="000000"/>
                <w:sz w:val="24"/>
                <w:szCs w:val="24"/>
              </w:rPr>
            </w:pPr>
            <w:r w:rsidRPr="001D26C7">
              <w:rPr>
                <w:color w:val="000000"/>
                <w:sz w:val="24"/>
                <w:szCs w:val="24"/>
              </w:rPr>
              <w:t xml:space="preserve">Ученик формирует умение работать с книгой. </w:t>
            </w:r>
            <w:proofErr w:type="gramStart"/>
            <w:r w:rsidRPr="001D26C7">
              <w:rPr>
                <w:color w:val="000000"/>
                <w:sz w:val="24"/>
                <w:szCs w:val="24"/>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roofErr w:type="gramEnd"/>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103" w:type="dxa"/>
          </w:tcPr>
          <w:p w:rsidR="00A32FAE" w:rsidRPr="001D26C7" w:rsidRDefault="00A32FAE" w:rsidP="00113CBC">
            <w:pPr>
              <w:pStyle w:val="afc"/>
              <w:spacing w:line="276" w:lineRule="auto"/>
              <w:jc w:val="both"/>
              <w:rPr>
                <w:rFonts w:ascii="Times New Roman" w:hAnsi="Times New Roman"/>
                <w:color w:val="000000"/>
                <w:sz w:val="24"/>
                <w:szCs w:val="24"/>
              </w:rPr>
            </w:pPr>
            <w:r w:rsidRPr="001D26C7">
              <w:rPr>
                <w:rFonts w:ascii="Times New Roman" w:hAnsi="Times New Roman"/>
                <w:color w:val="000000"/>
                <w:sz w:val="24"/>
                <w:szCs w:val="24"/>
              </w:rPr>
              <w:t>Ученик намечает действия при работе в паре, 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w:t>
            </w:r>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Сопоставляя свои действия и результат, понимать причины своего неуспеха и находить способы выхода из этой ситуации</w:t>
            </w:r>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Освоение начальных форм познавательной и личностной рефлексии</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A32FAE" w:rsidRPr="001D26C7" w:rsidTr="00113CBC">
        <w:tc>
          <w:tcPr>
            <w:tcW w:w="4536" w:type="dxa"/>
          </w:tcPr>
          <w:p w:rsidR="00A32FAE" w:rsidRPr="001D26C7" w:rsidRDefault="00A32FAE" w:rsidP="00C574AA">
            <w:pPr>
              <w:tabs>
                <w:tab w:val="left" w:pos="0"/>
              </w:tabs>
              <w:jc w:val="both"/>
              <w:rPr>
                <w:b/>
                <w:i/>
                <w:color w:val="000000"/>
                <w:sz w:val="24"/>
                <w:szCs w:val="24"/>
              </w:rPr>
            </w:pPr>
            <w:r w:rsidRPr="001D26C7">
              <w:rPr>
                <w:color w:val="000000"/>
                <w:sz w:val="24"/>
                <w:szCs w:val="24"/>
              </w:rPr>
              <w:t>Использование знаково-символических сре</w:t>
            </w:r>
            <w:proofErr w:type="gramStart"/>
            <w:r w:rsidRPr="001D26C7">
              <w:rPr>
                <w:color w:val="000000"/>
                <w:sz w:val="24"/>
                <w:szCs w:val="24"/>
              </w:rPr>
              <w:t>дств пр</w:t>
            </w:r>
            <w:proofErr w:type="gramEnd"/>
            <w:r w:rsidRPr="001D26C7">
              <w:rPr>
                <w:color w:val="000000"/>
                <w:sz w:val="24"/>
                <w:szCs w:val="24"/>
              </w:rPr>
              <w:t>едставления информации для создания моделей изучаемых объектов и процессов, схем решения учебных и практических задач.</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w:t>
            </w:r>
            <w:r w:rsidR="00826AAA">
              <w:rPr>
                <w:color w:val="000000"/>
                <w:sz w:val="24"/>
                <w:szCs w:val="24"/>
              </w:rPr>
              <w:t>меет презент</w:t>
            </w:r>
            <w:r w:rsidRPr="001D26C7">
              <w:rPr>
                <w:color w:val="000000"/>
                <w:sz w:val="24"/>
                <w:szCs w:val="24"/>
              </w:rPr>
              <w:t>овать результаты своей деятельности, в том числе средствами ИКТ</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умеет работать в материальной и информационной среде начального общего образования (в том числе с учебными моделями) в соответствии  </w:t>
            </w:r>
            <w:proofErr w:type="spellStart"/>
            <w:r w:rsidRPr="001D26C7">
              <w:rPr>
                <w:color w:val="000000"/>
                <w:sz w:val="24"/>
                <w:szCs w:val="24"/>
              </w:rPr>
              <w:t>содержаниемконкретного</w:t>
            </w:r>
            <w:proofErr w:type="spellEnd"/>
            <w:r w:rsidRPr="001D26C7">
              <w:rPr>
                <w:color w:val="000000"/>
                <w:sz w:val="24"/>
                <w:szCs w:val="24"/>
              </w:rPr>
              <w:t xml:space="preserve"> учебного предмета, формирование начального уровня культуры пользования словарями в системе универсальных учебных действий. </w:t>
            </w:r>
          </w:p>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proofErr w:type="gramStart"/>
            <w:r w:rsidRPr="001D26C7">
              <w:rPr>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предъявляет смысловое чтение произведений разных стилей и жанров. </w:t>
            </w:r>
            <w:r w:rsidRPr="001D26C7">
              <w:rPr>
                <w:iCs/>
                <w:color w:val="000000"/>
                <w:sz w:val="24"/>
                <w:szCs w:val="24"/>
              </w:rPr>
              <w:t>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103" w:type="dxa"/>
          </w:tcPr>
          <w:p w:rsidR="00A32FAE" w:rsidRPr="001D26C7" w:rsidRDefault="00A32FAE" w:rsidP="00113CBC">
            <w:pPr>
              <w:jc w:val="both"/>
              <w:rPr>
                <w:color w:val="000000"/>
                <w:sz w:val="24"/>
                <w:szCs w:val="24"/>
              </w:rPr>
            </w:pPr>
            <w:r w:rsidRPr="001D26C7">
              <w:rPr>
                <w:bCs/>
                <w:color w:val="000000"/>
                <w:sz w:val="24"/>
                <w:szCs w:val="24"/>
              </w:rPr>
              <w:t xml:space="preserve">Ученик умеет вести диалог, </w:t>
            </w:r>
            <w:r w:rsidRPr="001D26C7">
              <w:rPr>
                <w:color w:val="000000"/>
                <w:sz w:val="24"/>
                <w:szCs w:val="24"/>
              </w:rPr>
              <w:t>учитывая разные мнения;</w:t>
            </w:r>
            <w:r w:rsidRPr="001D26C7">
              <w:rPr>
                <w:bCs/>
                <w:color w:val="000000"/>
                <w:sz w:val="24"/>
                <w:szCs w:val="24"/>
              </w:rPr>
              <w:t xml:space="preserve"> умеет </w:t>
            </w:r>
            <w:r w:rsidRPr="001D26C7">
              <w:rPr>
                <w:color w:val="000000"/>
                <w:sz w:val="24"/>
                <w:szCs w:val="24"/>
              </w:rPr>
              <w:t>договариваться и приходить к общему решению;</w:t>
            </w:r>
            <w:r w:rsidRPr="001D26C7">
              <w:rPr>
                <w:bCs/>
                <w:color w:val="000000"/>
                <w:sz w:val="24"/>
                <w:szCs w:val="24"/>
              </w:rPr>
              <w:t xml:space="preserve"> умеет </w:t>
            </w:r>
            <w:r w:rsidRPr="001D26C7">
              <w:rPr>
                <w:color w:val="000000"/>
                <w:sz w:val="24"/>
                <w:szCs w:val="24"/>
              </w:rPr>
              <w:t>задавать вопросы, уточняя непонятое в высказывании;</w:t>
            </w:r>
            <w:r w:rsidRPr="001D26C7">
              <w:rPr>
                <w:bCs/>
                <w:color w:val="000000"/>
                <w:sz w:val="24"/>
                <w:szCs w:val="24"/>
              </w:rPr>
              <w:t xml:space="preserve"> умеет доказательно </w:t>
            </w:r>
            <w:r w:rsidRPr="001D26C7">
              <w:rPr>
                <w:color w:val="000000"/>
                <w:sz w:val="24"/>
                <w:szCs w:val="24"/>
              </w:rPr>
              <w:t>формулировать собственное мнение</w:t>
            </w:r>
          </w:p>
        </w:tc>
      </w:tr>
      <w:tr w:rsidR="00A32FAE" w:rsidRPr="001D26C7" w:rsidTr="00113CBC">
        <w:tc>
          <w:tcPr>
            <w:tcW w:w="4536" w:type="dxa"/>
          </w:tcPr>
          <w:p w:rsidR="00A32FAE" w:rsidRPr="001D26C7" w:rsidRDefault="00A32FAE" w:rsidP="00A32FAE">
            <w:pPr>
              <w:pStyle w:val="Default"/>
              <w:spacing w:line="276" w:lineRule="auto"/>
            </w:pPr>
            <w:r>
              <w:t>О</w:t>
            </w:r>
            <w:r w:rsidRPr="007E53AA">
              <w:t xml:space="preserve">пределение общей цели и путей ее достижения; </w:t>
            </w:r>
            <w:r>
              <w:t>у</w:t>
            </w:r>
            <w:r w:rsidRPr="001D26C7">
              <w:t>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1D26C7">
              <w:rPr>
                <w:iCs/>
                <w:color w:val="000000"/>
                <w:sz w:val="24"/>
                <w:szCs w:val="24"/>
              </w:rPr>
              <w:t xml:space="preserve"> осуществлять взаимный контроль и оказывать в сотрудничестве необходимую взаимопомощь, </w:t>
            </w:r>
            <w:r w:rsidRPr="001D26C7">
              <w:rPr>
                <w:color w:val="000000"/>
                <w:sz w:val="24"/>
                <w:szCs w:val="24"/>
              </w:rPr>
              <w:t>адекватно оценивать собственное поведение и поведение окружающих</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Готовность конструктивно разрешать конфликты посредством учета интересов сторон и сотрудничества</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A32FAE" w:rsidRPr="001D26C7" w:rsidTr="00113CBC">
        <w:tc>
          <w:tcPr>
            <w:tcW w:w="4536" w:type="dxa"/>
          </w:tcPr>
          <w:p w:rsidR="00A32FAE" w:rsidRPr="001D26C7" w:rsidRDefault="00A32FAE" w:rsidP="00C574AA">
            <w:pPr>
              <w:tabs>
                <w:tab w:val="left" w:pos="0"/>
              </w:tabs>
              <w:jc w:val="both"/>
              <w:rPr>
                <w:color w:val="000000"/>
                <w:sz w:val="24"/>
                <w:szCs w:val="24"/>
              </w:rPr>
            </w:pPr>
            <w:r w:rsidRPr="001D26C7">
              <w:rPr>
                <w:color w:val="000000"/>
                <w:sz w:val="24"/>
                <w:szCs w:val="24"/>
              </w:rPr>
              <w:t xml:space="preserve">Овладение базовыми предметными и </w:t>
            </w:r>
            <w:proofErr w:type="spellStart"/>
            <w:r w:rsidRPr="001D26C7">
              <w:rPr>
                <w:color w:val="000000"/>
                <w:sz w:val="24"/>
                <w:szCs w:val="24"/>
              </w:rPr>
              <w:t>межпредметными</w:t>
            </w:r>
            <w:proofErr w:type="spellEnd"/>
            <w:r w:rsidRPr="001D26C7">
              <w:rPr>
                <w:color w:val="000000"/>
                <w:sz w:val="24"/>
                <w:szCs w:val="24"/>
              </w:rPr>
              <w:t xml:space="preserve"> понятиями, отражающими существенные связи и отношения между объектами и процессами</w:t>
            </w:r>
          </w:p>
        </w:tc>
        <w:tc>
          <w:tcPr>
            <w:tcW w:w="5103" w:type="dxa"/>
          </w:tcPr>
          <w:p w:rsidR="00A32FAE" w:rsidRPr="001D26C7" w:rsidRDefault="00A32FAE" w:rsidP="00113CBC">
            <w:pPr>
              <w:tabs>
                <w:tab w:val="left" w:pos="0"/>
              </w:tabs>
              <w:jc w:val="both"/>
              <w:rPr>
                <w:color w:val="000000"/>
                <w:sz w:val="24"/>
                <w:szCs w:val="24"/>
              </w:rPr>
            </w:pPr>
            <w:r w:rsidRPr="001D26C7">
              <w:rPr>
                <w:color w:val="000000"/>
                <w:sz w:val="24"/>
                <w:szCs w:val="24"/>
              </w:rPr>
              <w:t xml:space="preserve">Ученик предъявляет освоенность базовых предметных и </w:t>
            </w:r>
            <w:proofErr w:type="spellStart"/>
            <w:r w:rsidRPr="001D26C7">
              <w:rPr>
                <w:color w:val="000000"/>
                <w:sz w:val="24"/>
                <w:szCs w:val="24"/>
              </w:rPr>
              <w:t>межпредметных</w:t>
            </w:r>
            <w:proofErr w:type="spellEnd"/>
            <w:r w:rsidRPr="001D26C7">
              <w:rPr>
                <w:color w:val="000000"/>
                <w:sz w:val="24"/>
                <w:szCs w:val="24"/>
              </w:rPr>
              <w:t xml:space="preserve"> понятий, отражающих существенные связи и отношения между объектами и процессами</w:t>
            </w:r>
          </w:p>
        </w:tc>
      </w:tr>
    </w:tbl>
    <w:p w:rsidR="00E66CE3" w:rsidRPr="007E53AA" w:rsidRDefault="00E66CE3" w:rsidP="00113CBC">
      <w:pPr>
        <w:pStyle w:val="ad"/>
        <w:spacing w:after="0" w:line="360" w:lineRule="auto"/>
        <w:jc w:val="both"/>
        <w:rPr>
          <w:sz w:val="24"/>
          <w:szCs w:val="24"/>
        </w:rPr>
      </w:pPr>
    </w:p>
    <w:p w:rsidR="00E66CE3" w:rsidRDefault="00E66CE3" w:rsidP="00E66CE3">
      <w:pPr>
        <w:spacing w:after="0" w:line="360" w:lineRule="auto"/>
        <w:ind w:firstLine="709"/>
        <w:jc w:val="both"/>
        <w:rPr>
          <w:color w:val="000000"/>
          <w:sz w:val="24"/>
          <w:szCs w:val="24"/>
        </w:rPr>
      </w:pPr>
      <w:proofErr w:type="gramStart"/>
      <w:r w:rsidRPr="001D26C7">
        <w:rPr>
          <w:color w:val="000000"/>
          <w:sz w:val="24"/>
          <w:szCs w:val="24"/>
        </w:rPr>
        <w:t>АОП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roofErr w:type="gramEnd"/>
    </w:p>
    <w:p w:rsidR="00E66CE3" w:rsidRPr="007E53AA" w:rsidRDefault="00E66CE3" w:rsidP="00E66CE3">
      <w:pPr>
        <w:spacing w:after="0" w:line="360" w:lineRule="auto"/>
        <w:ind w:firstLine="709"/>
        <w:jc w:val="both"/>
        <w:rPr>
          <w:bCs/>
          <w:color w:val="000000"/>
          <w:kern w:val="28"/>
          <w:sz w:val="24"/>
          <w:szCs w:val="24"/>
        </w:rPr>
      </w:pPr>
      <w:r w:rsidRPr="007E53AA">
        <w:rPr>
          <w:bCs/>
          <w:i/>
          <w:color w:val="000000"/>
          <w:kern w:val="28"/>
          <w:sz w:val="24"/>
          <w:szCs w:val="24"/>
        </w:rPr>
        <w:t>Предметные результаты</w:t>
      </w:r>
      <w:r w:rsidRPr="007E53AA">
        <w:rPr>
          <w:bCs/>
          <w:color w:val="000000"/>
          <w:kern w:val="28"/>
          <w:sz w:val="24"/>
          <w:szCs w:val="24"/>
        </w:rPr>
        <w:t xml:space="preserve"> освоения АООП НОО с учетом специфики содержания предметных областей включают </w:t>
      </w:r>
      <w:r w:rsidRPr="007E53AA">
        <w:rPr>
          <w:sz w:val="24"/>
          <w:szCs w:val="24"/>
        </w:rPr>
        <w:t xml:space="preserve">освоенные </w:t>
      </w:r>
      <w:proofErr w:type="gramStart"/>
      <w:r w:rsidRPr="007E53AA">
        <w:rPr>
          <w:sz w:val="24"/>
          <w:szCs w:val="24"/>
        </w:rPr>
        <w:t>обучающимися</w:t>
      </w:r>
      <w:proofErr w:type="gramEnd"/>
      <w:r w:rsidRPr="007E53AA">
        <w:rPr>
          <w:sz w:val="24"/>
          <w:szCs w:val="24"/>
        </w:rPr>
        <w:t xml:space="preserve"> знания и умения, специфичные для каждой предметной области, готовность их применения</w:t>
      </w:r>
      <w:r w:rsidRPr="007E53AA">
        <w:rPr>
          <w:bCs/>
          <w:color w:val="000000"/>
          <w:kern w:val="28"/>
          <w:sz w:val="24"/>
          <w:szCs w:val="24"/>
        </w:rPr>
        <w:t>.</w:t>
      </w:r>
    </w:p>
    <w:p w:rsidR="007E53AA" w:rsidRPr="007E53AA" w:rsidRDefault="007E53AA" w:rsidP="007E53AA">
      <w:pPr>
        <w:spacing w:after="0" w:line="360" w:lineRule="auto"/>
        <w:ind w:firstLine="709"/>
        <w:jc w:val="both"/>
        <w:rPr>
          <w:bCs/>
          <w:color w:val="000000"/>
          <w:kern w:val="28"/>
          <w:sz w:val="24"/>
          <w:szCs w:val="24"/>
        </w:rPr>
      </w:pPr>
      <w:r w:rsidRPr="007E53AA">
        <w:rPr>
          <w:bCs/>
          <w:sz w:val="24"/>
          <w:szCs w:val="24"/>
        </w:rPr>
        <w:t xml:space="preserve">С учетом </w:t>
      </w:r>
      <w:r w:rsidRPr="007E53AA">
        <w:rPr>
          <w:sz w:val="24"/>
          <w:szCs w:val="24"/>
        </w:rPr>
        <w:t xml:space="preserve">индивидуальных возможностей и особых образовательных </w:t>
      </w:r>
      <w:proofErr w:type="gramStart"/>
      <w:r w:rsidRPr="007E53AA">
        <w:rPr>
          <w:sz w:val="24"/>
          <w:szCs w:val="24"/>
        </w:rPr>
        <w:t>потребностей</w:t>
      </w:r>
      <w:proofErr w:type="gramEnd"/>
      <w:r w:rsidRPr="007E53AA">
        <w:rPr>
          <w:sz w:val="24"/>
          <w:szCs w:val="24"/>
        </w:rPr>
        <w:t xml:space="preserve"> обучающихся с ЗПР </w:t>
      </w:r>
      <w:r w:rsidRPr="007E53AA">
        <w:rPr>
          <w:i/>
          <w:sz w:val="24"/>
          <w:szCs w:val="24"/>
        </w:rPr>
        <w:t>предметные результаты</w:t>
      </w:r>
      <w:r w:rsidRPr="007E53AA">
        <w:rPr>
          <w:sz w:val="24"/>
          <w:szCs w:val="24"/>
        </w:rPr>
        <w:t xml:space="preserve"> отража</w:t>
      </w:r>
      <w:r w:rsidR="00832177">
        <w:rPr>
          <w:sz w:val="24"/>
          <w:szCs w:val="24"/>
        </w:rPr>
        <w:t>ют</w:t>
      </w:r>
      <w:r w:rsidRPr="007E53AA">
        <w:rPr>
          <w:sz w:val="24"/>
          <w:szCs w:val="24"/>
        </w:rPr>
        <w:t>:</w:t>
      </w:r>
    </w:p>
    <w:p w:rsidR="00113CBC" w:rsidRDefault="007E53AA" w:rsidP="00113CBC">
      <w:pPr>
        <w:autoSpaceDE w:val="0"/>
        <w:spacing w:after="0" w:line="360" w:lineRule="auto"/>
        <w:ind w:firstLine="720"/>
        <w:jc w:val="both"/>
        <w:rPr>
          <w:bCs/>
          <w:i/>
          <w:color w:val="000000"/>
          <w:sz w:val="24"/>
          <w:szCs w:val="24"/>
        </w:rPr>
      </w:pPr>
      <w:r w:rsidRPr="00832177">
        <w:rPr>
          <w:bCs/>
          <w:color w:val="000000"/>
          <w:sz w:val="24"/>
          <w:szCs w:val="24"/>
          <w:u w:val="single"/>
        </w:rPr>
        <w:t>Филология</w:t>
      </w:r>
    </w:p>
    <w:p w:rsidR="007E53AA" w:rsidRPr="00113CBC" w:rsidRDefault="00832177" w:rsidP="00113CBC">
      <w:pPr>
        <w:autoSpaceDE w:val="0"/>
        <w:spacing w:after="0" w:line="360" w:lineRule="auto"/>
        <w:ind w:firstLine="720"/>
        <w:jc w:val="both"/>
        <w:rPr>
          <w:bCs/>
          <w:color w:val="000000"/>
          <w:sz w:val="24"/>
          <w:szCs w:val="24"/>
          <w:u w:val="single"/>
        </w:rPr>
      </w:pPr>
      <w:r>
        <w:rPr>
          <w:bCs/>
          <w:i/>
          <w:color w:val="000000"/>
          <w:sz w:val="24"/>
          <w:szCs w:val="24"/>
        </w:rPr>
        <w:t>Русский язык</w:t>
      </w:r>
      <w:r w:rsidR="007E53AA" w:rsidRPr="007E53AA">
        <w:rPr>
          <w:bCs/>
          <w:i/>
          <w:color w:val="000000"/>
          <w:sz w:val="24"/>
          <w:szCs w:val="24"/>
        </w:rPr>
        <w:t>:</w:t>
      </w:r>
    </w:p>
    <w:p w:rsidR="007E53AA" w:rsidRPr="007E53AA" w:rsidRDefault="007E53AA" w:rsidP="00987156">
      <w:pPr>
        <w:numPr>
          <w:ilvl w:val="0"/>
          <w:numId w:val="10"/>
        </w:numPr>
        <w:autoSpaceDE w:val="0"/>
        <w:spacing w:after="0" w:line="360" w:lineRule="auto"/>
        <w:ind w:left="1418" w:hanging="698"/>
        <w:jc w:val="both"/>
        <w:rPr>
          <w:bCs/>
          <w:color w:val="000000"/>
          <w:sz w:val="24"/>
          <w:szCs w:val="24"/>
        </w:rPr>
      </w:pPr>
      <w:r w:rsidRPr="007E53AA">
        <w:rPr>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E53AA" w:rsidRPr="007E53AA" w:rsidRDefault="007E53AA" w:rsidP="00987156">
      <w:pPr>
        <w:pStyle w:val="af2"/>
        <w:numPr>
          <w:ilvl w:val="0"/>
          <w:numId w:val="10"/>
        </w:numPr>
        <w:suppressAutoHyphens/>
        <w:ind w:firstLine="720"/>
        <w:contextualSpacing w:val="0"/>
        <w:jc w:val="both"/>
        <w:rPr>
          <w:bCs/>
          <w:caps w:val="0"/>
          <w:color w:val="000000"/>
        </w:rPr>
      </w:pPr>
      <w:r w:rsidRPr="007E53AA">
        <w:rPr>
          <w:bCs/>
          <w:caps w:val="0"/>
          <w:color w:val="000000"/>
        </w:rPr>
        <w:t>формирование интереса к изучению родного (русского) языка;</w:t>
      </w:r>
    </w:p>
    <w:p w:rsidR="007E53AA" w:rsidRPr="007E53AA" w:rsidRDefault="007E53AA" w:rsidP="00987156">
      <w:pPr>
        <w:numPr>
          <w:ilvl w:val="0"/>
          <w:numId w:val="10"/>
        </w:numPr>
        <w:autoSpaceDE w:val="0"/>
        <w:spacing w:after="0" w:line="360" w:lineRule="auto"/>
        <w:ind w:firstLine="720"/>
        <w:jc w:val="both"/>
        <w:rPr>
          <w:bCs/>
          <w:color w:val="000000"/>
          <w:sz w:val="24"/>
          <w:szCs w:val="24"/>
        </w:rPr>
      </w:pPr>
      <w:r w:rsidRPr="007E53AA">
        <w:rPr>
          <w:bCs/>
          <w:color w:val="000000"/>
          <w:sz w:val="24"/>
          <w:szCs w:val="24"/>
        </w:rPr>
        <w:t xml:space="preserve">овладение первоначальными представлениями о правилах речевого этикета; </w:t>
      </w:r>
    </w:p>
    <w:p w:rsidR="007E53AA" w:rsidRPr="007E53AA" w:rsidRDefault="007E53AA" w:rsidP="00987156">
      <w:pPr>
        <w:pStyle w:val="af2"/>
        <w:numPr>
          <w:ilvl w:val="0"/>
          <w:numId w:val="10"/>
        </w:numPr>
        <w:suppressAutoHyphens/>
        <w:ind w:firstLine="720"/>
        <w:contextualSpacing w:val="0"/>
        <w:jc w:val="both"/>
        <w:rPr>
          <w:bCs/>
          <w:caps w:val="0"/>
          <w:color w:val="000000"/>
        </w:rPr>
      </w:pPr>
      <w:r w:rsidRPr="007E53AA">
        <w:rPr>
          <w:bCs/>
          <w:caps w:val="0"/>
          <w:color w:val="000000"/>
        </w:rPr>
        <w:t>овладение основами грамотного письма;</w:t>
      </w:r>
    </w:p>
    <w:p w:rsidR="007E53AA" w:rsidRPr="007E53AA" w:rsidRDefault="007E53AA" w:rsidP="00987156">
      <w:pPr>
        <w:pStyle w:val="af2"/>
        <w:numPr>
          <w:ilvl w:val="0"/>
          <w:numId w:val="10"/>
        </w:numPr>
        <w:suppressAutoHyphens/>
        <w:ind w:left="1418" w:hanging="698"/>
        <w:contextualSpacing w:val="0"/>
        <w:jc w:val="both"/>
        <w:rPr>
          <w:bCs/>
          <w:caps w:val="0"/>
          <w:color w:val="000000"/>
        </w:rPr>
      </w:pPr>
      <w:r w:rsidRPr="007E53AA">
        <w:rPr>
          <w:bCs/>
          <w:caps w:val="0"/>
          <w:color w:val="000000"/>
        </w:rPr>
        <w:t>овладение обучающимися коммуникативно-речевыми умениями, необходимыми для совершенствования их речевой практики;</w:t>
      </w:r>
    </w:p>
    <w:p w:rsidR="007E53AA" w:rsidRPr="007E53AA" w:rsidRDefault="007E53AA" w:rsidP="00987156">
      <w:pPr>
        <w:numPr>
          <w:ilvl w:val="0"/>
          <w:numId w:val="10"/>
        </w:numPr>
        <w:autoSpaceDE w:val="0"/>
        <w:spacing w:after="0" w:line="360" w:lineRule="auto"/>
        <w:ind w:left="1418" w:hanging="698"/>
        <w:jc w:val="both"/>
        <w:rPr>
          <w:bCs/>
          <w:color w:val="000000"/>
          <w:sz w:val="24"/>
          <w:szCs w:val="24"/>
        </w:rPr>
      </w:pPr>
      <w:r w:rsidRPr="007E53AA">
        <w:rPr>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7E53AA" w:rsidRDefault="007E53AA" w:rsidP="00987156">
      <w:pPr>
        <w:pStyle w:val="af2"/>
        <w:numPr>
          <w:ilvl w:val="0"/>
          <w:numId w:val="10"/>
        </w:numPr>
        <w:suppressAutoHyphens/>
        <w:ind w:left="1418" w:hanging="709"/>
        <w:contextualSpacing w:val="0"/>
        <w:jc w:val="both"/>
        <w:rPr>
          <w:bCs/>
          <w:caps w:val="0"/>
          <w:color w:val="000000"/>
        </w:rPr>
      </w:pPr>
      <w:r w:rsidRPr="007E53AA">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113CBC" w:rsidRPr="007E53AA" w:rsidRDefault="00113CBC" w:rsidP="00113CBC">
      <w:pPr>
        <w:pStyle w:val="af2"/>
        <w:suppressAutoHyphens/>
        <w:ind w:left="1418"/>
        <w:contextualSpacing w:val="0"/>
        <w:jc w:val="both"/>
        <w:rPr>
          <w:bCs/>
          <w:caps w:val="0"/>
          <w:color w:val="000000"/>
        </w:rPr>
      </w:pPr>
    </w:p>
    <w:p w:rsidR="007E53AA" w:rsidRPr="007E53AA" w:rsidRDefault="00832177" w:rsidP="007E53AA">
      <w:pPr>
        <w:tabs>
          <w:tab w:val="left" w:pos="1080"/>
        </w:tabs>
        <w:autoSpaceDE w:val="0"/>
        <w:spacing w:after="0" w:line="360" w:lineRule="auto"/>
        <w:ind w:firstLine="720"/>
        <w:jc w:val="both"/>
        <w:rPr>
          <w:bCs/>
          <w:i/>
          <w:color w:val="000000"/>
          <w:sz w:val="24"/>
          <w:szCs w:val="24"/>
        </w:rPr>
      </w:pPr>
      <w:r>
        <w:rPr>
          <w:bCs/>
          <w:i/>
          <w:color w:val="000000"/>
          <w:sz w:val="24"/>
          <w:szCs w:val="24"/>
        </w:rPr>
        <w:t>Литературное чтение</w:t>
      </w:r>
      <w:r w:rsidR="007E53AA" w:rsidRPr="007E53AA">
        <w:rPr>
          <w:bCs/>
          <w:i/>
          <w:color w:val="000000"/>
          <w:sz w:val="24"/>
          <w:szCs w:val="24"/>
        </w:rPr>
        <w:t>:</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7E53AA" w:rsidRPr="007E53AA" w:rsidRDefault="007E53AA" w:rsidP="00987156">
      <w:pPr>
        <w:pStyle w:val="af2"/>
        <w:numPr>
          <w:ilvl w:val="0"/>
          <w:numId w:val="13"/>
        </w:numPr>
        <w:suppressAutoHyphens/>
        <w:ind w:firstLine="709"/>
        <w:contextualSpacing w:val="0"/>
        <w:jc w:val="both"/>
        <w:rPr>
          <w:bCs/>
          <w:caps w:val="0"/>
          <w:color w:val="000000"/>
        </w:rPr>
      </w:pPr>
      <w:r w:rsidRPr="007E53AA">
        <w:rPr>
          <w:bCs/>
          <w:caps w:val="0"/>
          <w:color w:val="000000"/>
        </w:rPr>
        <w:t xml:space="preserve">понимание роли чтения, использование разных видов чтения; </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7E53AA">
        <w:rPr>
          <w:bCs/>
          <w:caps w:val="0"/>
          <w:color w:val="000000"/>
        </w:rPr>
        <w:t>высказывать отношение</w:t>
      </w:r>
      <w:proofErr w:type="gramEnd"/>
      <w:r w:rsidRPr="007E53AA">
        <w:rPr>
          <w:bCs/>
          <w:caps w:val="0"/>
          <w:color w:val="000000"/>
        </w:rPr>
        <w:t xml:space="preserve"> к поступкам героев, оценивать поступки героев и мотивы поступков с учетом принятых в обществе норм и правил;</w:t>
      </w:r>
    </w:p>
    <w:p w:rsidR="007E53AA" w:rsidRPr="007E53AA" w:rsidRDefault="007E53AA" w:rsidP="00987156">
      <w:pPr>
        <w:pStyle w:val="af2"/>
        <w:numPr>
          <w:ilvl w:val="0"/>
          <w:numId w:val="13"/>
        </w:numPr>
        <w:suppressAutoHyphens/>
        <w:ind w:left="1418" w:hanging="709"/>
        <w:contextualSpacing w:val="0"/>
        <w:jc w:val="both"/>
        <w:rPr>
          <w:bCs/>
          <w:caps w:val="0"/>
          <w:color w:val="000000"/>
        </w:rPr>
      </w:pPr>
      <w:r w:rsidRPr="007E53AA">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E53AA" w:rsidRPr="007E53AA" w:rsidRDefault="007E53AA" w:rsidP="00987156">
      <w:pPr>
        <w:pStyle w:val="af2"/>
        <w:numPr>
          <w:ilvl w:val="0"/>
          <w:numId w:val="13"/>
        </w:numPr>
        <w:suppressAutoHyphens/>
        <w:ind w:firstLine="709"/>
        <w:contextualSpacing w:val="0"/>
        <w:jc w:val="both"/>
        <w:rPr>
          <w:bCs/>
          <w:caps w:val="0"/>
          <w:color w:val="000000"/>
        </w:rPr>
      </w:pPr>
      <w:r w:rsidRPr="007E53AA">
        <w:rPr>
          <w:bCs/>
          <w:caps w:val="0"/>
          <w:color w:val="000000"/>
        </w:rPr>
        <w:t xml:space="preserve">формирование потребности в систематическом чтении; </w:t>
      </w:r>
    </w:p>
    <w:p w:rsidR="007E53AA" w:rsidRPr="007E53AA" w:rsidRDefault="007E53AA" w:rsidP="00987156">
      <w:pPr>
        <w:pStyle w:val="af2"/>
        <w:numPr>
          <w:ilvl w:val="0"/>
          <w:numId w:val="13"/>
        </w:numPr>
        <w:suppressAutoHyphens/>
        <w:ind w:firstLine="709"/>
        <w:contextualSpacing w:val="0"/>
        <w:jc w:val="both"/>
        <w:rPr>
          <w:bCs/>
          <w:caps w:val="0"/>
          <w:color w:val="000000"/>
        </w:rPr>
      </w:pPr>
      <w:r w:rsidRPr="007E53AA">
        <w:rPr>
          <w:bCs/>
          <w:caps w:val="0"/>
          <w:color w:val="000000"/>
        </w:rPr>
        <w:t xml:space="preserve">выбор с помощью взрослого интересующей литературы. </w:t>
      </w:r>
    </w:p>
    <w:p w:rsidR="007E53AA" w:rsidRPr="007E53AA" w:rsidRDefault="007E53AA" w:rsidP="007E53AA">
      <w:pPr>
        <w:autoSpaceDE w:val="0"/>
        <w:spacing w:after="0" w:line="360" w:lineRule="auto"/>
        <w:ind w:firstLine="720"/>
        <w:jc w:val="both"/>
        <w:rPr>
          <w:bCs/>
          <w:i/>
          <w:color w:val="000000"/>
          <w:spacing w:val="-15"/>
          <w:sz w:val="24"/>
          <w:szCs w:val="24"/>
        </w:rPr>
      </w:pPr>
      <w:r w:rsidRPr="007E53AA">
        <w:rPr>
          <w:bCs/>
          <w:i/>
          <w:color w:val="000000"/>
          <w:spacing w:val="-15"/>
          <w:sz w:val="24"/>
          <w:szCs w:val="24"/>
        </w:rPr>
        <w:t>Иностранный язык:</w:t>
      </w:r>
    </w:p>
    <w:p w:rsidR="007E53AA" w:rsidRPr="007E53AA" w:rsidRDefault="007E53AA" w:rsidP="00987156">
      <w:pPr>
        <w:numPr>
          <w:ilvl w:val="0"/>
          <w:numId w:val="15"/>
        </w:numPr>
        <w:spacing w:after="0" w:line="360" w:lineRule="auto"/>
        <w:ind w:left="1418" w:hanging="709"/>
        <w:jc w:val="both"/>
        <w:rPr>
          <w:sz w:val="24"/>
          <w:szCs w:val="24"/>
        </w:rPr>
      </w:pPr>
      <w:r w:rsidRPr="007E53AA">
        <w:rPr>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E53AA" w:rsidRPr="007E53AA" w:rsidRDefault="007E53AA" w:rsidP="00987156">
      <w:pPr>
        <w:numPr>
          <w:ilvl w:val="0"/>
          <w:numId w:val="15"/>
        </w:numPr>
        <w:spacing w:after="0" w:line="360" w:lineRule="auto"/>
        <w:ind w:left="1418" w:hanging="709"/>
        <w:jc w:val="both"/>
        <w:rPr>
          <w:sz w:val="24"/>
          <w:szCs w:val="24"/>
        </w:rPr>
      </w:pPr>
      <w:r w:rsidRPr="007E53AA">
        <w:rPr>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7E53AA" w:rsidRPr="007E53AA" w:rsidRDefault="007E53AA" w:rsidP="00987156">
      <w:pPr>
        <w:numPr>
          <w:ilvl w:val="0"/>
          <w:numId w:val="15"/>
        </w:numPr>
        <w:spacing w:after="0" w:line="360" w:lineRule="auto"/>
        <w:ind w:left="1418" w:hanging="709"/>
        <w:jc w:val="both"/>
        <w:rPr>
          <w:sz w:val="24"/>
          <w:szCs w:val="24"/>
        </w:rPr>
      </w:pPr>
      <w:proofErr w:type="spellStart"/>
      <w:r w:rsidRPr="007E53AA">
        <w:rPr>
          <w:sz w:val="24"/>
          <w:szCs w:val="24"/>
        </w:rPr>
        <w:t>сформированность</w:t>
      </w:r>
      <w:proofErr w:type="spellEnd"/>
      <w:r w:rsidRPr="007E53AA">
        <w:rPr>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113CBC" w:rsidRDefault="007E53AA" w:rsidP="00113CBC">
      <w:pPr>
        <w:tabs>
          <w:tab w:val="left" w:pos="1080"/>
        </w:tabs>
        <w:autoSpaceDE w:val="0"/>
        <w:spacing w:after="0" w:line="360" w:lineRule="auto"/>
        <w:ind w:firstLine="720"/>
        <w:rPr>
          <w:sz w:val="24"/>
          <w:szCs w:val="24"/>
        </w:rPr>
      </w:pPr>
      <w:r w:rsidRPr="00832177">
        <w:rPr>
          <w:sz w:val="24"/>
          <w:szCs w:val="24"/>
          <w:u w:val="single"/>
        </w:rPr>
        <w:t>Математика и информатика</w:t>
      </w:r>
    </w:p>
    <w:p w:rsidR="007E53AA" w:rsidRPr="00113CBC" w:rsidRDefault="007E53AA" w:rsidP="00113CBC">
      <w:pPr>
        <w:tabs>
          <w:tab w:val="left" w:pos="1080"/>
        </w:tabs>
        <w:autoSpaceDE w:val="0"/>
        <w:spacing w:after="0" w:line="360" w:lineRule="auto"/>
        <w:ind w:firstLine="720"/>
        <w:rPr>
          <w:sz w:val="24"/>
          <w:szCs w:val="24"/>
          <w:u w:val="single"/>
        </w:rPr>
      </w:pPr>
      <w:r w:rsidRPr="007E53AA">
        <w:rPr>
          <w:i/>
          <w:sz w:val="24"/>
          <w:szCs w:val="24"/>
        </w:rPr>
        <w:t>Математика:</w:t>
      </w:r>
    </w:p>
    <w:p w:rsidR="007E53AA" w:rsidRPr="007E53AA" w:rsidRDefault="007E53AA" w:rsidP="00987156">
      <w:pPr>
        <w:pStyle w:val="af2"/>
        <w:numPr>
          <w:ilvl w:val="0"/>
          <w:numId w:val="14"/>
        </w:numPr>
        <w:suppressAutoHyphens/>
        <w:ind w:left="1418" w:hanging="709"/>
        <w:contextualSpacing w:val="0"/>
        <w:jc w:val="both"/>
        <w:rPr>
          <w:bCs/>
          <w:caps w:val="0"/>
          <w:color w:val="000000"/>
        </w:rPr>
      </w:pPr>
      <w:r w:rsidRPr="007E53AA">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E53AA" w:rsidRPr="007E53AA" w:rsidRDefault="007E53AA" w:rsidP="00987156">
      <w:pPr>
        <w:pStyle w:val="af2"/>
        <w:numPr>
          <w:ilvl w:val="0"/>
          <w:numId w:val="14"/>
        </w:numPr>
        <w:suppressAutoHyphens/>
        <w:ind w:left="1418" w:hanging="709"/>
        <w:contextualSpacing w:val="0"/>
        <w:jc w:val="both"/>
        <w:rPr>
          <w:bCs/>
          <w:caps w:val="0"/>
          <w:color w:val="000000"/>
        </w:rPr>
      </w:pPr>
      <w:r w:rsidRPr="007E53AA">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832177" w:rsidRPr="00113CBC" w:rsidRDefault="007E53AA" w:rsidP="00987156">
      <w:pPr>
        <w:pStyle w:val="af2"/>
        <w:numPr>
          <w:ilvl w:val="0"/>
          <w:numId w:val="14"/>
        </w:numPr>
        <w:suppressAutoHyphens/>
        <w:ind w:left="1418" w:hanging="709"/>
        <w:contextualSpacing w:val="0"/>
        <w:jc w:val="both"/>
        <w:rPr>
          <w:bCs/>
          <w:caps w:val="0"/>
          <w:color w:val="000000"/>
        </w:rPr>
      </w:pPr>
      <w:r w:rsidRPr="007E53AA">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13CBC" w:rsidRDefault="007E53AA" w:rsidP="00113CBC">
      <w:pPr>
        <w:spacing w:after="0" w:line="360" w:lineRule="auto"/>
        <w:ind w:right="113" w:firstLine="709"/>
        <w:rPr>
          <w:sz w:val="24"/>
          <w:szCs w:val="24"/>
        </w:rPr>
      </w:pPr>
      <w:r w:rsidRPr="00832177">
        <w:rPr>
          <w:sz w:val="24"/>
          <w:szCs w:val="24"/>
          <w:u w:val="single"/>
        </w:rPr>
        <w:t>Обществознание и естествознание</w:t>
      </w:r>
    </w:p>
    <w:p w:rsidR="007E53AA" w:rsidRPr="007B0364" w:rsidRDefault="007E53AA" w:rsidP="00113CBC">
      <w:pPr>
        <w:spacing w:after="0" w:line="360" w:lineRule="auto"/>
        <w:ind w:right="113" w:firstLine="709"/>
        <w:rPr>
          <w:sz w:val="24"/>
          <w:szCs w:val="24"/>
          <w:u w:val="single"/>
        </w:rPr>
      </w:pPr>
      <w:r w:rsidRPr="007B0364">
        <w:rPr>
          <w:i/>
          <w:sz w:val="24"/>
          <w:szCs w:val="24"/>
          <w:u w:val="single"/>
        </w:rPr>
        <w:t>Окружающий мир:</w:t>
      </w:r>
    </w:p>
    <w:p w:rsidR="007E53AA" w:rsidRPr="007E53AA" w:rsidRDefault="007E53AA" w:rsidP="00987156">
      <w:pPr>
        <w:numPr>
          <w:ilvl w:val="0"/>
          <w:numId w:val="7"/>
        </w:numPr>
        <w:tabs>
          <w:tab w:val="left" w:pos="1080"/>
        </w:tabs>
        <w:autoSpaceDE w:val="0"/>
        <w:spacing w:after="0" w:line="360" w:lineRule="auto"/>
        <w:ind w:left="993" w:hanging="284"/>
        <w:jc w:val="both"/>
        <w:rPr>
          <w:bCs/>
          <w:color w:val="000000"/>
          <w:sz w:val="24"/>
          <w:szCs w:val="24"/>
        </w:rPr>
      </w:pPr>
      <w:proofErr w:type="spellStart"/>
      <w:r w:rsidRPr="007E53AA">
        <w:rPr>
          <w:sz w:val="24"/>
          <w:szCs w:val="24"/>
        </w:rPr>
        <w:t>сформированность</w:t>
      </w:r>
      <w:proofErr w:type="spellEnd"/>
      <w:r w:rsidRPr="007E53AA">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7E53AA" w:rsidRPr="007E53AA" w:rsidRDefault="007E53AA" w:rsidP="00987156">
      <w:pPr>
        <w:numPr>
          <w:ilvl w:val="0"/>
          <w:numId w:val="7"/>
        </w:numPr>
        <w:tabs>
          <w:tab w:val="left" w:pos="1080"/>
        </w:tabs>
        <w:autoSpaceDE w:val="0"/>
        <w:spacing w:after="0" w:line="360" w:lineRule="auto"/>
        <w:ind w:left="993" w:hanging="284"/>
        <w:jc w:val="both"/>
        <w:rPr>
          <w:sz w:val="24"/>
          <w:szCs w:val="24"/>
          <w:shd w:val="clear" w:color="auto" w:fill="FF0000"/>
        </w:rPr>
      </w:pPr>
      <w:r w:rsidRPr="007E53AA">
        <w:rPr>
          <w:bCs/>
          <w:color w:val="000000"/>
          <w:sz w:val="24"/>
          <w:szCs w:val="24"/>
        </w:rPr>
        <w:t xml:space="preserve">расширение, углубление и систематизация знаний о предметах и явлениях окружающего мира, </w:t>
      </w:r>
      <w:r w:rsidRPr="007E53AA">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E53AA">
        <w:rPr>
          <w:sz w:val="24"/>
          <w:szCs w:val="24"/>
        </w:rPr>
        <w:t>здоровьесберегающего</w:t>
      </w:r>
      <w:proofErr w:type="spellEnd"/>
      <w:r w:rsidRPr="007E53AA">
        <w:rPr>
          <w:sz w:val="24"/>
          <w:szCs w:val="24"/>
        </w:rPr>
        <w:t xml:space="preserve"> поведения в природной и социальной среде;</w:t>
      </w:r>
    </w:p>
    <w:p w:rsidR="007E53AA" w:rsidRPr="007E53AA" w:rsidRDefault="007E53AA" w:rsidP="00987156">
      <w:pPr>
        <w:numPr>
          <w:ilvl w:val="0"/>
          <w:numId w:val="7"/>
        </w:numPr>
        <w:tabs>
          <w:tab w:val="left" w:pos="1080"/>
        </w:tabs>
        <w:autoSpaceDE w:val="0"/>
        <w:spacing w:after="0" w:line="360" w:lineRule="auto"/>
        <w:ind w:left="993" w:hanging="284"/>
        <w:jc w:val="both"/>
        <w:rPr>
          <w:sz w:val="24"/>
          <w:szCs w:val="24"/>
        </w:rPr>
      </w:pPr>
      <w:r w:rsidRPr="007E53AA">
        <w:rPr>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E53AA" w:rsidRPr="007E53AA" w:rsidRDefault="007E53AA" w:rsidP="00987156">
      <w:pPr>
        <w:numPr>
          <w:ilvl w:val="0"/>
          <w:numId w:val="7"/>
        </w:numPr>
        <w:tabs>
          <w:tab w:val="left" w:pos="1080"/>
        </w:tabs>
        <w:autoSpaceDE w:val="0"/>
        <w:spacing w:after="0" w:line="360" w:lineRule="auto"/>
        <w:ind w:left="993" w:hanging="284"/>
        <w:jc w:val="both"/>
        <w:rPr>
          <w:sz w:val="24"/>
          <w:szCs w:val="24"/>
        </w:rPr>
      </w:pPr>
      <w:r w:rsidRPr="007E53AA">
        <w:rPr>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7E53AA" w:rsidRPr="00832177" w:rsidRDefault="007E53AA" w:rsidP="007E53AA">
      <w:pPr>
        <w:tabs>
          <w:tab w:val="left" w:pos="1080"/>
        </w:tabs>
        <w:autoSpaceDE w:val="0"/>
        <w:spacing w:after="0" w:line="360" w:lineRule="auto"/>
        <w:ind w:firstLine="720"/>
        <w:rPr>
          <w:sz w:val="24"/>
          <w:szCs w:val="24"/>
          <w:u w:val="single"/>
        </w:rPr>
      </w:pPr>
      <w:r w:rsidRPr="00832177">
        <w:rPr>
          <w:sz w:val="24"/>
          <w:szCs w:val="24"/>
          <w:u w:val="single"/>
        </w:rPr>
        <w:t>Основы религиозных культур и светской этики</w:t>
      </w:r>
    </w:p>
    <w:p w:rsidR="007E53AA" w:rsidRPr="007E53AA" w:rsidRDefault="007E53AA" w:rsidP="007E53AA">
      <w:pPr>
        <w:tabs>
          <w:tab w:val="left" w:pos="1080"/>
        </w:tabs>
        <w:autoSpaceDE w:val="0"/>
        <w:spacing w:after="0" w:line="360" w:lineRule="auto"/>
        <w:ind w:firstLine="720"/>
        <w:rPr>
          <w:i/>
          <w:sz w:val="24"/>
          <w:szCs w:val="24"/>
        </w:rPr>
      </w:pPr>
      <w:r w:rsidRPr="007E53AA">
        <w:rPr>
          <w:i/>
          <w:sz w:val="24"/>
          <w:szCs w:val="24"/>
        </w:rPr>
        <w:t>Основы религиозных культур и светской этики:</w:t>
      </w:r>
    </w:p>
    <w:p w:rsidR="007E53AA" w:rsidRPr="007E53AA" w:rsidRDefault="007E53AA" w:rsidP="00987156">
      <w:pPr>
        <w:numPr>
          <w:ilvl w:val="0"/>
          <w:numId w:val="8"/>
        </w:numPr>
        <w:tabs>
          <w:tab w:val="left" w:pos="1080"/>
        </w:tabs>
        <w:autoSpaceDE w:val="0"/>
        <w:spacing w:after="0" w:line="360" w:lineRule="auto"/>
        <w:ind w:left="1134" w:hanging="414"/>
        <w:jc w:val="both"/>
        <w:rPr>
          <w:sz w:val="24"/>
          <w:szCs w:val="24"/>
          <w:shd w:val="clear" w:color="auto" w:fill="FFFF00"/>
        </w:rPr>
      </w:pPr>
      <w:r w:rsidRPr="007E53AA">
        <w:rPr>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E53AA" w:rsidRPr="007E53AA" w:rsidRDefault="007E53AA" w:rsidP="00987156">
      <w:pPr>
        <w:numPr>
          <w:ilvl w:val="0"/>
          <w:numId w:val="8"/>
        </w:numPr>
        <w:tabs>
          <w:tab w:val="left" w:pos="1080"/>
        </w:tabs>
        <w:autoSpaceDE w:val="0"/>
        <w:spacing w:after="0" w:line="360" w:lineRule="auto"/>
        <w:ind w:left="1134" w:hanging="414"/>
        <w:jc w:val="both"/>
        <w:rPr>
          <w:kern w:val="28"/>
          <w:sz w:val="24"/>
          <w:szCs w:val="24"/>
          <w:shd w:val="clear" w:color="auto" w:fill="FF0000"/>
        </w:rPr>
      </w:pPr>
      <w:r w:rsidRPr="007E53AA">
        <w:rPr>
          <w:kern w:val="28"/>
          <w:sz w:val="24"/>
          <w:szCs w:val="24"/>
        </w:rPr>
        <w:t>понимание значения нравственности, веры и религии в жизни человека и общества;</w:t>
      </w:r>
    </w:p>
    <w:p w:rsidR="007E53AA" w:rsidRPr="007E53AA" w:rsidRDefault="007E53AA" w:rsidP="00987156">
      <w:pPr>
        <w:numPr>
          <w:ilvl w:val="0"/>
          <w:numId w:val="8"/>
        </w:numPr>
        <w:tabs>
          <w:tab w:val="left" w:pos="1080"/>
        </w:tabs>
        <w:autoSpaceDE w:val="0"/>
        <w:spacing w:after="0" w:line="360" w:lineRule="auto"/>
        <w:ind w:left="1134" w:hanging="414"/>
        <w:jc w:val="both"/>
        <w:rPr>
          <w:kern w:val="28"/>
          <w:sz w:val="24"/>
          <w:szCs w:val="24"/>
          <w:shd w:val="clear" w:color="auto" w:fill="FF0000"/>
        </w:rPr>
      </w:pPr>
      <w:r w:rsidRPr="007E53AA">
        <w:rPr>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E53AA" w:rsidRPr="007E53AA" w:rsidRDefault="007E53AA" w:rsidP="00987156">
      <w:pPr>
        <w:numPr>
          <w:ilvl w:val="0"/>
          <w:numId w:val="8"/>
        </w:numPr>
        <w:tabs>
          <w:tab w:val="left" w:pos="1080"/>
        </w:tabs>
        <w:autoSpaceDE w:val="0"/>
        <w:spacing w:after="0" w:line="360" w:lineRule="auto"/>
        <w:ind w:left="0" w:firstLine="720"/>
        <w:jc w:val="both"/>
        <w:rPr>
          <w:kern w:val="28"/>
          <w:sz w:val="24"/>
          <w:szCs w:val="24"/>
        </w:rPr>
      </w:pPr>
      <w:r w:rsidRPr="007E53AA">
        <w:rPr>
          <w:kern w:val="28"/>
          <w:sz w:val="24"/>
          <w:szCs w:val="24"/>
        </w:rPr>
        <w:t>осознание ценности человеческой жизни.</w:t>
      </w:r>
    </w:p>
    <w:p w:rsidR="007E53AA" w:rsidRPr="00832177" w:rsidRDefault="007E53AA" w:rsidP="007E53AA">
      <w:pPr>
        <w:tabs>
          <w:tab w:val="left" w:pos="1080"/>
        </w:tabs>
        <w:autoSpaceDE w:val="0"/>
        <w:spacing w:after="0" w:line="360" w:lineRule="auto"/>
        <w:ind w:firstLine="720"/>
        <w:rPr>
          <w:kern w:val="28"/>
          <w:sz w:val="24"/>
          <w:szCs w:val="24"/>
          <w:u w:val="single"/>
        </w:rPr>
      </w:pPr>
      <w:r w:rsidRPr="00832177">
        <w:rPr>
          <w:kern w:val="28"/>
          <w:sz w:val="24"/>
          <w:szCs w:val="24"/>
          <w:u w:val="single"/>
        </w:rPr>
        <w:t>Искусство</w:t>
      </w:r>
    </w:p>
    <w:p w:rsidR="007E53AA" w:rsidRPr="007E53AA" w:rsidRDefault="007E53AA" w:rsidP="007E53AA">
      <w:pPr>
        <w:tabs>
          <w:tab w:val="left" w:pos="1080"/>
        </w:tabs>
        <w:autoSpaceDE w:val="0"/>
        <w:spacing w:after="0" w:line="360" w:lineRule="auto"/>
        <w:ind w:firstLine="720"/>
        <w:rPr>
          <w:i/>
          <w:kern w:val="28"/>
          <w:sz w:val="24"/>
          <w:szCs w:val="24"/>
        </w:rPr>
      </w:pPr>
      <w:r w:rsidRPr="007E53AA">
        <w:rPr>
          <w:i/>
          <w:kern w:val="28"/>
          <w:sz w:val="24"/>
          <w:szCs w:val="24"/>
        </w:rPr>
        <w:t>Изобразительное искусство:</w:t>
      </w:r>
    </w:p>
    <w:p w:rsidR="007E53AA" w:rsidRPr="007E53AA" w:rsidRDefault="007E53AA" w:rsidP="00987156">
      <w:pPr>
        <w:numPr>
          <w:ilvl w:val="0"/>
          <w:numId w:val="9"/>
        </w:numPr>
        <w:tabs>
          <w:tab w:val="left" w:pos="1080"/>
        </w:tabs>
        <w:autoSpaceDE w:val="0"/>
        <w:spacing w:after="0" w:line="360" w:lineRule="auto"/>
        <w:ind w:left="1134" w:hanging="414"/>
        <w:jc w:val="both"/>
        <w:rPr>
          <w:bCs/>
          <w:color w:val="000000"/>
          <w:kern w:val="28"/>
          <w:sz w:val="24"/>
          <w:szCs w:val="24"/>
        </w:rPr>
      </w:pPr>
      <w:proofErr w:type="spellStart"/>
      <w:r w:rsidRPr="007E53AA">
        <w:rPr>
          <w:kern w:val="28"/>
          <w:sz w:val="24"/>
          <w:szCs w:val="24"/>
        </w:rPr>
        <w:t>сформированность</w:t>
      </w:r>
      <w:proofErr w:type="spellEnd"/>
      <w:r w:rsidRPr="007E53AA">
        <w:rPr>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E53AA" w:rsidRPr="007E53AA" w:rsidRDefault="007E53AA" w:rsidP="00987156">
      <w:pPr>
        <w:numPr>
          <w:ilvl w:val="0"/>
          <w:numId w:val="9"/>
        </w:numPr>
        <w:tabs>
          <w:tab w:val="left" w:pos="1080"/>
        </w:tabs>
        <w:autoSpaceDE w:val="0"/>
        <w:spacing w:after="0" w:line="360" w:lineRule="auto"/>
        <w:ind w:left="1134" w:hanging="414"/>
        <w:jc w:val="both"/>
        <w:rPr>
          <w:kern w:val="28"/>
          <w:sz w:val="24"/>
          <w:szCs w:val="24"/>
        </w:rPr>
      </w:pPr>
      <w:r w:rsidRPr="007E53AA">
        <w:rPr>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E53AA" w:rsidRPr="007E53AA" w:rsidRDefault="007E53AA" w:rsidP="00987156">
      <w:pPr>
        <w:numPr>
          <w:ilvl w:val="0"/>
          <w:numId w:val="9"/>
        </w:numPr>
        <w:tabs>
          <w:tab w:val="left" w:pos="1080"/>
        </w:tabs>
        <w:autoSpaceDE w:val="0"/>
        <w:spacing w:after="0" w:line="360" w:lineRule="auto"/>
        <w:ind w:left="1134" w:hanging="414"/>
        <w:jc w:val="both"/>
        <w:rPr>
          <w:kern w:val="28"/>
          <w:sz w:val="24"/>
          <w:szCs w:val="24"/>
        </w:rPr>
      </w:pPr>
      <w:r w:rsidRPr="007E53AA">
        <w:rPr>
          <w:kern w:val="28"/>
          <w:sz w:val="24"/>
          <w:szCs w:val="24"/>
        </w:rPr>
        <w:t xml:space="preserve">овладение элементарными практическими умениями и навыками в различных видах художественной деятельности </w:t>
      </w:r>
      <w:r w:rsidRPr="007E53AA">
        <w:rPr>
          <w:bCs/>
          <w:color w:val="000000"/>
          <w:kern w:val="28"/>
          <w:sz w:val="24"/>
          <w:szCs w:val="24"/>
        </w:rPr>
        <w:t>(изобразительного, декоративно-прикладного и народного искусства, скульптуры, дизайна и др.);</w:t>
      </w:r>
    </w:p>
    <w:p w:rsidR="007E53AA" w:rsidRPr="007E53AA" w:rsidRDefault="007E53AA" w:rsidP="00987156">
      <w:pPr>
        <w:numPr>
          <w:ilvl w:val="0"/>
          <w:numId w:val="9"/>
        </w:numPr>
        <w:tabs>
          <w:tab w:val="left" w:pos="1080"/>
        </w:tabs>
        <w:autoSpaceDE w:val="0"/>
        <w:spacing w:after="0" w:line="360" w:lineRule="auto"/>
        <w:ind w:left="1134" w:hanging="414"/>
        <w:jc w:val="both"/>
        <w:rPr>
          <w:bCs/>
          <w:color w:val="000000"/>
          <w:kern w:val="28"/>
          <w:sz w:val="24"/>
          <w:szCs w:val="24"/>
        </w:rPr>
      </w:pPr>
      <w:proofErr w:type="gramStart"/>
      <w:r w:rsidRPr="007E53AA">
        <w:rPr>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7E53AA" w:rsidRPr="007E53AA" w:rsidRDefault="007E53AA" w:rsidP="00987156">
      <w:pPr>
        <w:numPr>
          <w:ilvl w:val="0"/>
          <w:numId w:val="9"/>
        </w:numPr>
        <w:tabs>
          <w:tab w:val="left" w:pos="1080"/>
        </w:tabs>
        <w:autoSpaceDE w:val="0"/>
        <w:spacing w:after="0" w:line="360" w:lineRule="auto"/>
        <w:ind w:left="1134" w:hanging="414"/>
        <w:jc w:val="both"/>
        <w:rPr>
          <w:kern w:val="28"/>
          <w:sz w:val="24"/>
          <w:szCs w:val="24"/>
        </w:rPr>
      </w:pPr>
      <w:r w:rsidRPr="007E53AA">
        <w:rPr>
          <w:bCs/>
          <w:color w:val="000000"/>
          <w:kern w:val="28"/>
          <w:sz w:val="24"/>
          <w:szCs w:val="24"/>
        </w:rPr>
        <w:t>овладение практическими умениями самовыражения средствами изобразительного искусства</w:t>
      </w:r>
      <w:r w:rsidRPr="007E53AA">
        <w:rPr>
          <w:kern w:val="28"/>
          <w:sz w:val="24"/>
          <w:szCs w:val="24"/>
        </w:rPr>
        <w:t>.</w:t>
      </w:r>
    </w:p>
    <w:p w:rsidR="007E53AA" w:rsidRPr="007B0364" w:rsidRDefault="007E53AA" w:rsidP="007E53AA">
      <w:pPr>
        <w:tabs>
          <w:tab w:val="left" w:pos="1080"/>
        </w:tabs>
        <w:autoSpaceDE w:val="0"/>
        <w:spacing w:after="0" w:line="360" w:lineRule="auto"/>
        <w:ind w:firstLine="720"/>
        <w:rPr>
          <w:i/>
          <w:kern w:val="28"/>
          <w:sz w:val="24"/>
          <w:szCs w:val="24"/>
          <w:u w:val="single"/>
        </w:rPr>
      </w:pPr>
      <w:r w:rsidRPr="007B0364">
        <w:rPr>
          <w:i/>
          <w:kern w:val="28"/>
          <w:sz w:val="24"/>
          <w:szCs w:val="24"/>
          <w:u w:val="single"/>
        </w:rPr>
        <w:t>Музыка:</w:t>
      </w:r>
    </w:p>
    <w:p w:rsidR="007E53AA" w:rsidRPr="007E53AA" w:rsidRDefault="007E53AA" w:rsidP="00987156">
      <w:pPr>
        <w:numPr>
          <w:ilvl w:val="0"/>
          <w:numId w:val="6"/>
        </w:numPr>
        <w:tabs>
          <w:tab w:val="left" w:pos="1080"/>
        </w:tabs>
        <w:autoSpaceDE w:val="0"/>
        <w:spacing w:after="0" w:line="360" w:lineRule="auto"/>
        <w:ind w:left="993" w:hanging="273"/>
        <w:jc w:val="both"/>
        <w:rPr>
          <w:bCs/>
          <w:color w:val="000000"/>
          <w:kern w:val="28"/>
          <w:sz w:val="24"/>
          <w:szCs w:val="24"/>
        </w:rPr>
      </w:pPr>
      <w:r w:rsidRPr="007E53AA">
        <w:rPr>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7E53AA" w:rsidRPr="007E53AA" w:rsidRDefault="007E53AA" w:rsidP="00987156">
      <w:pPr>
        <w:numPr>
          <w:ilvl w:val="0"/>
          <w:numId w:val="6"/>
        </w:numPr>
        <w:tabs>
          <w:tab w:val="left" w:pos="1080"/>
        </w:tabs>
        <w:autoSpaceDE w:val="0"/>
        <w:spacing w:after="0" w:line="360" w:lineRule="auto"/>
        <w:ind w:left="1134" w:hanging="414"/>
        <w:jc w:val="both"/>
        <w:rPr>
          <w:bCs/>
          <w:color w:val="000000"/>
          <w:kern w:val="28"/>
          <w:sz w:val="24"/>
          <w:szCs w:val="24"/>
        </w:rPr>
      </w:pPr>
      <w:r w:rsidRPr="007E53AA">
        <w:rPr>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7E53AA" w:rsidRPr="007E53AA" w:rsidRDefault="007E53AA" w:rsidP="00987156">
      <w:pPr>
        <w:numPr>
          <w:ilvl w:val="0"/>
          <w:numId w:val="6"/>
        </w:numPr>
        <w:tabs>
          <w:tab w:val="left" w:pos="1080"/>
        </w:tabs>
        <w:autoSpaceDE w:val="0"/>
        <w:spacing w:after="0" w:line="360" w:lineRule="auto"/>
        <w:ind w:left="993" w:hanging="273"/>
        <w:jc w:val="both"/>
        <w:rPr>
          <w:bCs/>
          <w:color w:val="000000"/>
          <w:kern w:val="28"/>
          <w:sz w:val="24"/>
          <w:szCs w:val="24"/>
        </w:rPr>
      </w:pPr>
      <w:r w:rsidRPr="007E53AA">
        <w:rPr>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E53AA" w:rsidRPr="007E53AA" w:rsidRDefault="007E53AA" w:rsidP="00987156">
      <w:pPr>
        <w:numPr>
          <w:ilvl w:val="0"/>
          <w:numId w:val="6"/>
        </w:numPr>
        <w:tabs>
          <w:tab w:val="left" w:pos="1080"/>
        </w:tabs>
        <w:autoSpaceDE w:val="0"/>
        <w:spacing w:after="0" w:line="360" w:lineRule="auto"/>
        <w:ind w:left="1134" w:hanging="414"/>
        <w:jc w:val="both"/>
        <w:rPr>
          <w:kern w:val="28"/>
          <w:sz w:val="24"/>
          <w:szCs w:val="24"/>
        </w:rPr>
      </w:pPr>
      <w:r w:rsidRPr="007E53AA">
        <w:rPr>
          <w:bCs/>
          <w:color w:val="000000"/>
          <w:kern w:val="28"/>
          <w:sz w:val="24"/>
          <w:szCs w:val="24"/>
        </w:rPr>
        <w:t>формирование эстетических чу</w:t>
      </w:r>
      <w:proofErr w:type="gramStart"/>
      <w:r w:rsidRPr="007E53AA">
        <w:rPr>
          <w:bCs/>
          <w:color w:val="000000"/>
          <w:kern w:val="28"/>
          <w:sz w:val="24"/>
          <w:szCs w:val="24"/>
        </w:rPr>
        <w:t>вств в пр</w:t>
      </w:r>
      <w:proofErr w:type="gramEnd"/>
      <w:r w:rsidRPr="007E53AA">
        <w:rPr>
          <w:bCs/>
          <w:color w:val="000000"/>
          <w:kern w:val="28"/>
          <w:sz w:val="24"/>
          <w:szCs w:val="24"/>
        </w:rPr>
        <w:t>оцессе слушания музыкальных произведений различных жанров;</w:t>
      </w:r>
    </w:p>
    <w:p w:rsidR="00DE2173" w:rsidRPr="007B0364" w:rsidRDefault="007E53AA" w:rsidP="007B0364">
      <w:pPr>
        <w:numPr>
          <w:ilvl w:val="0"/>
          <w:numId w:val="6"/>
        </w:numPr>
        <w:tabs>
          <w:tab w:val="left" w:pos="1080"/>
        </w:tabs>
        <w:autoSpaceDE w:val="0"/>
        <w:spacing w:after="0" w:line="360" w:lineRule="auto"/>
        <w:ind w:left="1134" w:hanging="414"/>
        <w:jc w:val="both"/>
        <w:rPr>
          <w:kern w:val="28"/>
          <w:sz w:val="24"/>
          <w:szCs w:val="24"/>
        </w:rPr>
      </w:pPr>
      <w:r w:rsidRPr="007E53AA">
        <w:rPr>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E53AA" w:rsidRPr="00832177" w:rsidRDefault="007E53AA" w:rsidP="007E53AA">
      <w:pPr>
        <w:tabs>
          <w:tab w:val="left" w:pos="1080"/>
        </w:tabs>
        <w:autoSpaceDE w:val="0"/>
        <w:spacing w:after="0" w:line="360" w:lineRule="auto"/>
        <w:ind w:firstLine="720"/>
        <w:rPr>
          <w:kern w:val="28"/>
          <w:sz w:val="24"/>
          <w:szCs w:val="24"/>
          <w:u w:val="single"/>
        </w:rPr>
      </w:pPr>
      <w:r w:rsidRPr="00832177">
        <w:rPr>
          <w:kern w:val="28"/>
          <w:sz w:val="24"/>
          <w:szCs w:val="24"/>
          <w:u w:val="single"/>
        </w:rPr>
        <w:t>Технология</w:t>
      </w:r>
    </w:p>
    <w:p w:rsidR="007E53AA" w:rsidRPr="007E53AA" w:rsidRDefault="007E53AA" w:rsidP="007E53AA">
      <w:pPr>
        <w:tabs>
          <w:tab w:val="left" w:pos="1080"/>
        </w:tabs>
        <w:autoSpaceDE w:val="0"/>
        <w:spacing w:after="0" w:line="360" w:lineRule="auto"/>
        <w:ind w:firstLine="720"/>
        <w:rPr>
          <w:bCs/>
          <w:i/>
          <w:color w:val="000000"/>
          <w:kern w:val="28"/>
          <w:sz w:val="24"/>
          <w:szCs w:val="24"/>
        </w:rPr>
      </w:pPr>
      <w:r w:rsidRPr="007E53AA">
        <w:rPr>
          <w:i/>
          <w:kern w:val="28"/>
          <w:sz w:val="24"/>
          <w:szCs w:val="24"/>
        </w:rPr>
        <w:t>Технология (труд):</w:t>
      </w:r>
    </w:p>
    <w:p w:rsidR="007E53AA" w:rsidRPr="007E53AA" w:rsidRDefault="007E53AA" w:rsidP="00987156">
      <w:pPr>
        <w:numPr>
          <w:ilvl w:val="0"/>
          <w:numId w:val="12"/>
        </w:numPr>
        <w:tabs>
          <w:tab w:val="left" w:pos="1080"/>
        </w:tabs>
        <w:autoSpaceDE w:val="0"/>
        <w:spacing w:after="0" w:line="360" w:lineRule="auto"/>
        <w:ind w:left="1134" w:hanging="414"/>
        <w:jc w:val="both"/>
        <w:rPr>
          <w:bCs/>
          <w:color w:val="000000"/>
          <w:kern w:val="28"/>
          <w:sz w:val="24"/>
          <w:szCs w:val="24"/>
        </w:rPr>
      </w:pPr>
      <w:r w:rsidRPr="007E53AA">
        <w:rPr>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7E53AA">
        <w:rPr>
          <w:kern w:val="28"/>
          <w:sz w:val="24"/>
          <w:szCs w:val="24"/>
        </w:rPr>
        <w:t xml:space="preserve"> усвоение правил техники безопасности;</w:t>
      </w:r>
    </w:p>
    <w:p w:rsidR="007E53AA" w:rsidRPr="007E53AA" w:rsidRDefault="007E53AA" w:rsidP="00987156">
      <w:pPr>
        <w:numPr>
          <w:ilvl w:val="0"/>
          <w:numId w:val="12"/>
        </w:numPr>
        <w:tabs>
          <w:tab w:val="left" w:pos="1080"/>
        </w:tabs>
        <w:autoSpaceDE w:val="0"/>
        <w:spacing w:after="0" w:line="360" w:lineRule="auto"/>
        <w:ind w:left="1134" w:hanging="414"/>
        <w:jc w:val="both"/>
        <w:rPr>
          <w:bCs/>
          <w:color w:val="000000"/>
          <w:kern w:val="28"/>
          <w:sz w:val="24"/>
          <w:szCs w:val="24"/>
        </w:rPr>
      </w:pPr>
      <w:r w:rsidRPr="007E53AA">
        <w:rPr>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E53AA" w:rsidRPr="007E53AA" w:rsidRDefault="007E53AA" w:rsidP="00987156">
      <w:pPr>
        <w:numPr>
          <w:ilvl w:val="0"/>
          <w:numId w:val="12"/>
        </w:numPr>
        <w:tabs>
          <w:tab w:val="left" w:pos="1080"/>
        </w:tabs>
        <w:autoSpaceDE w:val="0"/>
        <w:spacing w:after="0" w:line="360" w:lineRule="auto"/>
        <w:ind w:left="993" w:hanging="273"/>
        <w:jc w:val="both"/>
        <w:rPr>
          <w:kern w:val="28"/>
          <w:sz w:val="24"/>
          <w:szCs w:val="24"/>
        </w:rPr>
      </w:pPr>
      <w:r w:rsidRPr="007E53AA">
        <w:rPr>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E53AA" w:rsidRPr="007E53AA" w:rsidRDefault="007E53AA" w:rsidP="00987156">
      <w:pPr>
        <w:numPr>
          <w:ilvl w:val="0"/>
          <w:numId w:val="12"/>
        </w:numPr>
        <w:tabs>
          <w:tab w:val="left" w:pos="1080"/>
        </w:tabs>
        <w:autoSpaceDE w:val="0"/>
        <w:spacing w:after="0" w:line="360" w:lineRule="auto"/>
        <w:ind w:left="993" w:hanging="273"/>
        <w:jc w:val="both"/>
        <w:rPr>
          <w:kern w:val="28"/>
          <w:sz w:val="24"/>
          <w:szCs w:val="24"/>
        </w:rPr>
      </w:pPr>
      <w:r w:rsidRPr="007E53AA">
        <w:rPr>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E53AA" w:rsidRPr="007E53AA" w:rsidRDefault="007E53AA" w:rsidP="00987156">
      <w:pPr>
        <w:numPr>
          <w:ilvl w:val="0"/>
          <w:numId w:val="12"/>
        </w:numPr>
        <w:tabs>
          <w:tab w:val="left" w:pos="1080"/>
        </w:tabs>
        <w:autoSpaceDE w:val="0"/>
        <w:spacing w:after="0" w:line="360" w:lineRule="auto"/>
        <w:ind w:left="0" w:firstLine="720"/>
        <w:jc w:val="both"/>
        <w:rPr>
          <w:kern w:val="28"/>
          <w:sz w:val="24"/>
          <w:szCs w:val="24"/>
        </w:rPr>
      </w:pPr>
      <w:r w:rsidRPr="007E53AA">
        <w:rPr>
          <w:kern w:val="28"/>
          <w:sz w:val="24"/>
          <w:szCs w:val="24"/>
        </w:rPr>
        <w:t xml:space="preserve">использование приобретенных знаний и умений </w:t>
      </w:r>
      <w:r w:rsidRPr="007E53AA">
        <w:rPr>
          <w:bCs/>
          <w:color w:val="000000"/>
          <w:kern w:val="28"/>
          <w:sz w:val="24"/>
          <w:szCs w:val="24"/>
        </w:rPr>
        <w:t>для решения практических задач.</w:t>
      </w:r>
    </w:p>
    <w:p w:rsidR="007E53AA" w:rsidRPr="00832177" w:rsidRDefault="007E53AA" w:rsidP="007E53AA">
      <w:pPr>
        <w:tabs>
          <w:tab w:val="left" w:pos="1080"/>
        </w:tabs>
        <w:autoSpaceDE w:val="0"/>
        <w:spacing w:after="0" w:line="360" w:lineRule="auto"/>
        <w:ind w:firstLine="720"/>
        <w:rPr>
          <w:kern w:val="28"/>
          <w:sz w:val="24"/>
          <w:szCs w:val="24"/>
          <w:u w:val="single"/>
        </w:rPr>
      </w:pPr>
      <w:r w:rsidRPr="00832177">
        <w:rPr>
          <w:kern w:val="28"/>
          <w:sz w:val="24"/>
          <w:szCs w:val="24"/>
          <w:u w:val="single"/>
        </w:rPr>
        <w:t>Физическая культура</w:t>
      </w:r>
    </w:p>
    <w:p w:rsidR="007E53AA" w:rsidRPr="007E53AA" w:rsidRDefault="007E53AA" w:rsidP="007E53AA">
      <w:pPr>
        <w:tabs>
          <w:tab w:val="left" w:pos="1080"/>
        </w:tabs>
        <w:autoSpaceDE w:val="0"/>
        <w:spacing w:after="0" w:line="360" w:lineRule="auto"/>
        <w:ind w:firstLine="720"/>
        <w:rPr>
          <w:bCs/>
          <w:i/>
          <w:color w:val="000000"/>
          <w:kern w:val="28"/>
          <w:sz w:val="24"/>
          <w:szCs w:val="24"/>
        </w:rPr>
      </w:pPr>
      <w:r w:rsidRPr="007E53AA">
        <w:rPr>
          <w:i/>
          <w:kern w:val="28"/>
          <w:sz w:val="24"/>
          <w:szCs w:val="24"/>
        </w:rPr>
        <w:t>Физическая культура</w:t>
      </w:r>
    </w:p>
    <w:p w:rsidR="007E53AA" w:rsidRPr="007E53AA" w:rsidRDefault="007E53AA" w:rsidP="00987156">
      <w:pPr>
        <w:numPr>
          <w:ilvl w:val="0"/>
          <w:numId w:val="11"/>
        </w:numPr>
        <w:tabs>
          <w:tab w:val="left" w:pos="1080"/>
        </w:tabs>
        <w:autoSpaceDE w:val="0"/>
        <w:spacing w:after="0" w:line="360" w:lineRule="auto"/>
        <w:ind w:left="993" w:hanging="273"/>
        <w:jc w:val="both"/>
        <w:rPr>
          <w:kern w:val="28"/>
          <w:sz w:val="24"/>
          <w:szCs w:val="24"/>
        </w:rPr>
      </w:pPr>
      <w:r w:rsidRPr="007E53AA">
        <w:rPr>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E53AA" w:rsidRPr="007E53AA" w:rsidRDefault="007E53AA" w:rsidP="00987156">
      <w:pPr>
        <w:numPr>
          <w:ilvl w:val="0"/>
          <w:numId w:val="11"/>
        </w:numPr>
        <w:tabs>
          <w:tab w:val="left" w:pos="851"/>
        </w:tabs>
        <w:autoSpaceDE w:val="0"/>
        <w:spacing w:after="0" w:line="360" w:lineRule="auto"/>
        <w:ind w:left="993" w:hanging="273"/>
        <w:jc w:val="both"/>
        <w:rPr>
          <w:kern w:val="28"/>
          <w:sz w:val="24"/>
          <w:szCs w:val="24"/>
        </w:rPr>
      </w:pPr>
      <w:r w:rsidRPr="007E53AA">
        <w:rPr>
          <w:kern w:val="28"/>
          <w:sz w:val="24"/>
          <w:szCs w:val="24"/>
        </w:rPr>
        <w:t xml:space="preserve">овладение умениями организовывать </w:t>
      </w:r>
      <w:proofErr w:type="spellStart"/>
      <w:r w:rsidRPr="007E53AA">
        <w:rPr>
          <w:kern w:val="28"/>
          <w:sz w:val="24"/>
          <w:szCs w:val="24"/>
        </w:rPr>
        <w:t>здоров</w:t>
      </w:r>
      <w:r w:rsidR="002A45DB">
        <w:rPr>
          <w:kern w:val="28"/>
          <w:sz w:val="24"/>
          <w:szCs w:val="24"/>
        </w:rPr>
        <w:t>ьесберегающую</w:t>
      </w:r>
      <w:proofErr w:type="spellEnd"/>
      <w:r w:rsidR="00DE2173">
        <w:rPr>
          <w:kern w:val="28"/>
          <w:sz w:val="24"/>
          <w:szCs w:val="24"/>
        </w:rPr>
        <w:t xml:space="preserve"> </w:t>
      </w:r>
      <w:r w:rsidR="002A45DB">
        <w:rPr>
          <w:kern w:val="28"/>
          <w:sz w:val="24"/>
          <w:szCs w:val="24"/>
        </w:rPr>
        <w:t>жизнедеятельность</w:t>
      </w:r>
      <w:r w:rsidR="00DE2173">
        <w:rPr>
          <w:kern w:val="28"/>
          <w:sz w:val="24"/>
          <w:szCs w:val="24"/>
        </w:rPr>
        <w:t xml:space="preserve"> </w:t>
      </w:r>
      <w:r w:rsidRPr="007E53AA">
        <w:rPr>
          <w:kern w:val="28"/>
          <w:sz w:val="24"/>
          <w:szCs w:val="24"/>
        </w:rPr>
        <w:t xml:space="preserve">(режим дня, утренняя зарядка, оздоровительные мероприятия, подвижные игры и т. д.); </w:t>
      </w:r>
    </w:p>
    <w:p w:rsidR="007E53AA" w:rsidRPr="00F92C95" w:rsidRDefault="007E53AA" w:rsidP="00987156">
      <w:pPr>
        <w:numPr>
          <w:ilvl w:val="0"/>
          <w:numId w:val="11"/>
        </w:numPr>
        <w:tabs>
          <w:tab w:val="left" w:pos="1080"/>
        </w:tabs>
        <w:autoSpaceDE w:val="0"/>
        <w:spacing w:after="0" w:line="360" w:lineRule="auto"/>
        <w:ind w:left="993" w:hanging="273"/>
        <w:jc w:val="both"/>
        <w:rPr>
          <w:bCs/>
          <w:color w:val="000000"/>
          <w:kern w:val="28"/>
          <w:sz w:val="24"/>
          <w:szCs w:val="24"/>
        </w:rPr>
      </w:pPr>
      <w:r w:rsidRPr="007E53AA">
        <w:rPr>
          <w:kern w:val="28"/>
          <w:sz w:val="24"/>
          <w:szCs w:val="24"/>
        </w:rPr>
        <w:t>формирование умения следить за своим физическим состоянием, величиной физических нагрузок.</w:t>
      </w:r>
    </w:p>
    <w:p w:rsidR="00113CBC" w:rsidRPr="007B083E" w:rsidRDefault="00113CBC" w:rsidP="00F92C95">
      <w:pPr>
        <w:tabs>
          <w:tab w:val="left" w:pos="0"/>
          <w:tab w:val="right" w:leader="dot" w:pos="9639"/>
        </w:tabs>
        <w:spacing w:after="0" w:line="360" w:lineRule="auto"/>
        <w:jc w:val="both"/>
        <w:rPr>
          <w:sz w:val="24"/>
          <w:szCs w:val="24"/>
        </w:rPr>
      </w:pPr>
    </w:p>
    <w:p w:rsidR="00067714" w:rsidRPr="007B083E" w:rsidRDefault="00FA2D80" w:rsidP="005562F0">
      <w:pPr>
        <w:tabs>
          <w:tab w:val="left" w:pos="0"/>
          <w:tab w:val="right" w:leader="dot" w:pos="9639"/>
        </w:tabs>
        <w:spacing w:after="0" w:line="360" w:lineRule="auto"/>
        <w:ind w:firstLine="709"/>
        <w:jc w:val="both"/>
        <w:rPr>
          <w:b/>
          <w:sz w:val="24"/>
          <w:szCs w:val="24"/>
        </w:rPr>
      </w:pPr>
      <w:r w:rsidRPr="007B083E">
        <w:rPr>
          <w:b/>
          <w:sz w:val="24"/>
          <w:szCs w:val="24"/>
        </w:rPr>
        <w:t xml:space="preserve">Планируемые результаты освоения </w:t>
      </w:r>
      <w:proofErr w:type="gramStart"/>
      <w:r w:rsidRPr="007B083E">
        <w:rPr>
          <w:b/>
          <w:sz w:val="24"/>
          <w:szCs w:val="24"/>
        </w:rPr>
        <w:t>обучающимися</w:t>
      </w:r>
      <w:proofErr w:type="gramEnd"/>
      <w:r w:rsidRPr="007B083E">
        <w:rPr>
          <w:b/>
          <w:sz w:val="24"/>
          <w:szCs w:val="24"/>
        </w:rPr>
        <w:t xml:space="preserve"> с задержкой психического развития программы коррекционной работы</w:t>
      </w:r>
    </w:p>
    <w:p w:rsidR="00F92C95" w:rsidRPr="007E53AA" w:rsidRDefault="00F92C95" w:rsidP="00F92C95">
      <w:pPr>
        <w:spacing w:after="0" w:line="360" w:lineRule="auto"/>
        <w:ind w:firstLine="709"/>
        <w:jc w:val="both"/>
        <w:rPr>
          <w:sz w:val="24"/>
          <w:szCs w:val="24"/>
        </w:rPr>
      </w:pPr>
      <w:r w:rsidRPr="007E53AA">
        <w:rPr>
          <w:sz w:val="24"/>
          <w:szCs w:val="24"/>
        </w:rPr>
        <w:t xml:space="preserve">Результаты освоения </w:t>
      </w:r>
      <w:r w:rsidRPr="007E53AA">
        <w:rPr>
          <w:bCs/>
          <w:i/>
          <w:sz w:val="24"/>
          <w:szCs w:val="24"/>
        </w:rPr>
        <w:t>коррекционно-развивающей области</w:t>
      </w:r>
      <w:r w:rsidR="00DE2173">
        <w:rPr>
          <w:bCs/>
          <w:i/>
          <w:sz w:val="24"/>
          <w:szCs w:val="24"/>
        </w:rPr>
        <w:t xml:space="preserve"> </w:t>
      </w:r>
      <w:r w:rsidRPr="007E53AA">
        <w:rPr>
          <w:sz w:val="24"/>
          <w:szCs w:val="24"/>
        </w:rPr>
        <w:t xml:space="preserve">АООП НОО </w:t>
      </w:r>
      <w:proofErr w:type="gramStart"/>
      <w:r w:rsidRPr="007E53AA">
        <w:rPr>
          <w:sz w:val="24"/>
          <w:szCs w:val="24"/>
        </w:rPr>
        <w:t>обучающихся</w:t>
      </w:r>
      <w:proofErr w:type="gramEnd"/>
      <w:r w:rsidRPr="007E53AA">
        <w:rPr>
          <w:sz w:val="24"/>
          <w:szCs w:val="24"/>
        </w:rPr>
        <w:t xml:space="preserve"> с ЗПР </w:t>
      </w:r>
      <w:r w:rsidR="00832177">
        <w:rPr>
          <w:sz w:val="24"/>
          <w:szCs w:val="24"/>
        </w:rPr>
        <w:t>отражают</w:t>
      </w:r>
      <w:r w:rsidRPr="007E53AA">
        <w:rPr>
          <w:sz w:val="24"/>
          <w:szCs w:val="24"/>
        </w:rPr>
        <w:t xml:space="preserve">: </w:t>
      </w:r>
    </w:p>
    <w:p w:rsidR="00F92C95" w:rsidRPr="007E53AA" w:rsidRDefault="00F92C95" w:rsidP="00F92C95">
      <w:pPr>
        <w:spacing w:after="0" w:line="360" w:lineRule="auto"/>
        <w:ind w:firstLine="709"/>
        <w:jc w:val="both"/>
        <w:rPr>
          <w:sz w:val="24"/>
          <w:szCs w:val="24"/>
        </w:rPr>
      </w:pPr>
      <w:proofErr w:type="spellStart"/>
      <w:r w:rsidRPr="00B72E41">
        <w:rPr>
          <w:bCs/>
          <w:i/>
          <w:kern w:val="2"/>
          <w:sz w:val="24"/>
          <w:szCs w:val="24"/>
        </w:rPr>
        <w:t>Корреционный</w:t>
      </w:r>
      <w:proofErr w:type="spellEnd"/>
      <w:r w:rsidRPr="00B72E41">
        <w:rPr>
          <w:bCs/>
          <w:i/>
          <w:kern w:val="2"/>
          <w:sz w:val="24"/>
          <w:szCs w:val="24"/>
        </w:rPr>
        <w:t xml:space="preserve"> курс</w:t>
      </w:r>
      <w:r w:rsidRPr="00B72E41">
        <w:rPr>
          <w:bCs/>
          <w:kern w:val="2"/>
          <w:sz w:val="24"/>
          <w:szCs w:val="24"/>
        </w:rPr>
        <w:t xml:space="preserve"> «</w:t>
      </w:r>
      <w:r w:rsidRPr="00B72E41">
        <w:rPr>
          <w:bCs/>
          <w:i/>
          <w:iCs/>
          <w:kern w:val="2"/>
          <w:sz w:val="24"/>
          <w:szCs w:val="24"/>
        </w:rPr>
        <w:t>Ритмика</w:t>
      </w:r>
      <w:r w:rsidRPr="00B72E41">
        <w:rPr>
          <w:bCs/>
          <w:kern w:val="2"/>
          <w:sz w:val="24"/>
          <w:szCs w:val="24"/>
        </w:rPr>
        <w:t>»</w:t>
      </w:r>
      <w:r w:rsidRPr="00B72E41">
        <w:rPr>
          <w:bCs/>
          <w:i/>
          <w:iCs/>
          <w:kern w:val="2"/>
          <w:sz w:val="24"/>
          <w:szCs w:val="24"/>
        </w:rPr>
        <w:t>:</w:t>
      </w:r>
      <w:r w:rsidRPr="007E53AA">
        <w:rPr>
          <w:bCs/>
          <w:i/>
          <w:iCs/>
          <w:kern w:val="2"/>
          <w:sz w:val="24"/>
          <w:szCs w:val="24"/>
        </w:rPr>
        <w:t xml:space="preserve"> </w:t>
      </w:r>
      <w:r w:rsidRPr="007E53AA">
        <w:rPr>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7E53AA">
        <w:rPr>
          <w:sz w:val="24"/>
          <w:szCs w:val="24"/>
        </w:rPr>
        <w:t>ритмическими упражнениями</w:t>
      </w:r>
      <w:proofErr w:type="gramEnd"/>
      <w:r w:rsidRPr="007E53AA">
        <w:rPr>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F92C95" w:rsidRPr="00F92C95" w:rsidRDefault="00F92C95" w:rsidP="00F92C95">
      <w:pPr>
        <w:spacing w:after="0" w:line="360" w:lineRule="auto"/>
        <w:ind w:firstLine="709"/>
        <w:jc w:val="both"/>
        <w:rPr>
          <w:bCs/>
          <w:kern w:val="2"/>
          <w:sz w:val="24"/>
          <w:szCs w:val="24"/>
        </w:rPr>
      </w:pPr>
      <w:r w:rsidRPr="00F92C95">
        <w:rPr>
          <w:bCs/>
          <w:i/>
          <w:kern w:val="2"/>
          <w:sz w:val="24"/>
          <w:szCs w:val="24"/>
        </w:rPr>
        <w:t>Коррекционный курс «</w:t>
      </w:r>
      <w:r w:rsidRPr="00F92C95">
        <w:rPr>
          <w:i/>
          <w:sz w:val="24"/>
          <w:szCs w:val="24"/>
        </w:rPr>
        <w:t>Коррекционно-развивающие занятия</w:t>
      </w:r>
      <w:r w:rsidRPr="00F92C95">
        <w:rPr>
          <w:bCs/>
          <w:kern w:val="2"/>
          <w:sz w:val="24"/>
          <w:szCs w:val="24"/>
        </w:rPr>
        <w:t>»</w:t>
      </w:r>
    </w:p>
    <w:p w:rsidR="00F92C95" w:rsidRPr="00F92C95" w:rsidRDefault="00F92C95" w:rsidP="00F92C95">
      <w:pPr>
        <w:spacing w:after="0" w:line="360" w:lineRule="auto"/>
        <w:ind w:firstLine="709"/>
        <w:jc w:val="both"/>
        <w:rPr>
          <w:bCs/>
          <w:kern w:val="2"/>
          <w:sz w:val="24"/>
          <w:szCs w:val="24"/>
        </w:rPr>
      </w:pPr>
      <w:r w:rsidRPr="00F92C95">
        <w:rPr>
          <w:i/>
          <w:sz w:val="24"/>
          <w:szCs w:val="24"/>
        </w:rPr>
        <w:t>Логопедические занятия</w:t>
      </w:r>
      <w:r w:rsidRPr="00F92C95">
        <w:rPr>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F92C95" w:rsidRPr="00F92C95" w:rsidRDefault="00F92C95" w:rsidP="00F92C95">
      <w:pPr>
        <w:spacing w:after="0" w:line="360" w:lineRule="auto"/>
        <w:ind w:firstLine="709"/>
        <w:jc w:val="both"/>
        <w:rPr>
          <w:sz w:val="24"/>
          <w:szCs w:val="24"/>
        </w:rPr>
      </w:pPr>
      <w:proofErr w:type="spellStart"/>
      <w:r w:rsidRPr="00F92C95">
        <w:rPr>
          <w:i/>
          <w:sz w:val="24"/>
          <w:szCs w:val="24"/>
        </w:rPr>
        <w:t>Психокоррекционные</w:t>
      </w:r>
      <w:proofErr w:type="spellEnd"/>
      <w:r w:rsidRPr="00F92C95">
        <w:rPr>
          <w:i/>
          <w:sz w:val="24"/>
          <w:szCs w:val="24"/>
        </w:rPr>
        <w:t xml:space="preserve"> занятия: </w:t>
      </w:r>
      <w:r w:rsidRPr="00F92C95">
        <w:rPr>
          <w:sz w:val="24"/>
          <w:szCs w:val="24"/>
        </w:rPr>
        <w:t xml:space="preserve">формирование учебной мотивации, стимуляция </w:t>
      </w:r>
      <w:proofErr w:type="spellStart"/>
      <w:r w:rsidRPr="00F92C95">
        <w:rPr>
          <w:sz w:val="24"/>
          <w:szCs w:val="24"/>
        </w:rPr>
        <w:t>сенсорно-перцептивных</w:t>
      </w:r>
      <w:proofErr w:type="spellEnd"/>
      <w:r w:rsidRPr="00F92C95">
        <w:rPr>
          <w:sz w:val="24"/>
          <w:szCs w:val="24"/>
        </w:rPr>
        <w:t xml:space="preserve">, </w:t>
      </w:r>
      <w:proofErr w:type="spellStart"/>
      <w:r w:rsidRPr="00F92C95">
        <w:rPr>
          <w:sz w:val="24"/>
          <w:szCs w:val="24"/>
        </w:rPr>
        <w:t>мнемических</w:t>
      </w:r>
      <w:proofErr w:type="spellEnd"/>
      <w:r w:rsidRPr="00F92C95">
        <w:rPr>
          <w:sz w:val="24"/>
          <w:szCs w:val="24"/>
        </w:rPr>
        <w:t xml:space="preserve"> и интеллектуальных процессов; гармонизация </w:t>
      </w:r>
      <w:proofErr w:type="spellStart"/>
      <w:r w:rsidRPr="00F92C95">
        <w:rPr>
          <w:sz w:val="24"/>
          <w:szCs w:val="24"/>
        </w:rPr>
        <w:t>психоэмоционального</w:t>
      </w:r>
      <w:proofErr w:type="spellEnd"/>
      <w:r w:rsidRPr="00F92C95">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92C95">
        <w:rPr>
          <w:sz w:val="24"/>
          <w:szCs w:val="24"/>
        </w:rPr>
        <w:t>эмпатии</w:t>
      </w:r>
      <w:proofErr w:type="spellEnd"/>
      <w:r w:rsidRPr="00F92C95">
        <w:rPr>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92C95" w:rsidRPr="00F92C95" w:rsidRDefault="00F92C95" w:rsidP="00F92C95">
      <w:pPr>
        <w:tabs>
          <w:tab w:val="left" w:pos="1080"/>
        </w:tabs>
        <w:autoSpaceDE w:val="0"/>
        <w:spacing w:after="0" w:line="360" w:lineRule="auto"/>
        <w:ind w:firstLine="709"/>
        <w:jc w:val="both"/>
        <w:rPr>
          <w:sz w:val="24"/>
          <w:szCs w:val="24"/>
        </w:rPr>
      </w:pPr>
      <w:r w:rsidRPr="00F92C95">
        <w:rPr>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66CE3" w:rsidRPr="007B083E" w:rsidRDefault="00EE7075" w:rsidP="002A45DB">
      <w:pPr>
        <w:tabs>
          <w:tab w:val="left" w:pos="0"/>
        </w:tabs>
        <w:spacing w:after="0" w:line="360" w:lineRule="auto"/>
        <w:ind w:firstLine="709"/>
        <w:jc w:val="both"/>
        <w:rPr>
          <w:sz w:val="24"/>
          <w:szCs w:val="24"/>
        </w:rPr>
      </w:pPr>
      <w:r w:rsidRPr="007B083E">
        <w:rPr>
          <w:sz w:val="24"/>
          <w:szCs w:val="24"/>
        </w:rPr>
        <w:t>Р</w:t>
      </w:r>
      <w:r w:rsidR="00D142B1" w:rsidRPr="007B083E">
        <w:rPr>
          <w:sz w:val="24"/>
          <w:szCs w:val="24"/>
        </w:rPr>
        <w:t>езультат</w:t>
      </w:r>
      <w:r w:rsidRPr="007B083E">
        <w:rPr>
          <w:sz w:val="24"/>
          <w:szCs w:val="24"/>
        </w:rPr>
        <w:t>ы</w:t>
      </w:r>
      <w:r w:rsidR="00D142B1" w:rsidRPr="007B083E">
        <w:rPr>
          <w:sz w:val="24"/>
          <w:szCs w:val="24"/>
        </w:rPr>
        <w:t xml:space="preserve"> освоения программы коррекционной работы отража</w:t>
      </w:r>
      <w:r w:rsidRPr="007B083E">
        <w:rPr>
          <w:sz w:val="24"/>
          <w:szCs w:val="24"/>
        </w:rPr>
        <w:t>ют</w:t>
      </w:r>
      <w:r w:rsidR="00DE2173">
        <w:rPr>
          <w:sz w:val="24"/>
          <w:szCs w:val="24"/>
        </w:rPr>
        <w:t xml:space="preserve"> </w:t>
      </w:r>
      <w:proofErr w:type="spellStart"/>
      <w:r w:rsidR="00D142B1" w:rsidRPr="007B083E">
        <w:rPr>
          <w:sz w:val="24"/>
          <w:szCs w:val="24"/>
        </w:rPr>
        <w:t>сформированность</w:t>
      </w:r>
      <w:proofErr w:type="spellEnd"/>
      <w:r w:rsidR="00D142B1" w:rsidRPr="007B083E">
        <w:rPr>
          <w:sz w:val="24"/>
          <w:szCs w:val="24"/>
        </w:rPr>
        <w:t xml:space="preserve"> социальных (жизненных) компетенций, </w:t>
      </w:r>
      <w:r w:rsidR="00D142B1" w:rsidRPr="007B083E">
        <w:rPr>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2A45DB">
        <w:rPr>
          <w:sz w:val="24"/>
          <w:szCs w:val="24"/>
        </w:rPr>
        <w:t>.</w:t>
      </w:r>
    </w:p>
    <w:p w:rsidR="002A45DB" w:rsidRPr="007B0364" w:rsidRDefault="00E66CE3" w:rsidP="007B0364">
      <w:pPr>
        <w:ind w:firstLine="540"/>
        <w:rPr>
          <w:color w:val="000000"/>
          <w:sz w:val="24"/>
          <w:szCs w:val="24"/>
        </w:rPr>
      </w:pPr>
      <w:bookmarkStart w:id="7" w:name="_Toc415833117"/>
      <w:r w:rsidRPr="001D26C7">
        <w:rPr>
          <w:color w:val="000000"/>
          <w:sz w:val="24"/>
          <w:szCs w:val="24"/>
        </w:rPr>
        <w:t>Специальные требования к результатам освоения программы коррекционной работы</w:t>
      </w:r>
      <w:r w:rsidR="002A45DB">
        <w:rPr>
          <w:color w:val="000000"/>
          <w:sz w:val="24"/>
          <w:szCs w:val="24"/>
        </w:rPr>
        <w:t xml:space="preserve"> отражены в таблицах:</w:t>
      </w:r>
    </w:p>
    <w:p w:rsidR="00832177" w:rsidRPr="002A45DB" w:rsidRDefault="00E66CE3" w:rsidP="002A45DB">
      <w:pPr>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5400"/>
      </w:tblGrid>
      <w:tr w:rsidR="00E66CE3" w:rsidRPr="001D26C7" w:rsidTr="00C574AA">
        <w:tc>
          <w:tcPr>
            <w:tcW w:w="4500" w:type="dxa"/>
          </w:tcPr>
          <w:p w:rsidR="00E66CE3" w:rsidRPr="001D26C7" w:rsidRDefault="00E66CE3" w:rsidP="00C574AA">
            <w:pPr>
              <w:widowControl w:val="0"/>
              <w:tabs>
                <w:tab w:val="left" w:pos="705"/>
              </w:tabs>
              <w:autoSpaceDE w:val="0"/>
              <w:autoSpaceDN w:val="0"/>
              <w:adjustRightInd w:val="0"/>
              <w:jc w:val="center"/>
              <w:rPr>
                <w:b/>
                <w:color w:val="000000"/>
                <w:sz w:val="24"/>
                <w:szCs w:val="24"/>
              </w:rPr>
            </w:pPr>
            <w:r w:rsidRPr="001D26C7">
              <w:rPr>
                <w:b/>
                <w:color w:val="000000"/>
                <w:sz w:val="24"/>
                <w:szCs w:val="24"/>
              </w:rPr>
              <w:t>Направление коррекционной работы</w:t>
            </w:r>
          </w:p>
        </w:tc>
        <w:tc>
          <w:tcPr>
            <w:tcW w:w="5400" w:type="dxa"/>
          </w:tcPr>
          <w:p w:rsidR="00E66CE3" w:rsidRPr="001D26C7" w:rsidRDefault="00E66CE3" w:rsidP="00C574AA">
            <w:pPr>
              <w:widowControl w:val="0"/>
              <w:autoSpaceDE w:val="0"/>
              <w:autoSpaceDN w:val="0"/>
              <w:adjustRightInd w:val="0"/>
              <w:jc w:val="center"/>
              <w:rPr>
                <w:b/>
                <w:color w:val="000000"/>
                <w:sz w:val="24"/>
                <w:szCs w:val="24"/>
              </w:rPr>
            </w:pPr>
            <w:r w:rsidRPr="001D26C7">
              <w:rPr>
                <w:b/>
                <w:color w:val="000000"/>
                <w:sz w:val="24"/>
                <w:szCs w:val="24"/>
              </w:rPr>
              <w:t>Требования к результатам</w:t>
            </w:r>
          </w:p>
        </w:tc>
      </w:tr>
      <w:tr w:rsidR="00E66CE3" w:rsidRPr="001D26C7" w:rsidTr="00C574AA">
        <w:tc>
          <w:tcPr>
            <w:tcW w:w="4500" w:type="dxa"/>
          </w:tcPr>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1D26C7">
              <w:rPr>
                <w:color w:val="000000"/>
                <w:sz w:val="24"/>
                <w:szCs w:val="24"/>
              </w:rPr>
              <w:t>со</w:t>
            </w:r>
            <w:proofErr w:type="gramEnd"/>
            <w:r w:rsidRPr="001D26C7">
              <w:rPr>
                <w:color w:val="000000"/>
                <w:sz w:val="24"/>
                <w:szCs w:val="24"/>
              </w:rPr>
              <w:t xml:space="preserve">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5400" w:type="dxa"/>
          </w:tcPr>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Умение адекватно оценивать свои силы, осознавать и контролировать ограничения, связанные с состоянием здоровья (понимать, что можно и чего нельзя:</w:t>
            </w:r>
            <w:r w:rsidR="00826AAA">
              <w:rPr>
                <w:color w:val="000000"/>
                <w:sz w:val="24"/>
                <w:szCs w:val="24"/>
              </w:rPr>
              <w:t xml:space="preserve"> </w:t>
            </w:r>
            <w:r w:rsidRPr="001D26C7">
              <w:rPr>
                <w:color w:val="000000"/>
                <w:sz w:val="24"/>
                <w:szCs w:val="24"/>
              </w:rPr>
              <w:t>в еде, физической нагрузке, приёме медицинских препаратов).</w:t>
            </w:r>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w:t>
            </w:r>
            <w:proofErr w:type="gramStart"/>
            <w:r w:rsidRPr="001D26C7">
              <w:rPr>
                <w:color w:val="000000"/>
                <w:sz w:val="24"/>
                <w:szCs w:val="24"/>
              </w:rPr>
              <w:t>на</w:t>
            </w:r>
            <w:proofErr w:type="gramEnd"/>
            <w:r w:rsidRPr="001D26C7">
              <w:rPr>
                <w:color w:val="000000"/>
                <w:sz w:val="24"/>
                <w:szCs w:val="24"/>
              </w:rPr>
              <w:t xml:space="preserve"> …).</w:t>
            </w:r>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66CE3" w:rsidRPr="001D26C7" w:rsidRDefault="00E66CE3" w:rsidP="002A45DB">
            <w:pPr>
              <w:widowControl w:val="0"/>
              <w:autoSpaceDE w:val="0"/>
              <w:autoSpaceDN w:val="0"/>
              <w:adjustRightInd w:val="0"/>
              <w:spacing w:after="0"/>
              <w:jc w:val="both"/>
              <w:rPr>
                <w:color w:val="000000"/>
                <w:sz w:val="24"/>
                <w:szCs w:val="24"/>
              </w:rPr>
            </w:pPr>
            <w:proofErr w:type="gramStart"/>
            <w:r w:rsidRPr="001D26C7">
              <w:rPr>
                <w:color w:val="000000"/>
                <w:sz w:val="24"/>
                <w:szCs w:val="24"/>
              </w:rPr>
              <w:t>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w:t>
            </w:r>
            <w:proofErr w:type="gramEnd"/>
            <w:r w:rsidR="00DE2173">
              <w:rPr>
                <w:color w:val="000000"/>
                <w:sz w:val="24"/>
                <w:szCs w:val="24"/>
              </w:rPr>
              <w:t xml:space="preserve"> </w:t>
            </w:r>
            <w:proofErr w:type="gramStart"/>
            <w:r w:rsidRPr="001D26C7">
              <w:rPr>
                <w:color w:val="000000"/>
                <w:sz w:val="24"/>
                <w:szCs w:val="24"/>
              </w:rPr>
              <w:t xml:space="preserve">У меня болит живот, забери меня из школы и др.). </w:t>
            </w:r>
            <w:proofErr w:type="gramEnd"/>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E66CE3" w:rsidRPr="001D26C7" w:rsidRDefault="00E66CE3" w:rsidP="002A45DB">
            <w:pPr>
              <w:widowControl w:val="0"/>
              <w:autoSpaceDE w:val="0"/>
              <w:autoSpaceDN w:val="0"/>
              <w:adjustRightInd w:val="0"/>
              <w:spacing w:after="0"/>
              <w:jc w:val="both"/>
              <w:rPr>
                <w:color w:val="000000"/>
                <w:sz w:val="24"/>
                <w:szCs w:val="24"/>
              </w:rPr>
            </w:pPr>
            <w:r w:rsidRPr="001D26C7">
              <w:rPr>
                <w:color w:val="000000"/>
                <w:sz w:val="24"/>
                <w:szCs w:val="24"/>
              </w:rPr>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E66CE3" w:rsidRPr="001D26C7" w:rsidRDefault="00E66CE3" w:rsidP="002A45DB">
            <w:pPr>
              <w:spacing w:after="0"/>
              <w:jc w:val="both"/>
              <w:rPr>
                <w:color w:val="000000"/>
                <w:sz w:val="24"/>
                <w:szCs w:val="24"/>
              </w:rPr>
            </w:pPr>
            <w:r w:rsidRPr="001D26C7">
              <w:rPr>
                <w:color w:val="000000"/>
                <w:sz w:val="24"/>
                <w:szCs w:val="24"/>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832177" w:rsidRDefault="00832177" w:rsidP="005562F0">
      <w:pPr>
        <w:tabs>
          <w:tab w:val="left" w:pos="0"/>
          <w:tab w:val="right" w:leader="dot" w:pos="9639"/>
        </w:tabs>
        <w:spacing w:before="120" w:after="120" w:line="240" w:lineRule="auto"/>
        <w:jc w:val="center"/>
        <w:outlineLvl w:val="2"/>
        <w:rPr>
          <w:b/>
          <w:sz w:val="24"/>
          <w:szCs w:val="24"/>
        </w:rPr>
      </w:pPr>
    </w:p>
    <w:p w:rsidR="002A45DB" w:rsidRDefault="002A45DB" w:rsidP="005562F0">
      <w:pPr>
        <w:tabs>
          <w:tab w:val="left" w:pos="0"/>
          <w:tab w:val="right" w:leader="dot" w:pos="9639"/>
        </w:tabs>
        <w:spacing w:before="120" w:after="120" w:line="240" w:lineRule="auto"/>
        <w:jc w:val="center"/>
        <w:outlineLvl w:val="2"/>
        <w:rPr>
          <w:b/>
          <w:sz w:val="24"/>
          <w:szCs w:val="24"/>
        </w:rPr>
      </w:pPr>
    </w:p>
    <w:p w:rsidR="00E66CE3" w:rsidRPr="001D26C7" w:rsidRDefault="00E66CE3" w:rsidP="00E66CE3">
      <w:pPr>
        <w:widowControl w:val="0"/>
        <w:autoSpaceDE w:val="0"/>
        <w:autoSpaceDN w:val="0"/>
        <w:adjustRightInd w:val="0"/>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«Овладение социально</w:t>
      </w:r>
      <w:r w:rsidR="00DE2173">
        <w:rPr>
          <w:b/>
          <w:color w:val="000000"/>
          <w:sz w:val="24"/>
          <w:szCs w:val="24"/>
        </w:rPr>
        <w:t xml:space="preserve"> </w:t>
      </w:r>
      <w:r w:rsidRPr="001D26C7">
        <w:rPr>
          <w:b/>
          <w:color w:val="000000"/>
          <w:sz w:val="24"/>
          <w:szCs w:val="24"/>
        </w:rPr>
        <w:t>­</w:t>
      </w:r>
      <w:r w:rsidR="00DE2173">
        <w:rPr>
          <w:b/>
          <w:color w:val="000000"/>
          <w:sz w:val="24"/>
          <w:szCs w:val="24"/>
        </w:rPr>
        <w:t xml:space="preserve"> </w:t>
      </w:r>
      <w:r w:rsidRPr="001D26C7">
        <w:rPr>
          <w:b/>
          <w:color w:val="000000"/>
          <w:sz w:val="24"/>
          <w:szCs w:val="24"/>
        </w:rPr>
        <w:t>бытовыми умениями, используемыми в повседневной жизни»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5139"/>
      </w:tblGrid>
      <w:tr w:rsidR="00E66CE3" w:rsidRPr="001D26C7" w:rsidTr="002A45DB">
        <w:tc>
          <w:tcPr>
            <w:tcW w:w="4500" w:type="dxa"/>
          </w:tcPr>
          <w:p w:rsidR="00E66CE3" w:rsidRPr="001D26C7" w:rsidRDefault="00E66CE3" w:rsidP="002A45DB">
            <w:pPr>
              <w:jc w:val="center"/>
              <w:rPr>
                <w:b/>
                <w:bCs/>
                <w:color w:val="000000"/>
                <w:sz w:val="24"/>
                <w:szCs w:val="24"/>
              </w:rPr>
            </w:pPr>
            <w:r w:rsidRPr="001D26C7">
              <w:rPr>
                <w:b/>
                <w:color w:val="000000"/>
                <w:sz w:val="24"/>
                <w:szCs w:val="24"/>
              </w:rPr>
              <w:t>Направление коррекционной работы</w:t>
            </w:r>
          </w:p>
        </w:tc>
        <w:tc>
          <w:tcPr>
            <w:tcW w:w="5139" w:type="dxa"/>
          </w:tcPr>
          <w:p w:rsidR="00E66CE3" w:rsidRPr="001D26C7" w:rsidRDefault="00E66CE3" w:rsidP="002A45DB">
            <w:pPr>
              <w:jc w:val="center"/>
              <w:rPr>
                <w:b/>
                <w:bCs/>
                <w:color w:val="000000"/>
                <w:sz w:val="24"/>
                <w:szCs w:val="24"/>
              </w:rPr>
            </w:pPr>
            <w:r w:rsidRPr="001D26C7">
              <w:rPr>
                <w:b/>
                <w:color w:val="000000"/>
                <w:sz w:val="24"/>
                <w:szCs w:val="24"/>
              </w:rPr>
              <w:t>Требования к результатам</w:t>
            </w:r>
          </w:p>
        </w:tc>
      </w:tr>
      <w:tr w:rsidR="00E66CE3" w:rsidRPr="001D26C7" w:rsidTr="002A45DB">
        <w:tc>
          <w:tcPr>
            <w:tcW w:w="4500" w:type="dxa"/>
          </w:tcPr>
          <w:p w:rsidR="00E66CE3" w:rsidRPr="001D26C7" w:rsidRDefault="00E66CE3" w:rsidP="002A45DB">
            <w:pPr>
              <w:spacing w:after="120"/>
              <w:jc w:val="both"/>
              <w:rPr>
                <w:bCs/>
                <w:color w:val="000000"/>
                <w:sz w:val="24"/>
                <w:szCs w:val="24"/>
              </w:rPr>
            </w:pPr>
            <w:r w:rsidRPr="001D26C7">
              <w:rPr>
                <w:color w:val="000000"/>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139" w:type="dxa"/>
          </w:tcPr>
          <w:p w:rsidR="00E66CE3" w:rsidRPr="001D26C7" w:rsidRDefault="00E66CE3" w:rsidP="002A45DB">
            <w:pPr>
              <w:spacing w:after="120"/>
              <w:jc w:val="both"/>
              <w:rPr>
                <w:color w:val="000000"/>
                <w:sz w:val="24"/>
                <w:szCs w:val="24"/>
              </w:rPr>
            </w:pPr>
            <w:r w:rsidRPr="001D26C7">
              <w:rPr>
                <w:color w:val="000000"/>
                <w:sz w:val="24"/>
                <w:szCs w:val="24"/>
              </w:rPr>
              <w:t>Прогресс в самостоятельности и независимости в быту. 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tc>
      </w:tr>
      <w:tr w:rsidR="00E66CE3" w:rsidRPr="001D26C7" w:rsidTr="002A45DB">
        <w:tc>
          <w:tcPr>
            <w:tcW w:w="4500" w:type="dxa"/>
          </w:tcPr>
          <w:p w:rsidR="00E66CE3" w:rsidRPr="001D26C7" w:rsidRDefault="00E66CE3" w:rsidP="002A45DB">
            <w:pPr>
              <w:spacing w:after="120"/>
              <w:jc w:val="both"/>
              <w:rPr>
                <w:color w:val="000000"/>
                <w:sz w:val="24"/>
                <w:szCs w:val="24"/>
              </w:rPr>
            </w:pPr>
            <w:r w:rsidRPr="001D26C7">
              <w:rPr>
                <w:color w:val="000000"/>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5139" w:type="dxa"/>
          </w:tcPr>
          <w:p w:rsidR="00E66CE3" w:rsidRPr="001D26C7" w:rsidRDefault="00E66CE3" w:rsidP="002A45DB">
            <w:pPr>
              <w:spacing w:after="120"/>
              <w:jc w:val="both"/>
              <w:rPr>
                <w:color w:val="000000"/>
                <w:sz w:val="24"/>
                <w:szCs w:val="24"/>
              </w:rPr>
            </w:pPr>
            <w:r w:rsidRPr="001D26C7">
              <w:rPr>
                <w:color w:val="000000"/>
                <w:sz w:val="24"/>
                <w:szCs w:val="24"/>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E66CE3" w:rsidRPr="001D26C7" w:rsidTr="002A45DB">
        <w:tc>
          <w:tcPr>
            <w:tcW w:w="4500" w:type="dxa"/>
          </w:tcPr>
          <w:p w:rsidR="00E66CE3" w:rsidRPr="001D26C7" w:rsidRDefault="00E66CE3" w:rsidP="002A45DB">
            <w:pPr>
              <w:spacing w:after="120"/>
              <w:jc w:val="both"/>
              <w:rPr>
                <w:color w:val="000000"/>
                <w:sz w:val="24"/>
                <w:szCs w:val="24"/>
              </w:rPr>
            </w:pPr>
            <w:r w:rsidRPr="001D26C7">
              <w:rPr>
                <w:color w:val="000000"/>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139" w:type="dxa"/>
          </w:tcPr>
          <w:p w:rsidR="00E66CE3" w:rsidRPr="001D26C7" w:rsidRDefault="00E66CE3" w:rsidP="002A45DB">
            <w:pPr>
              <w:spacing w:after="120"/>
              <w:jc w:val="both"/>
              <w:rPr>
                <w:color w:val="000000"/>
                <w:sz w:val="24"/>
                <w:szCs w:val="24"/>
              </w:rPr>
            </w:pPr>
            <w:r w:rsidRPr="001D26C7">
              <w:rPr>
                <w:color w:val="000000"/>
                <w:sz w:val="24"/>
                <w:szCs w:val="24"/>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E66CE3" w:rsidRPr="001D26C7" w:rsidRDefault="00E66CE3" w:rsidP="002A45DB">
            <w:pPr>
              <w:spacing w:after="120"/>
              <w:jc w:val="both"/>
              <w:rPr>
                <w:color w:val="000000"/>
                <w:sz w:val="24"/>
                <w:szCs w:val="24"/>
              </w:rPr>
            </w:pPr>
            <w:r w:rsidRPr="001D26C7">
              <w:rPr>
                <w:color w:val="000000"/>
                <w:sz w:val="24"/>
                <w:szCs w:val="24"/>
              </w:rPr>
              <w:t>Прогресс ребёнка в этом направлении.</w:t>
            </w:r>
          </w:p>
        </w:tc>
      </w:tr>
      <w:tr w:rsidR="00E66CE3" w:rsidRPr="001D26C7" w:rsidTr="002A45DB">
        <w:tc>
          <w:tcPr>
            <w:tcW w:w="4500" w:type="dxa"/>
          </w:tcPr>
          <w:p w:rsidR="00E66CE3" w:rsidRPr="001D26C7" w:rsidRDefault="00E66CE3" w:rsidP="002A45DB">
            <w:pPr>
              <w:spacing w:after="120"/>
              <w:jc w:val="both"/>
              <w:rPr>
                <w:bCs/>
                <w:color w:val="000000"/>
                <w:sz w:val="24"/>
                <w:szCs w:val="24"/>
              </w:rPr>
            </w:pPr>
            <w:r w:rsidRPr="001D26C7">
              <w:rPr>
                <w:color w:val="000000"/>
                <w:sz w:val="24"/>
                <w:szCs w:val="24"/>
              </w:rPr>
              <w:t xml:space="preserve">Формирование стремления участвовать в устройстве праздника, понимания значения праздника дома и в школе, стремления порадовать </w:t>
            </w:r>
            <w:proofErr w:type="gramStart"/>
            <w:r w:rsidRPr="001D26C7">
              <w:rPr>
                <w:color w:val="000000"/>
                <w:sz w:val="24"/>
                <w:szCs w:val="24"/>
              </w:rPr>
              <w:t>близких</w:t>
            </w:r>
            <w:proofErr w:type="gramEnd"/>
            <w:r w:rsidRPr="001D26C7">
              <w:rPr>
                <w:color w:val="000000"/>
                <w:sz w:val="24"/>
                <w:szCs w:val="24"/>
              </w:rPr>
              <w:t>, понимание того, что праздники бывают разными</w:t>
            </w:r>
          </w:p>
        </w:tc>
        <w:tc>
          <w:tcPr>
            <w:tcW w:w="5139" w:type="dxa"/>
          </w:tcPr>
          <w:p w:rsidR="00E66CE3" w:rsidRPr="001D26C7" w:rsidRDefault="00E66CE3" w:rsidP="002A45DB">
            <w:pPr>
              <w:spacing w:after="120"/>
              <w:jc w:val="both"/>
              <w:rPr>
                <w:color w:val="000000"/>
                <w:sz w:val="24"/>
                <w:szCs w:val="24"/>
              </w:rPr>
            </w:pPr>
            <w:r w:rsidRPr="001D26C7">
              <w:rPr>
                <w:color w:val="000000"/>
                <w:sz w:val="24"/>
                <w:szCs w:val="24"/>
              </w:rPr>
              <w:t xml:space="preserve">Усвоение и осмысление годового цикла семейных и школьных праздников, осмысление их значения и особенностей. </w:t>
            </w:r>
          </w:p>
          <w:p w:rsidR="00E66CE3" w:rsidRPr="001D26C7" w:rsidRDefault="00E66CE3" w:rsidP="002A45DB">
            <w:pPr>
              <w:spacing w:after="120"/>
              <w:jc w:val="both"/>
              <w:rPr>
                <w:bCs/>
                <w:color w:val="000000"/>
                <w:sz w:val="24"/>
                <w:szCs w:val="24"/>
              </w:rPr>
            </w:pPr>
            <w:r w:rsidRPr="001D26C7">
              <w:rPr>
                <w:color w:val="000000"/>
                <w:sz w:val="24"/>
                <w:szCs w:val="24"/>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2A45DB" w:rsidRPr="001D26C7" w:rsidRDefault="002A45DB" w:rsidP="002A45DB">
      <w:pPr>
        <w:widowControl w:val="0"/>
        <w:autoSpaceDE w:val="0"/>
        <w:autoSpaceDN w:val="0"/>
        <w:adjustRightInd w:val="0"/>
        <w:rPr>
          <w:b/>
          <w:color w:val="000000"/>
          <w:sz w:val="24"/>
          <w:szCs w:val="24"/>
        </w:rPr>
      </w:pPr>
    </w:p>
    <w:p w:rsidR="00E66CE3" w:rsidRPr="001D26C7" w:rsidRDefault="00E66CE3" w:rsidP="00E66CE3">
      <w:pPr>
        <w:widowControl w:val="0"/>
        <w:autoSpaceDE w:val="0"/>
        <w:autoSpaceDN w:val="0"/>
        <w:adjustRightInd w:val="0"/>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«Овладение навыками коммуникации»</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7"/>
        <w:gridCol w:w="6486"/>
      </w:tblGrid>
      <w:tr w:rsidR="00E66CE3" w:rsidRPr="001D26C7" w:rsidTr="00C574AA">
        <w:trPr>
          <w:jc w:val="center"/>
        </w:trPr>
        <w:tc>
          <w:tcPr>
            <w:tcW w:w="3641" w:type="dxa"/>
          </w:tcPr>
          <w:p w:rsidR="00E66CE3" w:rsidRPr="001D26C7" w:rsidRDefault="00E66CE3" w:rsidP="002A45DB">
            <w:pPr>
              <w:spacing w:after="0"/>
              <w:jc w:val="center"/>
              <w:rPr>
                <w:b/>
                <w:color w:val="000000"/>
                <w:sz w:val="24"/>
                <w:szCs w:val="24"/>
              </w:rPr>
            </w:pPr>
            <w:r w:rsidRPr="001D26C7">
              <w:rPr>
                <w:b/>
                <w:color w:val="000000"/>
                <w:sz w:val="24"/>
                <w:szCs w:val="24"/>
              </w:rPr>
              <w:t>Направление</w:t>
            </w:r>
            <w:r w:rsidRPr="001D26C7">
              <w:rPr>
                <w:b/>
                <w:color w:val="000000"/>
                <w:kern w:val="2"/>
                <w:sz w:val="24"/>
                <w:szCs w:val="24"/>
              </w:rPr>
              <w:t xml:space="preserve"> коррекционной</w:t>
            </w:r>
            <w:r w:rsidRPr="001D26C7">
              <w:rPr>
                <w:b/>
                <w:color w:val="000000"/>
                <w:sz w:val="24"/>
                <w:szCs w:val="24"/>
              </w:rPr>
              <w:t xml:space="preserve"> работы</w:t>
            </w:r>
          </w:p>
        </w:tc>
        <w:tc>
          <w:tcPr>
            <w:tcW w:w="7064" w:type="dxa"/>
          </w:tcPr>
          <w:p w:rsidR="00E66CE3" w:rsidRPr="001D26C7" w:rsidRDefault="00E66CE3" w:rsidP="002A45DB">
            <w:pPr>
              <w:spacing w:after="0"/>
              <w:jc w:val="center"/>
              <w:rPr>
                <w:b/>
                <w:color w:val="000000"/>
                <w:sz w:val="24"/>
                <w:szCs w:val="24"/>
              </w:rPr>
            </w:pPr>
            <w:r w:rsidRPr="001D26C7">
              <w:rPr>
                <w:b/>
                <w:color w:val="000000"/>
                <w:sz w:val="24"/>
                <w:szCs w:val="24"/>
              </w:rPr>
              <w:t>Требования к результатам</w:t>
            </w:r>
          </w:p>
        </w:tc>
      </w:tr>
      <w:tr w:rsidR="00E66CE3" w:rsidRPr="001D26C7" w:rsidTr="00C574AA">
        <w:trPr>
          <w:jc w:val="center"/>
        </w:trPr>
        <w:tc>
          <w:tcPr>
            <w:tcW w:w="3641" w:type="dxa"/>
          </w:tcPr>
          <w:p w:rsidR="00E66CE3" w:rsidRPr="001D26C7" w:rsidRDefault="00E66CE3" w:rsidP="002A45DB">
            <w:pPr>
              <w:spacing w:after="0"/>
              <w:jc w:val="both"/>
              <w:rPr>
                <w:color w:val="000000"/>
                <w:kern w:val="2"/>
                <w:sz w:val="24"/>
                <w:szCs w:val="24"/>
              </w:rPr>
            </w:pPr>
            <w:r w:rsidRPr="001D26C7">
              <w:rPr>
                <w:color w:val="000000"/>
                <w:sz w:val="24"/>
                <w:szCs w:val="24"/>
              </w:rPr>
              <w:t>Формирование знания правил коммуникации и умения использовать их в актуальных для ребёнка житейских ситуациях</w:t>
            </w:r>
          </w:p>
        </w:tc>
        <w:tc>
          <w:tcPr>
            <w:tcW w:w="7064" w:type="dxa"/>
          </w:tcPr>
          <w:p w:rsidR="00E66CE3" w:rsidRPr="001D26C7" w:rsidRDefault="00E66CE3" w:rsidP="002A45DB">
            <w:pPr>
              <w:spacing w:after="0"/>
              <w:jc w:val="both"/>
              <w:rPr>
                <w:color w:val="000000"/>
                <w:sz w:val="24"/>
                <w:szCs w:val="24"/>
              </w:rPr>
            </w:pPr>
            <w:r w:rsidRPr="001D26C7">
              <w:rPr>
                <w:color w:val="000000"/>
                <w:sz w:val="24"/>
                <w:szCs w:val="24"/>
              </w:rPr>
              <w:t>Умение решать актуальные житейские задачи, используя коммуникацию (вербальную, невербальную) как средство достижения цели.</w:t>
            </w:r>
          </w:p>
          <w:p w:rsidR="00E66CE3" w:rsidRPr="001D26C7" w:rsidRDefault="00E66CE3" w:rsidP="002A45DB">
            <w:pPr>
              <w:spacing w:after="0"/>
              <w:jc w:val="both"/>
              <w:rPr>
                <w:color w:val="000000"/>
                <w:sz w:val="24"/>
                <w:szCs w:val="24"/>
              </w:rPr>
            </w:pPr>
            <w:r w:rsidRPr="001D26C7">
              <w:rPr>
                <w:color w:val="000000"/>
                <w:sz w:val="24"/>
                <w:szCs w:val="24"/>
              </w:rPr>
              <w:t>Развитие произносительной стороны речи, умение осуществлять самоконтроль за произношением в процессе коммуникации.</w:t>
            </w:r>
          </w:p>
          <w:p w:rsidR="00E66CE3" w:rsidRPr="001D26C7" w:rsidRDefault="00E66CE3" w:rsidP="002A45DB">
            <w:pPr>
              <w:spacing w:after="0"/>
              <w:jc w:val="both"/>
              <w:rPr>
                <w:color w:val="000000"/>
                <w:sz w:val="24"/>
                <w:szCs w:val="24"/>
              </w:rPr>
            </w:pPr>
            <w:r w:rsidRPr="001D26C7">
              <w:rPr>
                <w:color w:val="000000"/>
                <w:sz w:val="24"/>
                <w:szCs w:val="24"/>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E66CE3" w:rsidRPr="001D26C7" w:rsidRDefault="00E66CE3" w:rsidP="002A45DB">
            <w:pPr>
              <w:spacing w:after="0"/>
              <w:jc w:val="both"/>
              <w:rPr>
                <w:color w:val="000000"/>
                <w:sz w:val="24"/>
                <w:szCs w:val="24"/>
              </w:rPr>
            </w:pPr>
            <w:r w:rsidRPr="001D26C7">
              <w:rPr>
                <w:color w:val="000000"/>
                <w:sz w:val="24"/>
                <w:szCs w:val="24"/>
              </w:rPr>
              <w:t>Умение корректно и адекватно выразить отказ, недовольство, проявить сочувствие, благодарность, признательность и т.п.</w:t>
            </w:r>
          </w:p>
          <w:p w:rsidR="00E66CE3" w:rsidRPr="001D26C7" w:rsidRDefault="00E66CE3" w:rsidP="002A45DB">
            <w:pPr>
              <w:spacing w:after="0"/>
              <w:jc w:val="both"/>
              <w:rPr>
                <w:color w:val="000000"/>
                <w:sz w:val="24"/>
                <w:szCs w:val="24"/>
              </w:rPr>
            </w:pPr>
            <w:r w:rsidRPr="001D26C7">
              <w:rPr>
                <w:color w:val="000000"/>
                <w:sz w:val="24"/>
                <w:szCs w:val="24"/>
              </w:rPr>
              <w:t xml:space="preserve">Умение распознавать и дифференцировать ситуации коммуникативного взаимодействия (делового и неформального; </w:t>
            </w:r>
            <w:proofErr w:type="gramStart"/>
            <w:r w:rsidRPr="001D26C7">
              <w:rPr>
                <w:color w:val="000000"/>
                <w:sz w:val="24"/>
                <w:szCs w:val="24"/>
              </w:rPr>
              <w:t>со</w:t>
            </w:r>
            <w:proofErr w:type="gramEnd"/>
            <w:r w:rsidRPr="001D26C7">
              <w:rPr>
                <w:color w:val="000000"/>
                <w:sz w:val="24"/>
                <w:szCs w:val="24"/>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E66CE3" w:rsidRPr="001D26C7" w:rsidRDefault="00E66CE3" w:rsidP="002A45DB">
            <w:pPr>
              <w:spacing w:after="0"/>
              <w:jc w:val="both"/>
              <w:rPr>
                <w:color w:val="000000"/>
                <w:sz w:val="24"/>
                <w:szCs w:val="24"/>
              </w:rPr>
            </w:pPr>
            <w:r w:rsidRPr="001D26C7">
              <w:rPr>
                <w:color w:val="000000"/>
                <w:sz w:val="24"/>
                <w:szCs w:val="24"/>
              </w:rPr>
              <w:t xml:space="preserve">Умение отделять существенное от </w:t>
            </w:r>
            <w:proofErr w:type="gramStart"/>
            <w:r w:rsidRPr="001D26C7">
              <w:rPr>
                <w:color w:val="000000"/>
                <w:sz w:val="24"/>
                <w:szCs w:val="24"/>
              </w:rPr>
              <w:t>второстепенного</w:t>
            </w:r>
            <w:proofErr w:type="gramEnd"/>
            <w:r w:rsidRPr="001D26C7">
              <w:rPr>
                <w:color w:val="000000"/>
                <w:sz w:val="24"/>
                <w:szCs w:val="24"/>
              </w:rPr>
              <w:t xml:space="preserve"> в коммуникации, извлекать значимую информацию, умение удерживаться в контексте коммуникации.</w:t>
            </w:r>
          </w:p>
          <w:p w:rsidR="00E66CE3" w:rsidRPr="001D26C7" w:rsidRDefault="00E66CE3" w:rsidP="002A45DB">
            <w:pPr>
              <w:spacing w:after="0"/>
              <w:jc w:val="both"/>
              <w:rPr>
                <w:color w:val="000000"/>
                <w:sz w:val="24"/>
                <w:szCs w:val="24"/>
              </w:rPr>
            </w:pPr>
            <w:r w:rsidRPr="001D26C7">
              <w:rPr>
                <w:color w:val="000000"/>
                <w:sz w:val="24"/>
                <w:szCs w:val="24"/>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E66CE3" w:rsidRPr="001D26C7" w:rsidRDefault="00E66CE3" w:rsidP="002A45DB">
            <w:pPr>
              <w:spacing w:after="0"/>
              <w:jc w:val="both"/>
              <w:rPr>
                <w:color w:val="000000"/>
                <w:sz w:val="24"/>
                <w:szCs w:val="24"/>
              </w:rPr>
            </w:pPr>
            <w:r w:rsidRPr="001D26C7">
              <w:rPr>
                <w:color w:val="000000"/>
                <w:sz w:val="24"/>
                <w:szCs w:val="24"/>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E66CE3" w:rsidRPr="001D26C7" w:rsidRDefault="00E66CE3" w:rsidP="002A45DB">
            <w:pPr>
              <w:spacing w:after="0"/>
              <w:jc w:val="both"/>
              <w:rPr>
                <w:color w:val="000000"/>
                <w:sz w:val="24"/>
                <w:szCs w:val="24"/>
              </w:rPr>
            </w:pPr>
            <w:r w:rsidRPr="001D26C7">
              <w:rPr>
                <w:color w:val="000000"/>
                <w:sz w:val="24"/>
                <w:szCs w:val="24"/>
              </w:rPr>
              <w:t xml:space="preserve">Стремление самостоятельно выстраивать коммуникацию и разрешать конфликты со сверстниками при помощи коммуникации. </w:t>
            </w:r>
          </w:p>
          <w:p w:rsidR="00E66CE3" w:rsidRPr="001D26C7" w:rsidRDefault="00E66CE3" w:rsidP="002A45DB">
            <w:pPr>
              <w:spacing w:after="0"/>
              <w:jc w:val="both"/>
              <w:rPr>
                <w:color w:val="000000"/>
                <w:sz w:val="24"/>
                <w:szCs w:val="24"/>
              </w:rPr>
            </w:pPr>
            <w:r w:rsidRPr="001D26C7">
              <w:rPr>
                <w:color w:val="000000"/>
                <w:sz w:val="24"/>
                <w:szCs w:val="24"/>
              </w:rPr>
              <w:t>Освоение культурных форм выражения своих чувств</w:t>
            </w:r>
          </w:p>
        </w:tc>
      </w:tr>
      <w:tr w:rsidR="00E66CE3" w:rsidRPr="001D26C7" w:rsidTr="00C574AA">
        <w:trPr>
          <w:jc w:val="center"/>
        </w:trPr>
        <w:tc>
          <w:tcPr>
            <w:tcW w:w="3641" w:type="dxa"/>
          </w:tcPr>
          <w:p w:rsidR="00E66CE3" w:rsidRPr="001D26C7" w:rsidRDefault="00E66CE3" w:rsidP="002A45DB">
            <w:pPr>
              <w:spacing w:after="0"/>
              <w:jc w:val="both"/>
              <w:rPr>
                <w:color w:val="000000"/>
                <w:sz w:val="24"/>
                <w:szCs w:val="24"/>
              </w:rPr>
            </w:pPr>
            <w:r w:rsidRPr="001D26C7">
              <w:rPr>
                <w:color w:val="000000"/>
                <w:sz w:val="24"/>
                <w:szCs w:val="24"/>
              </w:rPr>
              <w:t>Расширение и обогащение опыта коммуникации ребенка в ближнем и дальнем окружении</w:t>
            </w:r>
          </w:p>
        </w:tc>
        <w:tc>
          <w:tcPr>
            <w:tcW w:w="7064" w:type="dxa"/>
          </w:tcPr>
          <w:p w:rsidR="00E66CE3" w:rsidRPr="001D26C7" w:rsidRDefault="00E66CE3" w:rsidP="002A45DB">
            <w:pPr>
              <w:spacing w:after="0"/>
              <w:jc w:val="both"/>
              <w:rPr>
                <w:color w:val="000000"/>
                <w:sz w:val="24"/>
                <w:szCs w:val="24"/>
              </w:rPr>
            </w:pPr>
            <w:r w:rsidRPr="001D26C7">
              <w:rPr>
                <w:color w:val="000000"/>
                <w:kern w:val="2"/>
                <w:sz w:val="24"/>
                <w:szCs w:val="24"/>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2A45DB" w:rsidRDefault="002A45DB" w:rsidP="00E66CE3">
      <w:pPr>
        <w:widowControl w:val="0"/>
        <w:autoSpaceDE w:val="0"/>
        <w:autoSpaceDN w:val="0"/>
        <w:adjustRightInd w:val="0"/>
        <w:ind w:left="-142"/>
        <w:jc w:val="center"/>
        <w:rPr>
          <w:b/>
          <w:color w:val="000000"/>
          <w:sz w:val="24"/>
          <w:szCs w:val="24"/>
        </w:rPr>
      </w:pPr>
    </w:p>
    <w:p w:rsidR="00E66CE3" w:rsidRPr="001D26C7" w:rsidRDefault="00E66CE3" w:rsidP="00E66CE3">
      <w:pPr>
        <w:widowControl w:val="0"/>
        <w:autoSpaceDE w:val="0"/>
        <w:autoSpaceDN w:val="0"/>
        <w:adjustRightInd w:val="0"/>
        <w:ind w:left="-142"/>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«Дифференциация и осмысление картины мира»</w:t>
      </w:r>
    </w:p>
    <w:tbl>
      <w:tblPr>
        <w:tblpPr w:leftFromText="180" w:rightFromText="180" w:vertAnchor="text" w:horzAnchor="margin" w:tblpXSpec="center" w:tblpY="10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E66CE3" w:rsidRPr="001D26C7" w:rsidTr="002A45DB">
        <w:tc>
          <w:tcPr>
            <w:tcW w:w="2943" w:type="dxa"/>
          </w:tcPr>
          <w:p w:rsidR="00E66CE3" w:rsidRPr="001D26C7" w:rsidRDefault="00E66CE3" w:rsidP="00C574AA">
            <w:pPr>
              <w:jc w:val="center"/>
              <w:rPr>
                <w:b/>
                <w:color w:val="000000"/>
                <w:kern w:val="2"/>
                <w:sz w:val="24"/>
                <w:szCs w:val="24"/>
              </w:rPr>
            </w:pPr>
            <w:r w:rsidRPr="001D26C7">
              <w:rPr>
                <w:b/>
                <w:color w:val="000000"/>
                <w:kern w:val="2"/>
                <w:sz w:val="24"/>
                <w:szCs w:val="24"/>
              </w:rPr>
              <w:t>Направления коррекционной работы</w:t>
            </w:r>
          </w:p>
        </w:tc>
        <w:tc>
          <w:tcPr>
            <w:tcW w:w="6804" w:type="dxa"/>
          </w:tcPr>
          <w:p w:rsidR="00E66CE3" w:rsidRPr="001D26C7" w:rsidRDefault="00E66CE3" w:rsidP="00C574AA">
            <w:pPr>
              <w:jc w:val="center"/>
              <w:rPr>
                <w:b/>
                <w:color w:val="000000"/>
                <w:kern w:val="2"/>
                <w:sz w:val="24"/>
                <w:szCs w:val="24"/>
              </w:rPr>
            </w:pPr>
            <w:r w:rsidRPr="001D26C7">
              <w:rPr>
                <w:b/>
                <w:color w:val="000000"/>
                <w:kern w:val="2"/>
                <w:sz w:val="24"/>
                <w:szCs w:val="24"/>
              </w:rPr>
              <w:t>Требования к результатам</w:t>
            </w:r>
          </w:p>
        </w:tc>
      </w:tr>
      <w:tr w:rsidR="00E66CE3" w:rsidRPr="001D26C7" w:rsidTr="002A45DB">
        <w:tc>
          <w:tcPr>
            <w:tcW w:w="2943" w:type="dxa"/>
          </w:tcPr>
          <w:p w:rsidR="00E66CE3" w:rsidRPr="001D26C7" w:rsidRDefault="00E66CE3" w:rsidP="00C574AA">
            <w:pPr>
              <w:spacing w:after="120"/>
              <w:jc w:val="both"/>
              <w:rPr>
                <w:color w:val="000000"/>
                <w:kern w:val="2"/>
                <w:sz w:val="24"/>
                <w:szCs w:val="24"/>
              </w:rPr>
            </w:pPr>
            <w:r w:rsidRPr="001D26C7">
              <w:rPr>
                <w:color w:val="000000"/>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6804" w:type="dxa"/>
          </w:tcPr>
          <w:p w:rsidR="00E66CE3" w:rsidRPr="001D26C7" w:rsidRDefault="00E66CE3" w:rsidP="00C574AA">
            <w:pPr>
              <w:spacing w:after="120"/>
              <w:jc w:val="both"/>
              <w:rPr>
                <w:color w:val="000000"/>
                <w:sz w:val="24"/>
                <w:szCs w:val="24"/>
              </w:rPr>
            </w:pPr>
            <w:r w:rsidRPr="001D26C7">
              <w:rPr>
                <w:color w:val="000000"/>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E66CE3" w:rsidRPr="001D26C7" w:rsidRDefault="00E66CE3" w:rsidP="00C574AA">
            <w:pPr>
              <w:spacing w:after="120"/>
              <w:jc w:val="both"/>
              <w:rPr>
                <w:color w:val="000000"/>
                <w:sz w:val="24"/>
                <w:szCs w:val="24"/>
              </w:rPr>
            </w:pPr>
            <w:r w:rsidRPr="001D26C7">
              <w:rPr>
                <w:color w:val="000000"/>
                <w:sz w:val="24"/>
                <w:szCs w:val="24"/>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E66CE3" w:rsidRPr="001D26C7" w:rsidRDefault="00E66CE3" w:rsidP="00C574AA">
            <w:pPr>
              <w:spacing w:after="120"/>
              <w:jc w:val="both"/>
              <w:rPr>
                <w:color w:val="000000"/>
                <w:sz w:val="24"/>
                <w:szCs w:val="24"/>
              </w:rPr>
            </w:pPr>
            <w:r w:rsidRPr="001D26C7">
              <w:rPr>
                <w:color w:val="000000"/>
                <w:sz w:val="24"/>
                <w:szCs w:val="24"/>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E66CE3" w:rsidRPr="001D26C7" w:rsidTr="002A45DB">
        <w:tc>
          <w:tcPr>
            <w:tcW w:w="2943" w:type="dxa"/>
          </w:tcPr>
          <w:p w:rsidR="00E66CE3" w:rsidRPr="001D26C7" w:rsidRDefault="00E66CE3" w:rsidP="00C574AA">
            <w:pPr>
              <w:spacing w:after="120"/>
              <w:jc w:val="both"/>
              <w:rPr>
                <w:color w:val="000000"/>
                <w:kern w:val="2"/>
                <w:sz w:val="24"/>
                <w:szCs w:val="24"/>
              </w:rPr>
            </w:pPr>
            <w:r w:rsidRPr="001D26C7">
              <w:rPr>
                <w:color w:val="000000"/>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6804" w:type="dxa"/>
          </w:tcPr>
          <w:p w:rsidR="00E66CE3" w:rsidRPr="001D26C7" w:rsidRDefault="00E66CE3" w:rsidP="00C574AA">
            <w:pPr>
              <w:spacing w:after="120"/>
              <w:jc w:val="both"/>
              <w:rPr>
                <w:color w:val="000000"/>
                <w:sz w:val="24"/>
                <w:szCs w:val="24"/>
              </w:rPr>
            </w:pPr>
            <w:r w:rsidRPr="001D26C7">
              <w:rPr>
                <w:color w:val="000000"/>
                <w:sz w:val="24"/>
                <w:szCs w:val="24"/>
              </w:rPr>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E66CE3" w:rsidRPr="001D26C7" w:rsidTr="002A45DB">
        <w:tc>
          <w:tcPr>
            <w:tcW w:w="2943" w:type="dxa"/>
          </w:tcPr>
          <w:p w:rsidR="00E66CE3" w:rsidRPr="001D26C7" w:rsidRDefault="00E66CE3" w:rsidP="00C574AA">
            <w:pPr>
              <w:spacing w:after="120"/>
              <w:jc w:val="both"/>
              <w:rPr>
                <w:color w:val="000000"/>
                <w:kern w:val="2"/>
                <w:sz w:val="24"/>
                <w:szCs w:val="24"/>
              </w:rPr>
            </w:pPr>
            <w:r w:rsidRPr="001D26C7">
              <w:rPr>
                <w:color w:val="000000"/>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6804" w:type="dxa"/>
          </w:tcPr>
          <w:p w:rsidR="00E66CE3" w:rsidRPr="001D26C7" w:rsidRDefault="00E66CE3" w:rsidP="00C574AA">
            <w:pPr>
              <w:spacing w:after="120"/>
              <w:jc w:val="both"/>
              <w:rPr>
                <w:color w:val="000000"/>
                <w:sz w:val="24"/>
                <w:szCs w:val="24"/>
              </w:rPr>
            </w:pPr>
            <w:r w:rsidRPr="001D26C7">
              <w:rPr>
                <w:color w:val="000000"/>
                <w:sz w:val="24"/>
                <w:szCs w:val="24"/>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1D26C7">
              <w:rPr>
                <w:color w:val="000000"/>
                <w:sz w:val="24"/>
                <w:szCs w:val="24"/>
              </w:rPr>
              <w:t>со</w:t>
            </w:r>
            <w:proofErr w:type="gramEnd"/>
            <w:r w:rsidRPr="001D26C7">
              <w:rPr>
                <w:color w:val="000000"/>
                <w:sz w:val="24"/>
                <w:szCs w:val="24"/>
              </w:rPr>
              <w:t xml:space="preserve"> взрослым исследовательскую деятельность. Развитие активности во взаимодействии с миром, понимание условий собственной результативности. </w:t>
            </w:r>
          </w:p>
          <w:p w:rsidR="00E66CE3" w:rsidRPr="001D26C7" w:rsidRDefault="00E66CE3" w:rsidP="00C574AA">
            <w:pPr>
              <w:spacing w:after="120"/>
              <w:jc w:val="both"/>
              <w:rPr>
                <w:color w:val="000000"/>
                <w:sz w:val="24"/>
                <w:szCs w:val="24"/>
              </w:rPr>
            </w:pPr>
            <w:r w:rsidRPr="001D26C7">
              <w:rPr>
                <w:color w:val="000000"/>
                <w:sz w:val="24"/>
                <w:szCs w:val="24"/>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E66CE3" w:rsidRPr="001D26C7" w:rsidRDefault="00E66CE3" w:rsidP="00C574AA">
            <w:pPr>
              <w:spacing w:after="120"/>
              <w:jc w:val="both"/>
              <w:rPr>
                <w:color w:val="000000"/>
                <w:sz w:val="24"/>
                <w:szCs w:val="24"/>
              </w:rPr>
            </w:pPr>
            <w:r w:rsidRPr="001D26C7">
              <w:rPr>
                <w:color w:val="000000"/>
                <w:sz w:val="24"/>
                <w:szCs w:val="24"/>
              </w:rPr>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E66CE3" w:rsidRPr="001D26C7" w:rsidRDefault="00E66CE3" w:rsidP="00C574AA">
            <w:pPr>
              <w:spacing w:after="120"/>
              <w:jc w:val="both"/>
              <w:rPr>
                <w:color w:val="000000"/>
                <w:sz w:val="24"/>
                <w:szCs w:val="24"/>
              </w:rPr>
            </w:pPr>
            <w:r w:rsidRPr="001D26C7">
              <w:rPr>
                <w:color w:val="000000"/>
                <w:sz w:val="24"/>
                <w:szCs w:val="24"/>
              </w:rPr>
              <w:t>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w:t>
            </w:r>
          </w:p>
        </w:tc>
      </w:tr>
      <w:tr w:rsidR="00E66CE3" w:rsidRPr="001D26C7" w:rsidTr="002A45DB">
        <w:tc>
          <w:tcPr>
            <w:tcW w:w="2943" w:type="dxa"/>
          </w:tcPr>
          <w:p w:rsidR="00E66CE3" w:rsidRPr="001D26C7" w:rsidRDefault="00E66CE3" w:rsidP="00C574AA">
            <w:pPr>
              <w:spacing w:after="120"/>
              <w:jc w:val="both"/>
              <w:rPr>
                <w:color w:val="000000"/>
                <w:kern w:val="2"/>
                <w:sz w:val="24"/>
                <w:szCs w:val="24"/>
              </w:rPr>
            </w:pPr>
            <w:r w:rsidRPr="001D26C7">
              <w:rPr>
                <w:color w:val="000000"/>
                <w:sz w:val="24"/>
                <w:szCs w:val="24"/>
              </w:rPr>
              <w:t>Развитие способности ребёнка взаимодействовать с другими людьми, осмыслять и присваивать чужой опыт,  делиться</w:t>
            </w:r>
            <w:r w:rsidR="00826AAA">
              <w:rPr>
                <w:color w:val="000000"/>
                <w:sz w:val="24"/>
                <w:szCs w:val="24"/>
              </w:rPr>
              <w:t xml:space="preserve"> </w:t>
            </w:r>
            <w:r w:rsidRPr="001D26C7">
              <w:rPr>
                <w:color w:val="000000"/>
                <w:sz w:val="24"/>
                <w:szCs w:val="24"/>
              </w:rPr>
              <w:t>своим опытом, используя вербальные и невербальные возможности (игра, чтение, рисунок, как коммуникация и др.)</w:t>
            </w:r>
          </w:p>
        </w:tc>
        <w:tc>
          <w:tcPr>
            <w:tcW w:w="6804" w:type="dxa"/>
          </w:tcPr>
          <w:p w:rsidR="00E66CE3" w:rsidRPr="001D26C7" w:rsidRDefault="00E66CE3" w:rsidP="00C574AA">
            <w:pPr>
              <w:spacing w:after="120"/>
              <w:jc w:val="both"/>
              <w:rPr>
                <w:color w:val="000000"/>
                <w:sz w:val="24"/>
                <w:szCs w:val="24"/>
              </w:rPr>
            </w:pPr>
            <w:r w:rsidRPr="001D26C7">
              <w:rPr>
                <w:color w:val="000000"/>
                <w:sz w:val="24"/>
                <w:szCs w:val="24"/>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2A45DB" w:rsidRDefault="002A45DB" w:rsidP="00E66CE3">
      <w:pPr>
        <w:jc w:val="center"/>
        <w:rPr>
          <w:b/>
          <w:color w:val="000000"/>
          <w:sz w:val="24"/>
          <w:szCs w:val="24"/>
        </w:rPr>
      </w:pPr>
    </w:p>
    <w:p w:rsidR="00E66CE3" w:rsidRPr="001D26C7" w:rsidRDefault="00E66CE3" w:rsidP="00E66CE3">
      <w:pPr>
        <w:jc w:val="center"/>
        <w:rPr>
          <w:b/>
          <w:color w:val="000000"/>
          <w:sz w:val="24"/>
          <w:szCs w:val="24"/>
        </w:rPr>
      </w:pPr>
      <w:r w:rsidRPr="001D26C7">
        <w:rPr>
          <w:b/>
          <w:color w:val="000000"/>
          <w:sz w:val="24"/>
          <w:szCs w:val="24"/>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7025"/>
      </w:tblGrid>
      <w:tr w:rsidR="00E66CE3" w:rsidRPr="001D26C7" w:rsidTr="00C574AA">
        <w:trPr>
          <w:jc w:val="center"/>
        </w:trPr>
        <w:tc>
          <w:tcPr>
            <w:tcW w:w="2943" w:type="dxa"/>
          </w:tcPr>
          <w:p w:rsidR="00E66CE3" w:rsidRPr="001D26C7" w:rsidRDefault="00E66CE3" w:rsidP="002A45DB">
            <w:pPr>
              <w:spacing w:after="0"/>
              <w:jc w:val="center"/>
              <w:rPr>
                <w:b/>
                <w:color w:val="000000"/>
                <w:kern w:val="2"/>
                <w:sz w:val="24"/>
                <w:szCs w:val="24"/>
              </w:rPr>
            </w:pPr>
            <w:r w:rsidRPr="001D26C7">
              <w:rPr>
                <w:b/>
                <w:color w:val="000000"/>
                <w:kern w:val="2"/>
                <w:sz w:val="24"/>
                <w:szCs w:val="24"/>
              </w:rPr>
              <w:t>Направления коррекционной работы</w:t>
            </w:r>
          </w:p>
        </w:tc>
        <w:tc>
          <w:tcPr>
            <w:tcW w:w="7264" w:type="dxa"/>
          </w:tcPr>
          <w:p w:rsidR="00E66CE3" w:rsidRPr="001D26C7" w:rsidRDefault="00E66CE3" w:rsidP="002A45DB">
            <w:pPr>
              <w:spacing w:after="0"/>
              <w:jc w:val="center"/>
              <w:rPr>
                <w:b/>
                <w:color w:val="000000"/>
                <w:kern w:val="2"/>
                <w:sz w:val="24"/>
                <w:szCs w:val="24"/>
              </w:rPr>
            </w:pPr>
            <w:r w:rsidRPr="001D26C7">
              <w:rPr>
                <w:b/>
                <w:color w:val="000000"/>
                <w:kern w:val="2"/>
                <w:sz w:val="24"/>
                <w:szCs w:val="24"/>
              </w:rPr>
              <w:t xml:space="preserve">Требования к результатам </w:t>
            </w:r>
          </w:p>
        </w:tc>
      </w:tr>
      <w:tr w:rsidR="00E66CE3" w:rsidRPr="001D26C7" w:rsidTr="00C574AA">
        <w:trPr>
          <w:jc w:val="center"/>
        </w:trPr>
        <w:tc>
          <w:tcPr>
            <w:tcW w:w="2943" w:type="dxa"/>
          </w:tcPr>
          <w:p w:rsidR="00E66CE3" w:rsidRPr="001D26C7" w:rsidRDefault="00E66CE3" w:rsidP="002A45DB">
            <w:pPr>
              <w:spacing w:after="0"/>
              <w:jc w:val="both"/>
              <w:rPr>
                <w:color w:val="000000"/>
                <w:kern w:val="2"/>
                <w:sz w:val="24"/>
                <w:szCs w:val="24"/>
              </w:rPr>
            </w:pPr>
            <w:r w:rsidRPr="001D26C7">
              <w:rPr>
                <w:color w:val="000000"/>
                <w:sz w:val="24"/>
                <w:szCs w:val="24"/>
              </w:rPr>
              <w:t>Формирование представлений о правилах поведения в разных социальных ситуациях и с людьми разного социального статуса</w:t>
            </w:r>
          </w:p>
        </w:tc>
        <w:tc>
          <w:tcPr>
            <w:tcW w:w="7264" w:type="dxa"/>
          </w:tcPr>
          <w:p w:rsidR="00E66CE3" w:rsidRPr="001D26C7" w:rsidRDefault="00E66CE3" w:rsidP="002A45DB">
            <w:pPr>
              <w:spacing w:after="0"/>
              <w:jc w:val="both"/>
              <w:rPr>
                <w:color w:val="000000"/>
                <w:sz w:val="24"/>
                <w:szCs w:val="24"/>
              </w:rPr>
            </w:pPr>
            <w:r w:rsidRPr="001D26C7">
              <w:rPr>
                <w:color w:val="000000"/>
                <w:sz w:val="24"/>
                <w:szCs w:val="24"/>
              </w:rPr>
              <w:t xml:space="preserve">Представления об общественных нормах, социально одобряемых и не одобряемых формах поведения в обществе. </w:t>
            </w:r>
          </w:p>
          <w:p w:rsidR="00E66CE3" w:rsidRPr="001D26C7" w:rsidRDefault="00E66CE3" w:rsidP="002A45DB">
            <w:pPr>
              <w:spacing w:after="0"/>
              <w:jc w:val="both"/>
              <w:rPr>
                <w:color w:val="000000"/>
                <w:kern w:val="2"/>
                <w:sz w:val="24"/>
                <w:szCs w:val="24"/>
              </w:rPr>
            </w:pPr>
            <w:r w:rsidRPr="001D26C7">
              <w:rPr>
                <w:color w:val="000000"/>
                <w:sz w:val="24"/>
                <w:szCs w:val="24"/>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E66CE3" w:rsidRPr="001D26C7" w:rsidTr="00C574AA">
        <w:trPr>
          <w:jc w:val="center"/>
        </w:trPr>
        <w:tc>
          <w:tcPr>
            <w:tcW w:w="2943" w:type="dxa"/>
          </w:tcPr>
          <w:p w:rsidR="00E66CE3" w:rsidRPr="001D26C7" w:rsidRDefault="00E66CE3" w:rsidP="002A45DB">
            <w:pPr>
              <w:spacing w:after="0"/>
              <w:jc w:val="both"/>
              <w:rPr>
                <w:color w:val="000000"/>
                <w:kern w:val="2"/>
                <w:sz w:val="24"/>
                <w:szCs w:val="24"/>
              </w:rPr>
            </w:pPr>
            <w:r w:rsidRPr="001D26C7">
              <w:rPr>
                <w:color w:val="000000"/>
                <w:sz w:val="24"/>
                <w:szCs w:val="24"/>
              </w:rPr>
              <w:t xml:space="preserve">Освоение необходимых ребёнку социальных ритуалов </w:t>
            </w:r>
          </w:p>
        </w:tc>
        <w:tc>
          <w:tcPr>
            <w:tcW w:w="7264" w:type="dxa"/>
          </w:tcPr>
          <w:p w:rsidR="00E66CE3" w:rsidRPr="001D26C7" w:rsidRDefault="00E66CE3" w:rsidP="002A45DB">
            <w:pPr>
              <w:spacing w:after="0"/>
              <w:jc w:val="both"/>
              <w:rPr>
                <w:color w:val="000000"/>
                <w:sz w:val="24"/>
                <w:szCs w:val="24"/>
              </w:rPr>
            </w:pPr>
            <w:r w:rsidRPr="001D26C7">
              <w:rPr>
                <w:color w:val="000000"/>
                <w:sz w:val="24"/>
                <w:szCs w:val="24"/>
              </w:rPr>
              <w:t xml:space="preserve">Умение адекватно использовать принятые в окружении ребёнка социальные ритуалы. </w:t>
            </w:r>
          </w:p>
          <w:p w:rsidR="00E66CE3" w:rsidRPr="001D26C7" w:rsidRDefault="00E66CE3" w:rsidP="002A45DB">
            <w:pPr>
              <w:spacing w:after="0"/>
              <w:jc w:val="both"/>
              <w:rPr>
                <w:color w:val="000000"/>
                <w:sz w:val="24"/>
                <w:szCs w:val="24"/>
              </w:rPr>
            </w:pPr>
            <w:r w:rsidRPr="001D26C7">
              <w:rPr>
                <w:color w:val="000000"/>
                <w:sz w:val="24"/>
                <w:szCs w:val="24"/>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E66CE3" w:rsidRPr="001D26C7" w:rsidRDefault="00E66CE3" w:rsidP="002A45DB">
            <w:pPr>
              <w:spacing w:after="0"/>
              <w:jc w:val="both"/>
              <w:rPr>
                <w:color w:val="000000"/>
                <w:sz w:val="24"/>
                <w:szCs w:val="24"/>
              </w:rPr>
            </w:pPr>
            <w:proofErr w:type="gramStart"/>
            <w:r w:rsidRPr="001D26C7">
              <w:rPr>
                <w:color w:val="000000"/>
                <w:sz w:val="24"/>
                <w:szCs w:val="24"/>
              </w:rPr>
              <w:t>Умение корректно выразить свои чувства, отказ, недовольство, благодарность, сочувствие, намерение, просьбу, опасение</w:t>
            </w:r>
            <w:proofErr w:type="gramEnd"/>
          </w:p>
          <w:p w:rsidR="00E66CE3" w:rsidRPr="001D26C7" w:rsidRDefault="00E66CE3" w:rsidP="002A45DB">
            <w:pPr>
              <w:spacing w:after="0"/>
              <w:jc w:val="both"/>
              <w:rPr>
                <w:color w:val="000000"/>
                <w:sz w:val="24"/>
                <w:szCs w:val="24"/>
              </w:rPr>
            </w:pPr>
            <w:r w:rsidRPr="001D26C7">
              <w:rPr>
                <w:color w:val="000000"/>
                <w:sz w:val="24"/>
                <w:szCs w:val="24"/>
              </w:rPr>
              <w:t>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E66CE3" w:rsidRPr="001D26C7" w:rsidTr="00C574AA">
        <w:trPr>
          <w:jc w:val="center"/>
        </w:trPr>
        <w:tc>
          <w:tcPr>
            <w:tcW w:w="2943" w:type="dxa"/>
          </w:tcPr>
          <w:p w:rsidR="00E66CE3" w:rsidRPr="001D26C7" w:rsidRDefault="00E66CE3" w:rsidP="002A45DB">
            <w:pPr>
              <w:spacing w:after="0"/>
              <w:jc w:val="both"/>
              <w:rPr>
                <w:color w:val="000000"/>
                <w:kern w:val="2"/>
                <w:sz w:val="24"/>
                <w:szCs w:val="24"/>
              </w:rPr>
            </w:pPr>
            <w:r w:rsidRPr="001D26C7">
              <w:rPr>
                <w:color w:val="000000"/>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tc>
        <w:tc>
          <w:tcPr>
            <w:tcW w:w="7264" w:type="dxa"/>
          </w:tcPr>
          <w:p w:rsidR="00E66CE3" w:rsidRPr="001D26C7" w:rsidRDefault="00E66CE3" w:rsidP="002A45DB">
            <w:pPr>
              <w:spacing w:after="0"/>
              <w:jc w:val="both"/>
              <w:rPr>
                <w:color w:val="000000"/>
                <w:sz w:val="24"/>
                <w:szCs w:val="24"/>
              </w:rPr>
            </w:pPr>
            <w:r w:rsidRPr="001D26C7">
              <w:rPr>
                <w:color w:val="000000"/>
                <w:sz w:val="24"/>
                <w:szCs w:val="24"/>
              </w:rPr>
              <w:t>Умение проявлять инициативу, корректно устанавливать и ограничивать контакт.</w:t>
            </w:r>
          </w:p>
          <w:p w:rsidR="00E66CE3" w:rsidRPr="001D26C7" w:rsidRDefault="00E66CE3" w:rsidP="002A45DB">
            <w:pPr>
              <w:spacing w:after="0"/>
              <w:jc w:val="both"/>
              <w:rPr>
                <w:color w:val="000000"/>
                <w:sz w:val="24"/>
                <w:szCs w:val="24"/>
              </w:rPr>
            </w:pPr>
            <w:r w:rsidRPr="001D26C7">
              <w:rPr>
                <w:color w:val="000000"/>
                <w:sz w:val="24"/>
                <w:szCs w:val="24"/>
              </w:rPr>
              <w:t>Умение не быть назойливым в своих просьбах и требованиях, быть благодарным за проявление внимания и оказание помощи.</w:t>
            </w:r>
          </w:p>
          <w:p w:rsidR="00E66CE3" w:rsidRPr="001D26C7" w:rsidRDefault="00E66CE3" w:rsidP="002A45DB">
            <w:pPr>
              <w:spacing w:after="0"/>
              <w:jc w:val="both"/>
              <w:rPr>
                <w:color w:val="000000"/>
                <w:sz w:val="24"/>
                <w:szCs w:val="24"/>
              </w:rPr>
            </w:pPr>
            <w:r w:rsidRPr="001D26C7">
              <w:rPr>
                <w:color w:val="000000"/>
                <w:sz w:val="24"/>
                <w:szCs w:val="24"/>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DE2173" w:rsidRDefault="00DE2173" w:rsidP="002E1F8C">
      <w:pPr>
        <w:tabs>
          <w:tab w:val="left" w:pos="0"/>
        </w:tabs>
        <w:spacing w:after="0" w:line="360" w:lineRule="auto"/>
        <w:jc w:val="both"/>
        <w:rPr>
          <w:sz w:val="24"/>
          <w:szCs w:val="24"/>
        </w:rPr>
      </w:pP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Результаты специальной поддержки освоения АООП НОО должны отражать:</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 xml:space="preserve">способность использовать речевые возможности на уроках при ответах и в других ситуациях общения, </w:t>
      </w:r>
      <w:r w:rsidRPr="007B083E">
        <w:rPr>
          <w:kern w:val="2"/>
          <w:sz w:val="24"/>
          <w:szCs w:val="24"/>
        </w:rPr>
        <w:t>умение передавать свои впечатления, умозаключения так, чтобы быть понятым другим человеком,</w:t>
      </w:r>
      <w:r w:rsidRPr="007B083E">
        <w:rPr>
          <w:sz w:val="24"/>
          <w:szCs w:val="24"/>
        </w:rPr>
        <w:t xml:space="preserve"> умение задавать вопросы;</w:t>
      </w:r>
    </w:p>
    <w:p w:rsidR="00E80314" w:rsidRPr="007B083E" w:rsidRDefault="00E80314" w:rsidP="00E80314">
      <w:pPr>
        <w:tabs>
          <w:tab w:val="left" w:pos="0"/>
        </w:tabs>
        <w:spacing w:after="0" w:line="360" w:lineRule="auto"/>
        <w:ind w:firstLine="709"/>
        <w:jc w:val="both"/>
        <w:rPr>
          <w:kern w:val="2"/>
          <w:sz w:val="24"/>
          <w:szCs w:val="24"/>
        </w:rPr>
      </w:pPr>
      <w:r w:rsidRPr="007B083E">
        <w:rPr>
          <w:sz w:val="24"/>
          <w:szCs w:val="24"/>
        </w:rPr>
        <w:t xml:space="preserve">способность к </w:t>
      </w:r>
      <w:r w:rsidRPr="007B083E">
        <w:rPr>
          <w:kern w:val="2"/>
          <w:sz w:val="24"/>
          <w:szCs w:val="24"/>
        </w:rPr>
        <w:t>наблюдательности, умение замечать новое;</w:t>
      </w:r>
    </w:p>
    <w:p w:rsidR="00E80314" w:rsidRPr="007B083E" w:rsidRDefault="00E80314" w:rsidP="00E80314">
      <w:pPr>
        <w:tabs>
          <w:tab w:val="left" w:pos="0"/>
        </w:tabs>
        <w:spacing w:after="0" w:line="360" w:lineRule="auto"/>
        <w:ind w:firstLine="709"/>
        <w:jc w:val="both"/>
        <w:rPr>
          <w:kern w:val="2"/>
          <w:sz w:val="24"/>
          <w:szCs w:val="24"/>
        </w:rPr>
      </w:pPr>
      <w:r w:rsidRPr="007B083E">
        <w:rPr>
          <w:sz w:val="24"/>
          <w:szCs w:val="24"/>
        </w:rPr>
        <w:t>овладение эффективными способами учебно-познавательной и предметно-практической деятельности;</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стремление к активности и самостоятельности в разных видах предметно-практической деятельности;</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 xml:space="preserve">сформированные в соответствии с требованиями к результатам освоения АООП НОО предметные, </w:t>
      </w:r>
      <w:proofErr w:type="spellStart"/>
      <w:r w:rsidRPr="007B083E">
        <w:rPr>
          <w:sz w:val="24"/>
          <w:szCs w:val="24"/>
        </w:rPr>
        <w:t>метапредметные</w:t>
      </w:r>
      <w:proofErr w:type="spellEnd"/>
      <w:r w:rsidRPr="007B083E">
        <w:rPr>
          <w:sz w:val="24"/>
          <w:szCs w:val="24"/>
        </w:rPr>
        <w:t xml:space="preserve"> и личностные результаты;</w:t>
      </w:r>
    </w:p>
    <w:p w:rsidR="00E80314" w:rsidRPr="007B083E" w:rsidRDefault="00E80314" w:rsidP="00E80314">
      <w:pPr>
        <w:tabs>
          <w:tab w:val="left" w:pos="0"/>
        </w:tabs>
        <w:spacing w:after="0" w:line="360" w:lineRule="auto"/>
        <w:ind w:firstLine="709"/>
        <w:jc w:val="both"/>
        <w:rPr>
          <w:sz w:val="24"/>
          <w:szCs w:val="24"/>
        </w:rPr>
      </w:pPr>
      <w:r w:rsidRPr="007B083E">
        <w:rPr>
          <w:sz w:val="24"/>
          <w:szCs w:val="24"/>
        </w:rPr>
        <w:t>сформированные в соответствии АООП НОО универсальные учебные действия.</w:t>
      </w:r>
    </w:p>
    <w:p w:rsidR="00297050" w:rsidRDefault="00E80314" w:rsidP="002A45DB">
      <w:pPr>
        <w:spacing w:after="0"/>
        <w:ind w:firstLine="709"/>
        <w:jc w:val="both"/>
        <w:rPr>
          <w:color w:val="000000"/>
          <w:sz w:val="24"/>
          <w:szCs w:val="24"/>
        </w:rPr>
      </w:pPr>
      <w:r w:rsidRPr="002A45DB">
        <w:rPr>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Pr="002A45DB">
        <w:rPr>
          <w:color w:val="000000"/>
          <w:sz w:val="24"/>
          <w:szCs w:val="24"/>
        </w:rPr>
        <w:t xml:space="preserve"> в индивидуальных образовательных маршрутах.</w:t>
      </w:r>
    </w:p>
    <w:p w:rsidR="00832177" w:rsidRPr="002A45DB" w:rsidRDefault="00297050" w:rsidP="002A45DB">
      <w:pPr>
        <w:spacing w:after="0"/>
        <w:ind w:firstLine="709"/>
        <w:jc w:val="both"/>
        <w:rPr>
          <w:color w:val="000000"/>
          <w:sz w:val="24"/>
          <w:szCs w:val="24"/>
        </w:rPr>
      </w:pPr>
      <w:r>
        <w:rPr>
          <w:color w:val="000000"/>
          <w:sz w:val="24"/>
          <w:szCs w:val="24"/>
        </w:rPr>
        <w:t>Достижение планируемых результатов АООП НОО обучающихся с ЗПР систематически отражается  в Дневнике индивидуального сопровождения обучающегося</w:t>
      </w:r>
      <w:r w:rsidR="00641734">
        <w:rPr>
          <w:color w:val="000000"/>
          <w:sz w:val="24"/>
          <w:szCs w:val="24"/>
        </w:rPr>
        <w:t>.</w:t>
      </w:r>
    </w:p>
    <w:p w:rsidR="005562F0" w:rsidRPr="007B083E" w:rsidRDefault="00576D40" w:rsidP="005562F0">
      <w:pPr>
        <w:tabs>
          <w:tab w:val="left" w:pos="0"/>
          <w:tab w:val="right" w:leader="dot" w:pos="9639"/>
        </w:tabs>
        <w:spacing w:before="120" w:after="120" w:line="240" w:lineRule="auto"/>
        <w:jc w:val="center"/>
        <w:outlineLvl w:val="2"/>
        <w:rPr>
          <w:b/>
          <w:sz w:val="24"/>
          <w:szCs w:val="24"/>
        </w:rPr>
      </w:pPr>
      <w:r w:rsidRPr="007B083E">
        <w:rPr>
          <w:b/>
          <w:sz w:val="24"/>
          <w:szCs w:val="24"/>
        </w:rPr>
        <w:t xml:space="preserve">1.3. </w:t>
      </w:r>
      <w:r w:rsidR="005562F0" w:rsidRPr="007B083E">
        <w:rPr>
          <w:b/>
          <w:sz w:val="24"/>
          <w:szCs w:val="24"/>
        </w:rPr>
        <w:t xml:space="preserve">Система оценки достижения обучающимися </w:t>
      </w:r>
      <w:r w:rsidR="005562F0" w:rsidRPr="007B083E">
        <w:rPr>
          <w:b/>
          <w:sz w:val="24"/>
          <w:szCs w:val="24"/>
        </w:rPr>
        <w:br/>
        <w:t xml:space="preserve">с задержкой психического </w:t>
      </w:r>
      <w:proofErr w:type="gramStart"/>
      <w:r w:rsidR="005562F0" w:rsidRPr="007B083E">
        <w:rPr>
          <w:b/>
          <w:sz w:val="24"/>
          <w:szCs w:val="24"/>
        </w:rPr>
        <w:t xml:space="preserve">развития планируемых результатов освоения </w:t>
      </w:r>
      <w:r w:rsidR="005562F0" w:rsidRPr="007B083E">
        <w:rPr>
          <w:b/>
          <w:sz w:val="24"/>
          <w:szCs w:val="24"/>
        </w:rPr>
        <w:br/>
        <w:t xml:space="preserve">адаптированной основной общеобразовательной программы </w:t>
      </w:r>
      <w:r w:rsidR="00F5356F" w:rsidRPr="007B083E">
        <w:rPr>
          <w:b/>
          <w:sz w:val="24"/>
          <w:szCs w:val="24"/>
        </w:rPr>
        <w:br/>
      </w:r>
      <w:r w:rsidR="005562F0" w:rsidRPr="007B083E">
        <w:rPr>
          <w:b/>
          <w:sz w:val="24"/>
          <w:szCs w:val="24"/>
        </w:rPr>
        <w:t>начального общего образования</w:t>
      </w:r>
      <w:bookmarkEnd w:id="7"/>
      <w:proofErr w:type="gramEnd"/>
    </w:p>
    <w:p w:rsidR="00F92C95" w:rsidRDefault="00F92C95" w:rsidP="00F92C95">
      <w:pPr>
        <w:pStyle w:val="afe"/>
        <w:ind w:firstLine="709"/>
        <w:rPr>
          <w:b/>
          <w:caps w:val="0"/>
          <w:sz w:val="24"/>
          <w:szCs w:val="24"/>
        </w:rPr>
      </w:pPr>
      <w:proofErr w:type="gramStart"/>
      <w:r w:rsidRPr="00F92C95">
        <w:rPr>
          <w:caps w:val="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roofErr w:type="gramEnd"/>
    </w:p>
    <w:p w:rsidR="00F92C95" w:rsidRPr="00F92C95" w:rsidRDefault="00F92C95" w:rsidP="00F92C95">
      <w:pPr>
        <w:pStyle w:val="afe"/>
        <w:ind w:firstLine="709"/>
        <w:rPr>
          <w:sz w:val="24"/>
          <w:szCs w:val="24"/>
        </w:rPr>
      </w:pPr>
      <w:r w:rsidRPr="00F92C95">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2E1F8C">
        <w:rPr>
          <w:caps w:val="0"/>
          <w:sz w:val="24"/>
          <w:szCs w:val="24"/>
        </w:rPr>
        <w:t xml:space="preserve"> </w:t>
      </w:r>
      <w:r w:rsidRPr="00832177">
        <w:rPr>
          <w:rStyle w:val="210"/>
          <w:b w:val="0"/>
          <w:bCs w:val="0"/>
          <w:i/>
          <w:caps w:val="0"/>
          <w:sz w:val="24"/>
          <w:szCs w:val="24"/>
        </w:rPr>
        <w:t>функциями</w:t>
      </w:r>
      <w:r w:rsidRPr="00F92C95">
        <w:rPr>
          <w:caps w:val="0"/>
          <w:sz w:val="24"/>
          <w:szCs w:val="24"/>
        </w:rPr>
        <w:t xml:space="preserve"> являются</w:t>
      </w:r>
      <w:r w:rsidR="002E1F8C">
        <w:rPr>
          <w:caps w:val="0"/>
          <w:sz w:val="24"/>
          <w:szCs w:val="24"/>
        </w:rPr>
        <w:t xml:space="preserve"> </w:t>
      </w:r>
      <w:r w:rsidRPr="00832177">
        <w:rPr>
          <w:rStyle w:val="200"/>
          <w:b w:val="0"/>
          <w:bCs w:val="0"/>
          <w:iCs w:val="0"/>
          <w:caps w:val="0"/>
          <w:sz w:val="24"/>
          <w:szCs w:val="24"/>
        </w:rPr>
        <w:t>ориентация образовательного процесса</w:t>
      </w:r>
      <w:r w:rsidRPr="00F92C95">
        <w:rPr>
          <w:caps w:val="0"/>
          <w:sz w:val="24"/>
          <w:szCs w:val="24"/>
        </w:rPr>
        <w:t xml:space="preserve"> на достижение планируемых результатов освоения АООП НОО и обеспечение эффективной</w:t>
      </w:r>
      <w:r w:rsidR="002E1F8C">
        <w:rPr>
          <w:caps w:val="0"/>
          <w:sz w:val="24"/>
          <w:szCs w:val="24"/>
        </w:rPr>
        <w:t xml:space="preserve"> </w:t>
      </w:r>
      <w:r w:rsidRPr="00832177">
        <w:rPr>
          <w:rStyle w:val="200"/>
          <w:b w:val="0"/>
          <w:bCs w:val="0"/>
          <w:iCs w:val="0"/>
          <w:caps w:val="0"/>
          <w:sz w:val="24"/>
          <w:szCs w:val="24"/>
        </w:rPr>
        <w:t>обратной связи</w:t>
      </w:r>
      <w:r w:rsidRPr="00832177">
        <w:rPr>
          <w:rStyle w:val="200"/>
          <w:b w:val="0"/>
          <w:bCs w:val="0"/>
          <w:i w:val="0"/>
          <w:iCs w:val="0"/>
          <w:sz w:val="24"/>
          <w:szCs w:val="24"/>
        </w:rPr>
        <w:t>,</w:t>
      </w:r>
      <w:r w:rsidRPr="00F92C95">
        <w:rPr>
          <w:caps w:val="0"/>
          <w:sz w:val="24"/>
          <w:szCs w:val="24"/>
        </w:rPr>
        <w:t xml:space="preserve"> позволяющей осуществлять</w:t>
      </w:r>
      <w:r w:rsidR="002E1F8C">
        <w:rPr>
          <w:caps w:val="0"/>
          <w:sz w:val="24"/>
          <w:szCs w:val="24"/>
        </w:rPr>
        <w:t xml:space="preserve"> </w:t>
      </w:r>
      <w:r w:rsidRPr="00F92C95">
        <w:rPr>
          <w:rStyle w:val="200"/>
          <w:b w:val="0"/>
          <w:bCs w:val="0"/>
          <w:i w:val="0"/>
          <w:iCs w:val="0"/>
          <w:caps w:val="0"/>
          <w:sz w:val="24"/>
          <w:szCs w:val="24"/>
        </w:rPr>
        <w:t>управление образовательным процессом</w:t>
      </w:r>
      <w:r w:rsidRPr="00F92C95">
        <w:rPr>
          <w:rStyle w:val="200"/>
          <w:b w:val="0"/>
          <w:bCs w:val="0"/>
          <w:i w:val="0"/>
          <w:iCs w:val="0"/>
          <w:sz w:val="24"/>
          <w:szCs w:val="24"/>
        </w:rPr>
        <w:t>.</w:t>
      </w:r>
    </w:p>
    <w:p w:rsidR="00F92C95" w:rsidRPr="00832177" w:rsidRDefault="00F92C95" w:rsidP="00832177">
      <w:pPr>
        <w:spacing w:after="0" w:line="360" w:lineRule="auto"/>
        <w:ind w:firstLine="709"/>
        <w:jc w:val="both"/>
        <w:rPr>
          <w:sz w:val="24"/>
          <w:szCs w:val="24"/>
        </w:rPr>
      </w:pPr>
      <w:r w:rsidRPr="00F92C95">
        <w:rPr>
          <w:sz w:val="24"/>
          <w:szCs w:val="24"/>
        </w:rPr>
        <w:t>Основными направлениями и целями оценочной деятель</w:t>
      </w:r>
      <w:r w:rsidRPr="00F92C95">
        <w:rPr>
          <w:spacing w:val="2"/>
          <w:sz w:val="24"/>
          <w:szCs w:val="24"/>
        </w:rPr>
        <w:t xml:space="preserve">ности в соответствии с требованиями </w:t>
      </w:r>
      <w:r w:rsidRPr="00F92C95">
        <w:rPr>
          <w:caps/>
          <w:sz w:val="24"/>
          <w:szCs w:val="24"/>
        </w:rPr>
        <w:t xml:space="preserve">ФГОС НОО </w:t>
      </w:r>
      <w:r w:rsidRPr="00F92C95">
        <w:rPr>
          <w:sz w:val="24"/>
          <w:szCs w:val="24"/>
        </w:rPr>
        <w:t xml:space="preserve">обучающихся с </w:t>
      </w:r>
      <w:r w:rsidRPr="00F92C95">
        <w:rPr>
          <w:caps/>
          <w:sz w:val="24"/>
          <w:szCs w:val="24"/>
        </w:rPr>
        <w:t>ОВЗ</w:t>
      </w:r>
      <w:r w:rsidRPr="00F92C95">
        <w:rPr>
          <w:spacing w:val="2"/>
          <w:sz w:val="24"/>
          <w:szCs w:val="24"/>
        </w:rPr>
        <w:t xml:space="preserve"> являются </w:t>
      </w:r>
      <w:r w:rsidRPr="00F92C95">
        <w:rPr>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C54A16" w:rsidRDefault="00F92C95" w:rsidP="00F92C95">
      <w:pPr>
        <w:pStyle w:val="afe"/>
        <w:ind w:firstLine="709"/>
        <w:rPr>
          <w:caps w:val="0"/>
          <w:sz w:val="24"/>
          <w:szCs w:val="24"/>
        </w:rPr>
      </w:pPr>
      <w:r w:rsidRPr="00F92C95">
        <w:rPr>
          <w:caps w:val="0"/>
          <w:sz w:val="24"/>
          <w:szCs w:val="24"/>
        </w:rPr>
        <w:t xml:space="preserve">В соответствии с ФГОС НОО </w:t>
      </w:r>
      <w:proofErr w:type="gramStart"/>
      <w:r w:rsidRPr="00F92C95">
        <w:rPr>
          <w:caps w:val="0"/>
          <w:sz w:val="24"/>
          <w:szCs w:val="24"/>
        </w:rPr>
        <w:t>обучающихся</w:t>
      </w:r>
      <w:proofErr w:type="gramEnd"/>
      <w:r w:rsidRPr="00F92C95">
        <w:rPr>
          <w:caps w:val="0"/>
          <w:sz w:val="24"/>
          <w:szCs w:val="24"/>
        </w:rPr>
        <w:t xml:space="preserve"> с ОВЗ основным</w:t>
      </w:r>
      <w:r w:rsidR="00DE2173">
        <w:rPr>
          <w:caps w:val="0"/>
          <w:sz w:val="24"/>
          <w:szCs w:val="24"/>
        </w:rPr>
        <w:t xml:space="preserve"> </w:t>
      </w:r>
      <w:r w:rsidRPr="00F92C95">
        <w:rPr>
          <w:rStyle w:val="210"/>
          <w:b w:val="0"/>
          <w:bCs w:val="0"/>
          <w:caps w:val="0"/>
          <w:sz w:val="24"/>
          <w:szCs w:val="24"/>
        </w:rPr>
        <w:t>объектом</w:t>
      </w:r>
      <w:r w:rsidR="00DE2173">
        <w:rPr>
          <w:rStyle w:val="210"/>
          <w:b w:val="0"/>
          <w:bCs w:val="0"/>
          <w:caps w:val="0"/>
          <w:sz w:val="24"/>
          <w:szCs w:val="24"/>
        </w:rPr>
        <w:t xml:space="preserve"> </w:t>
      </w:r>
      <w:r w:rsidRPr="00F92C95">
        <w:rPr>
          <w:caps w:val="0"/>
          <w:sz w:val="24"/>
          <w:szCs w:val="24"/>
        </w:rPr>
        <w:t>системы оценки, её</w:t>
      </w:r>
      <w:r w:rsidR="00DE2173">
        <w:rPr>
          <w:caps w:val="0"/>
          <w:sz w:val="24"/>
          <w:szCs w:val="24"/>
        </w:rPr>
        <w:t xml:space="preserve"> </w:t>
      </w:r>
      <w:r w:rsidRPr="00F92C95">
        <w:rPr>
          <w:rStyle w:val="210"/>
          <w:b w:val="0"/>
          <w:bCs w:val="0"/>
          <w:caps w:val="0"/>
          <w:sz w:val="24"/>
          <w:szCs w:val="24"/>
        </w:rPr>
        <w:t xml:space="preserve">содержательной и </w:t>
      </w:r>
      <w:proofErr w:type="spellStart"/>
      <w:r w:rsidRPr="00F92C95">
        <w:rPr>
          <w:rStyle w:val="210"/>
          <w:b w:val="0"/>
          <w:bCs w:val="0"/>
          <w:caps w:val="0"/>
          <w:sz w:val="24"/>
          <w:szCs w:val="24"/>
        </w:rPr>
        <w:t>критериальной</w:t>
      </w:r>
      <w:proofErr w:type="spellEnd"/>
      <w:r w:rsidRPr="00F92C95">
        <w:rPr>
          <w:rStyle w:val="210"/>
          <w:b w:val="0"/>
          <w:bCs w:val="0"/>
          <w:caps w:val="0"/>
          <w:sz w:val="24"/>
          <w:szCs w:val="24"/>
        </w:rPr>
        <w:t xml:space="preserve"> базой выступают планируемые результаты</w:t>
      </w:r>
      <w:r w:rsidRPr="00F92C95">
        <w:rPr>
          <w:caps w:val="0"/>
          <w:sz w:val="24"/>
          <w:szCs w:val="24"/>
        </w:rPr>
        <w:t xml:space="preserve"> освоения обучающимися АООП НОО.</w:t>
      </w:r>
    </w:p>
    <w:p w:rsidR="00F92C95" w:rsidRPr="00BA57A2" w:rsidRDefault="00F92C95" w:rsidP="00F92C95">
      <w:pPr>
        <w:spacing w:after="0" w:line="360" w:lineRule="auto"/>
        <w:ind w:firstLine="567"/>
        <w:jc w:val="both"/>
        <w:rPr>
          <w:sz w:val="24"/>
          <w:szCs w:val="24"/>
        </w:rPr>
      </w:pPr>
      <w:r w:rsidRPr="00BA57A2">
        <w:rPr>
          <w:sz w:val="24"/>
          <w:szCs w:val="24"/>
        </w:rPr>
        <w:t xml:space="preserve">Система оценки достижения </w:t>
      </w:r>
      <w:proofErr w:type="gramStart"/>
      <w:r w:rsidRPr="00BA57A2">
        <w:rPr>
          <w:sz w:val="24"/>
          <w:szCs w:val="24"/>
        </w:rPr>
        <w:t>обучающимися</w:t>
      </w:r>
      <w:proofErr w:type="gramEnd"/>
      <w:r w:rsidRPr="00BA57A2">
        <w:rPr>
          <w:sz w:val="24"/>
          <w:szCs w:val="24"/>
        </w:rPr>
        <w:t xml:space="preserve"> с ЗПР планируемых результатов освоения АООП НОО призвана решить следующие задачи:</w:t>
      </w:r>
    </w:p>
    <w:p w:rsidR="00F92C95" w:rsidRPr="00BA57A2" w:rsidRDefault="00F92C95" w:rsidP="00F92C95">
      <w:pPr>
        <w:spacing w:after="0" w:line="360" w:lineRule="auto"/>
        <w:ind w:firstLine="720"/>
        <w:jc w:val="both"/>
        <w:rPr>
          <w:sz w:val="24"/>
          <w:szCs w:val="24"/>
        </w:rPr>
      </w:pPr>
      <w:r w:rsidRPr="00BA57A2">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F92C95" w:rsidRPr="00BA57A2" w:rsidRDefault="00F92C95" w:rsidP="00F92C95">
      <w:pPr>
        <w:spacing w:after="0" w:line="360" w:lineRule="auto"/>
        <w:ind w:firstLine="720"/>
        <w:jc w:val="both"/>
        <w:rPr>
          <w:sz w:val="24"/>
          <w:szCs w:val="24"/>
        </w:rPr>
      </w:pPr>
      <w:r w:rsidRPr="00BA57A2">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F92C95" w:rsidRPr="00BA57A2" w:rsidRDefault="00F92C95" w:rsidP="00F92C95">
      <w:pPr>
        <w:spacing w:after="0" w:line="360" w:lineRule="auto"/>
        <w:ind w:firstLine="720"/>
        <w:jc w:val="both"/>
        <w:rPr>
          <w:sz w:val="24"/>
          <w:szCs w:val="24"/>
        </w:rPr>
      </w:pPr>
      <w:r w:rsidRPr="00BA57A2">
        <w:rPr>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BA57A2">
        <w:rPr>
          <w:sz w:val="24"/>
          <w:szCs w:val="24"/>
        </w:rPr>
        <w:t>метапредметных</w:t>
      </w:r>
      <w:proofErr w:type="spellEnd"/>
      <w:r w:rsidRPr="00BA57A2">
        <w:rPr>
          <w:sz w:val="24"/>
          <w:szCs w:val="24"/>
        </w:rPr>
        <w:t xml:space="preserve"> и предметных результатов;</w:t>
      </w:r>
    </w:p>
    <w:p w:rsidR="00F92C95" w:rsidRPr="00BA57A2" w:rsidRDefault="00F92C95" w:rsidP="00F92C95">
      <w:pPr>
        <w:spacing w:after="0" w:line="360" w:lineRule="auto"/>
        <w:ind w:firstLine="720"/>
        <w:jc w:val="both"/>
        <w:rPr>
          <w:sz w:val="24"/>
          <w:szCs w:val="24"/>
        </w:rPr>
      </w:pPr>
      <w:r w:rsidRPr="00BA57A2">
        <w:rPr>
          <w:sz w:val="24"/>
          <w:szCs w:val="24"/>
        </w:rPr>
        <w:t>предусматривать оценку достижений обучающихся и оценку эффективности деятельности общеобразовательной организации;</w:t>
      </w:r>
    </w:p>
    <w:p w:rsidR="00F92C95" w:rsidRPr="00BA57A2" w:rsidRDefault="00F92C95" w:rsidP="00BA57A2">
      <w:pPr>
        <w:spacing w:after="0" w:line="360" w:lineRule="auto"/>
        <w:ind w:firstLine="720"/>
        <w:jc w:val="both"/>
        <w:rPr>
          <w:sz w:val="24"/>
          <w:szCs w:val="24"/>
        </w:rPr>
      </w:pPr>
      <w:r w:rsidRPr="00BA57A2">
        <w:rPr>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BF2E42" w:rsidRDefault="00BF2E42" w:rsidP="00BF2E42">
      <w:pPr>
        <w:spacing w:after="0" w:line="360" w:lineRule="auto"/>
        <w:ind w:firstLine="709"/>
        <w:contextualSpacing/>
        <w:jc w:val="both"/>
        <w:rPr>
          <w:sz w:val="24"/>
          <w:szCs w:val="24"/>
        </w:rPr>
      </w:pPr>
      <w:proofErr w:type="gramStart"/>
      <w:r w:rsidRPr="007B083E">
        <w:rPr>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BA57A2" w:rsidRPr="00BA57A2" w:rsidRDefault="00BA57A2" w:rsidP="00BA57A2">
      <w:pPr>
        <w:autoSpaceDE w:val="0"/>
        <w:autoSpaceDN w:val="0"/>
        <w:adjustRightInd w:val="0"/>
        <w:spacing w:after="0" w:line="360" w:lineRule="auto"/>
        <w:ind w:firstLine="709"/>
        <w:jc w:val="both"/>
        <w:rPr>
          <w:kern w:val="28"/>
          <w:sz w:val="24"/>
          <w:szCs w:val="24"/>
        </w:rPr>
      </w:pPr>
      <w:r w:rsidRPr="00BA57A2">
        <w:rPr>
          <w:kern w:val="28"/>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832177">
        <w:rPr>
          <w:b/>
          <w:kern w:val="28"/>
          <w:sz w:val="24"/>
          <w:szCs w:val="24"/>
        </w:rPr>
        <w:t>принципы</w:t>
      </w:r>
      <w:r w:rsidRPr="00BA57A2">
        <w:rPr>
          <w:kern w:val="28"/>
          <w:sz w:val="24"/>
          <w:szCs w:val="24"/>
        </w:rPr>
        <w:t>:</w:t>
      </w:r>
    </w:p>
    <w:p w:rsidR="00BA57A2" w:rsidRPr="00BA57A2" w:rsidRDefault="00BA57A2" w:rsidP="00BA57A2">
      <w:pPr>
        <w:autoSpaceDE w:val="0"/>
        <w:autoSpaceDN w:val="0"/>
        <w:adjustRightInd w:val="0"/>
        <w:spacing w:after="0" w:line="360" w:lineRule="auto"/>
        <w:ind w:firstLine="709"/>
        <w:jc w:val="both"/>
        <w:rPr>
          <w:kern w:val="28"/>
          <w:sz w:val="24"/>
          <w:szCs w:val="24"/>
        </w:rPr>
      </w:pPr>
      <w:r w:rsidRPr="00BA57A2">
        <w:rPr>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A57A2" w:rsidRPr="00BA57A2" w:rsidRDefault="00BA57A2" w:rsidP="00BA57A2">
      <w:pPr>
        <w:autoSpaceDE w:val="0"/>
        <w:autoSpaceDN w:val="0"/>
        <w:adjustRightInd w:val="0"/>
        <w:spacing w:after="0" w:line="360" w:lineRule="auto"/>
        <w:ind w:firstLine="709"/>
        <w:jc w:val="both"/>
        <w:rPr>
          <w:kern w:val="28"/>
          <w:sz w:val="24"/>
          <w:szCs w:val="24"/>
        </w:rPr>
      </w:pPr>
      <w:r w:rsidRPr="00BA57A2">
        <w:rPr>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A57A2" w:rsidRPr="00BA57A2" w:rsidRDefault="00BA57A2" w:rsidP="00BA57A2">
      <w:pPr>
        <w:autoSpaceDE w:val="0"/>
        <w:autoSpaceDN w:val="0"/>
        <w:adjustRightInd w:val="0"/>
        <w:spacing w:after="0" w:line="360" w:lineRule="auto"/>
        <w:ind w:firstLine="709"/>
        <w:jc w:val="both"/>
        <w:rPr>
          <w:kern w:val="28"/>
          <w:sz w:val="24"/>
          <w:szCs w:val="24"/>
        </w:rPr>
      </w:pPr>
      <w:r w:rsidRPr="00BA57A2">
        <w:rPr>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A57A2" w:rsidRDefault="00BA57A2" w:rsidP="00832177">
      <w:pPr>
        <w:spacing w:after="0" w:line="360" w:lineRule="auto"/>
        <w:ind w:firstLine="709"/>
        <w:contextualSpacing/>
        <w:jc w:val="both"/>
        <w:rPr>
          <w:kern w:val="28"/>
          <w:sz w:val="24"/>
          <w:szCs w:val="24"/>
        </w:rPr>
      </w:pPr>
      <w:r w:rsidRPr="00BA57A2">
        <w:rPr>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BA57A2">
        <w:rPr>
          <w:kern w:val="28"/>
          <w:sz w:val="24"/>
          <w:szCs w:val="24"/>
        </w:rPr>
        <w:t>процесса осуществления оценки результатов их образования</w:t>
      </w:r>
      <w:proofErr w:type="gramEnd"/>
      <w:r w:rsidRPr="00BA57A2">
        <w:rPr>
          <w:kern w:val="28"/>
          <w:sz w:val="24"/>
          <w:szCs w:val="24"/>
        </w:rPr>
        <w:t xml:space="preserve">. </w:t>
      </w:r>
    </w:p>
    <w:p w:rsidR="00BA57A2" w:rsidRPr="00BA57A2" w:rsidRDefault="00BA57A2" w:rsidP="00BA57A2">
      <w:pPr>
        <w:autoSpaceDE w:val="0"/>
        <w:autoSpaceDN w:val="0"/>
        <w:adjustRightInd w:val="0"/>
        <w:spacing w:after="0" w:line="360" w:lineRule="auto"/>
        <w:ind w:firstLine="709"/>
        <w:jc w:val="both"/>
        <w:rPr>
          <w:sz w:val="24"/>
          <w:szCs w:val="24"/>
        </w:rPr>
      </w:pPr>
      <w:proofErr w:type="gramStart"/>
      <w:r w:rsidRPr="00BA57A2">
        <w:rPr>
          <w:kern w:val="28"/>
          <w:sz w:val="24"/>
          <w:szCs w:val="24"/>
        </w:rPr>
        <w:t xml:space="preserve">При разработке системы оценки достижений обучающихся в освоении содержания АООП НОО </w:t>
      </w:r>
      <w:r w:rsidR="00832177">
        <w:rPr>
          <w:kern w:val="28"/>
          <w:sz w:val="24"/>
          <w:szCs w:val="24"/>
        </w:rPr>
        <w:t>МОУ</w:t>
      </w:r>
      <w:r w:rsidR="002E1F8C">
        <w:rPr>
          <w:kern w:val="28"/>
          <w:sz w:val="24"/>
          <w:szCs w:val="24"/>
        </w:rPr>
        <w:t xml:space="preserve"> </w:t>
      </w:r>
      <w:proofErr w:type="spellStart"/>
      <w:r w:rsidR="002E1F8C">
        <w:rPr>
          <w:kern w:val="28"/>
          <w:sz w:val="24"/>
          <w:szCs w:val="24"/>
        </w:rPr>
        <w:t>Ивняковская</w:t>
      </w:r>
      <w:proofErr w:type="spellEnd"/>
      <w:r w:rsidR="002E1F8C">
        <w:rPr>
          <w:kern w:val="28"/>
          <w:sz w:val="24"/>
          <w:szCs w:val="24"/>
        </w:rPr>
        <w:t xml:space="preserve"> </w:t>
      </w:r>
      <w:r w:rsidR="00832177">
        <w:rPr>
          <w:kern w:val="28"/>
          <w:sz w:val="24"/>
          <w:szCs w:val="24"/>
        </w:rPr>
        <w:t xml:space="preserve"> СШ ЯМР </w:t>
      </w:r>
      <w:r w:rsidRPr="00BA57A2">
        <w:rPr>
          <w:kern w:val="28"/>
          <w:sz w:val="24"/>
          <w:szCs w:val="24"/>
        </w:rPr>
        <w:t>ориентир</w:t>
      </w:r>
      <w:r w:rsidR="00832177">
        <w:rPr>
          <w:kern w:val="28"/>
          <w:sz w:val="24"/>
          <w:szCs w:val="24"/>
        </w:rPr>
        <w:t>уется</w:t>
      </w:r>
      <w:r w:rsidRPr="00BA57A2">
        <w:rPr>
          <w:kern w:val="28"/>
          <w:sz w:val="24"/>
          <w:szCs w:val="24"/>
        </w:rPr>
        <w:t xml:space="preserve"> на представленный в ФГОС НОО обучающихся с ЗПР перечень планируемых результатов.</w:t>
      </w:r>
      <w:proofErr w:type="gramEnd"/>
      <w:r w:rsidRPr="00BA57A2">
        <w:rPr>
          <w:kern w:val="28"/>
          <w:sz w:val="24"/>
          <w:szCs w:val="24"/>
        </w:rPr>
        <w:t xml:space="preserve"> В соответствии с требования</w:t>
      </w:r>
      <w:r w:rsidR="00955A5B">
        <w:rPr>
          <w:kern w:val="28"/>
          <w:sz w:val="24"/>
          <w:szCs w:val="24"/>
        </w:rPr>
        <w:t>ми</w:t>
      </w:r>
      <w:r w:rsidRPr="00BA57A2">
        <w:rPr>
          <w:kern w:val="28"/>
          <w:sz w:val="24"/>
          <w:szCs w:val="24"/>
        </w:rPr>
        <w:t xml:space="preserve"> ФГОС НОО </w:t>
      </w:r>
      <w:proofErr w:type="gramStart"/>
      <w:r w:rsidRPr="00BA57A2">
        <w:rPr>
          <w:kern w:val="28"/>
          <w:sz w:val="24"/>
          <w:szCs w:val="24"/>
        </w:rPr>
        <w:t>обучающихся</w:t>
      </w:r>
      <w:proofErr w:type="gramEnd"/>
      <w:r w:rsidRPr="00BA57A2">
        <w:rPr>
          <w:kern w:val="28"/>
          <w:sz w:val="24"/>
          <w:szCs w:val="24"/>
        </w:rPr>
        <w:t xml:space="preserve"> с ЗПР оценке подлежат </w:t>
      </w:r>
      <w:r w:rsidRPr="00BA57A2">
        <w:rPr>
          <w:sz w:val="24"/>
          <w:szCs w:val="24"/>
        </w:rPr>
        <w:t xml:space="preserve">личностные, </w:t>
      </w:r>
      <w:proofErr w:type="spellStart"/>
      <w:r w:rsidRPr="00BA57A2">
        <w:rPr>
          <w:sz w:val="24"/>
          <w:szCs w:val="24"/>
        </w:rPr>
        <w:t>метапредметные</w:t>
      </w:r>
      <w:proofErr w:type="spellEnd"/>
      <w:r w:rsidRPr="00BA57A2">
        <w:rPr>
          <w:sz w:val="24"/>
          <w:szCs w:val="24"/>
        </w:rPr>
        <w:t xml:space="preserve"> и предметные результаты.</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i/>
          <w:sz w:val="24"/>
          <w:szCs w:val="24"/>
        </w:rPr>
        <w:t>Личностные результаты</w:t>
      </w:r>
      <w:r w:rsidRPr="00BA57A2">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5930D5" w:rsidRPr="00BA57A2" w:rsidRDefault="00BA57A2" w:rsidP="002E1F8C">
      <w:pPr>
        <w:spacing w:after="0" w:line="360" w:lineRule="auto"/>
        <w:ind w:firstLine="709"/>
        <w:contextualSpacing/>
        <w:jc w:val="both"/>
        <w:rPr>
          <w:sz w:val="24"/>
          <w:szCs w:val="24"/>
        </w:rPr>
      </w:pPr>
      <w:r w:rsidRPr="00BA57A2">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A57A2" w:rsidRPr="005930D5" w:rsidRDefault="00BA57A2" w:rsidP="00924F23">
      <w:pPr>
        <w:autoSpaceDE w:val="0"/>
        <w:autoSpaceDN w:val="0"/>
        <w:adjustRightInd w:val="0"/>
        <w:spacing w:after="0" w:line="360" w:lineRule="auto"/>
        <w:ind w:firstLine="709"/>
        <w:jc w:val="both"/>
        <w:rPr>
          <w:sz w:val="24"/>
          <w:szCs w:val="24"/>
        </w:rPr>
      </w:pPr>
      <w:r w:rsidRPr="00BA57A2">
        <w:rPr>
          <w:sz w:val="24"/>
          <w:szCs w:val="24"/>
        </w:rPr>
        <w:t>Для оценки продвижения обучающегося с ЗПР в овладении социальными (жизненными) компетенциями применя</w:t>
      </w:r>
      <w:r w:rsidR="00DE4214">
        <w:rPr>
          <w:sz w:val="24"/>
          <w:szCs w:val="24"/>
        </w:rPr>
        <w:t>ется</w:t>
      </w:r>
      <w:r w:rsidRPr="00BA57A2">
        <w:rPr>
          <w:sz w:val="24"/>
          <w:szCs w:val="24"/>
        </w:rPr>
        <w:t xml:space="preserve">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w:t>
      </w:r>
      <w:r w:rsidR="00DE4214">
        <w:rPr>
          <w:sz w:val="24"/>
          <w:szCs w:val="24"/>
        </w:rPr>
        <w:t>ет</w:t>
      </w:r>
      <w:r w:rsidRPr="00BA57A2">
        <w:rPr>
          <w:sz w:val="24"/>
          <w:szCs w:val="24"/>
        </w:rPr>
        <w:t xml:space="preserve"> всех участников образовательного процесса – тех, кто обучает, воспитывает и тесно контактирует с ребёнком. </w:t>
      </w:r>
      <w:proofErr w:type="gramStart"/>
      <w:r w:rsidRPr="00BA57A2">
        <w:rPr>
          <w:sz w:val="24"/>
          <w:szCs w:val="24"/>
        </w:rPr>
        <w:t>Состав экспертной группы определяется образовательной организацией и включа</w:t>
      </w:r>
      <w:r w:rsidR="00832177">
        <w:rPr>
          <w:sz w:val="24"/>
          <w:szCs w:val="24"/>
        </w:rPr>
        <w:t>ет</w:t>
      </w:r>
      <w:r w:rsidRPr="00BA57A2">
        <w:rPr>
          <w:sz w:val="24"/>
          <w:szCs w:val="24"/>
        </w:rPr>
        <w:t xml:space="preserve"> педагогических и ме</w:t>
      </w:r>
      <w:r w:rsidR="002E1F8C">
        <w:rPr>
          <w:sz w:val="24"/>
          <w:szCs w:val="24"/>
        </w:rPr>
        <w:t>дицинских работников (учителей</w:t>
      </w:r>
      <w:r w:rsidRPr="00BA57A2">
        <w:rPr>
          <w:sz w:val="24"/>
          <w:szCs w:val="24"/>
        </w:rPr>
        <w:t xml:space="preserve">, учителей-логопедов, </w:t>
      </w:r>
      <w:r w:rsidR="00924F23">
        <w:rPr>
          <w:sz w:val="24"/>
          <w:szCs w:val="24"/>
        </w:rPr>
        <w:t xml:space="preserve">учителя-дефектолога,  </w:t>
      </w:r>
      <w:r w:rsidRPr="00BA57A2">
        <w:rPr>
          <w:sz w:val="24"/>
          <w:szCs w:val="24"/>
        </w:rPr>
        <w:t>педагог</w:t>
      </w:r>
      <w:r w:rsidR="00924F23">
        <w:rPr>
          <w:sz w:val="24"/>
          <w:szCs w:val="24"/>
        </w:rPr>
        <w:t>а</w:t>
      </w:r>
      <w:r w:rsidRPr="00BA57A2">
        <w:rPr>
          <w:sz w:val="24"/>
          <w:szCs w:val="24"/>
        </w:rPr>
        <w:t>-психолог</w:t>
      </w:r>
      <w:r w:rsidR="00924F23">
        <w:rPr>
          <w:sz w:val="24"/>
          <w:szCs w:val="24"/>
        </w:rPr>
        <w:t>а</w:t>
      </w:r>
      <w:r w:rsidRPr="00BA57A2">
        <w:rPr>
          <w:sz w:val="24"/>
          <w:szCs w:val="24"/>
        </w:rPr>
        <w:t>, социальн</w:t>
      </w:r>
      <w:r w:rsidR="00924F23">
        <w:rPr>
          <w:sz w:val="24"/>
          <w:szCs w:val="24"/>
        </w:rPr>
        <w:t>ого</w:t>
      </w:r>
      <w:r w:rsidRPr="00BA57A2">
        <w:rPr>
          <w:sz w:val="24"/>
          <w:szCs w:val="24"/>
        </w:rPr>
        <w:t xml:space="preserve"> педагог</w:t>
      </w:r>
      <w:r w:rsidR="00924F23">
        <w:rPr>
          <w:sz w:val="24"/>
          <w:szCs w:val="24"/>
        </w:rPr>
        <w:t>а</w:t>
      </w:r>
      <w:r w:rsidR="00E62FEA">
        <w:rPr>
          <w:sz w:val="24"/>
          <w:szCs w:val="24"/>
        </w:rPr>
        <w:t xml:space="preserve">, </w:t>
      </w:r>
      <w:proofErr w:type="spellStart"/>
      <w:r w:rsidR="00E62FEA">
        <w:rPr>
          <w:sz w:val="24"/>
          <w:szCs w:val="24"/>
        </w:rPr>
        <w:t>тьютора</w:t>
      </w:r>
      <w:proofErr w:type="spellEnd"/>
      <w:r w:rsidRPr="00BA57A2">
        <w:rPr>
          <w:sz w:val="24"/>
          <w:szCs w:val="24"/>
        </w:rPr>
        <w:t>), которые хорошо знают обучающегося.</w:t>
      </w:r>
      <w:proofErr w:type="gramEnd"/>
      <w:r w:rsidRPr="00BA57A2">
        <w:rPr>
          <w:sz w:val="24"/>
          <w:szCs w:val="24"/>
        </w:rPr>
        <w:t xml:space="preserve"> Для полноты оценки личностных результатов освоения </w:t>
      </w:r>
      <w:proofErr w:type="gramStart"/>
      <w:r w:rsidRPr="00BA57A2">
        <w:rPr>
          <w:sz w:val="24"/>
          <w:szCs w:val="24"/>
        </w:rPr>
        <w:t>обучающимися</w:t>
      </w:r>
      <w:proofErr w:type="gramEnd"/>
      <w:r w:rsidRPr="00BA57A2">
        <w:rPr>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BA57A2">
        <w:rPr>
          <w:bCs/>
          <w:sz w:val="24"/>
          <w:szCs w:val="24"/>
        </w:rPr>
        <w:t xml:space="preserve"> </w:t>
      </w:r>
    </w:p>
    <w:p w:rsidR="00E80314" w:rsidRPr="00F772B8" w:rsidRDefault="00E80314" w:rsidP="00EA6D97">
      <w:pPr>
        <w:spacing w:after="0" w:line="360" w:lineRule="auto"/>
        <w:ind w:firstLine="567"/>
        <w:jc w:val="both"/>
        <w:rPr>
          <w:color w:val="000000"/>
          <w:sz w:val="24"/>
          <w:szCs w:val="24"/>
        </w:rPr>
      </w:pPr>
      <w:r w:rsidRPr="00F772B8">
        <w:rPr>
          <w:color w:val="000000"/>
          <w:sz w:val="24"/>
          <w:szCs w:val="24"/>
        </w:rPr>
        <w:t xml:space="preserve">Экспертная группа ориентируется на оценку динамики развития жизненной компетенции ребенка по позициям: </w:t>
      </w:r>
    </w:p>
    <w:p w:rsidR="00E80314" w:rsidRPr="001D26C7" w:rsidRDefault="00E80314" w:rsidP="00EA6D97">
      <w:pPr>
        <w:spacing w:after="0" w:line="360" w:lineRule="auto"/>
        <w:jc w:val="both"/>
        <w:rPr>
          <w:color w:val="000000"/>
          <w:sz w:val="24"/>
          <w:szCs w:val="24"/>
        </w:rPr>
      </w:pPr>
      <w:r w:rsidRPr="001D26C7">
        <w:rPr>
          <w:color w:val="000000"/>
          <w:sz w:val="24"/>
          <w:szCs w:val="24"/>
        </w:rPr>
        <w:t>- адекватность представлений о собственных возможностях и ограничениях, о насущно необходимом жизнеобеспечении;</w:t>
      </w:r>
    </w:p>
    <w:p w:rsidR="00E80314" w:rsidRPr="001D26C7" w:rsidRDefault="00E80314" w:rsidP="00EA6D97">
      <w:pPr>
        <w:spacing w:after="0" w:line="360" w:lineRule="auto"/>
        <w:jc w:val="both"/>
        <w:rPr>
          <w:color w:val="000000"/>
          <w:sz w:val="24"/>
          <w:szCs w:val="24"/>
        </w:rPr>
      </w:pPr>
      <w:r w:rsidRPr="001D26C7">
        <w:rPr>
          <w:color w:val="000000"/>
          <w:sz w:val="24"/>
          <w:szCs w:val="24"/>
        </w:rPr>
        <w:t xml:space="preserve">- способность вступать в коммуникацию </w:t>
      </w:r>
      <w:proofErr w:type="gramStart"/>
      <w:r w:rsidRPr="001D26C7">
        <w:rPr>
          <w:color w:val="000000"/>
          <w:sz w:val="24"/>
          <w:szCs w:val="24"/>
        </w:rPr>
        <w:t>со</w:t>
      </w:r>
      <w:proofErr w:type="gramEnd"/>
      <w:r w:rsidRPr="001D26C7">
        <w:rPr>
          <w:color w:val="000000"/>
          <w:sz w:val="24"/>
          <w:szCs w:val="24"/>
        </w:rPr>
        <w:t xml:space="preserve">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E80314" w:rsidRPr="001D26C7" w:rsidRDefault="00E80314" w:rsidP="00EA6D97">
      <w:pPr>
        <w:spacing w:after="0" w:line="360" w:lineRule="auto"/>
        <w:jc w:val="both"/>
        <w:rPr>
          <w:color w:val="000000"/>
          <w:sz w:val="24"/>
          <w:szCs w:val="24"/>
        </w:rPr>
      </w:pPr>
      <w:r w:rsidRPr="001D26C7">
        <w:rPr>
          <w:color w:val="000000"/>
          <w:sz w:val="24"/>
          <w:szCs w:val="24"/>
        </w:rPr>
        <w:t xml:space="preserve">- владение социально-бытовыми умениями в повседневной жизни; </w:t>
      </w:r>
    </w:p>
    <w:p w:rsidR="00E80314" w:rsidRPr="001D26C7" w:rsidRDefault="00E80314" w:rsidP="00EA6D97">
      <w:pPr>
        <w:spacing w:after="0" w:line="360" w:lineRule="auto"/>
        <w:jc w:val="both"/>
        <w:rPr>
          <w:color w:val="000000"/>
          <w:sz w:val="24"/>
          <w:szCs w:val="24"/>
        </w:rPr>
      </w:pPr>
      <w:r w:rsidRPr="001D26C7">
        <w:rPr>
          <w:color w:val="000000"/>
          <w:sz w:val="24"/>
          <w:szCs w:val="24"/>
        </w:rPr>
        <w:t>- владение навыками коммуникации и принятыми ритуалами социального взаимодействия (т. е. самой формой поведения, его социальным рисунком);</w:t>
      </w:r>
    </w:p>
    <w:p w:rsidR="00E80314" w:rsidRPr="001D26C7" w:rsidRDefault="00E80314" w:rsidP="00EA6D97">
      <w:pPr>
        <w:spacing w:after="0" w:line="360" w:lineRule="auto"/>
        <w:jc w:val="both"/>
        <w:rPr>
          <w:color w:val="000000"/>
          <w:sz w:val="24"/>
          <w:szCs w:val="24"/>
        </w:rPr>
      </w:pPr>
      <w:r w:rsidRPr="001D26C7">
        <w:rPr>
          <w:color w:val="000000"/>
          <w:sz w:val="24"/>
          <w:szCs w:val="24"/>
        </w:rPr>
        <w:t>- продвижение в осмыслении и дифференциации картины мира, ее временно-пространственной организации;</w:t>
      </w:r>
    </w:p>
    <w:p w:rsidR="00E80314" w:rsidRPr="001D26C7" w:rsidRDefault="00E80314" w:rsidP="00EA6D97">
      <w:pPr>
        <w:spacing w:after="0"/>
        <w:jc w:val="both"/>
        <w:rPr>
          <w:color w:val="000000"/>
          <w:sz w:val="24"/>
          <w:szCs w:val="24"/>
        </w:rPr>
      </w:pPr>
      <w:r w:rsidRPr="001D26C7">
        <w:rPr>
          <w:color w:val="000000"/>
          <w:sz w:val="24"/>
          <w:szCs w:val="24"/>
        </w:rPr>
        <w:t xml:space="preserve">- </w:t>
      </w:r>
      <w:proofErr w:type="gramStart"/>
      <w:r w:rsidRPr="001D26C7">
        <w:rPr>
          <w:color w:val="000000"/>
          <w:sz w:val="24"/>
          <w:szCs w:val="24"/>
        </w:rPr>
        <w:t>осмыслении</w:t>
      </w:r>
      <w:proofErr w:type="gramEnd"/>
      <w:r w:rsidRPr="001D26C7">
        <w:rPr>
          <w:color w:val="000000"/>
          <w:sz w:val="24"/>
          <w:szCs w:val="24"/>
        </w:rPr>
        <w:t xml:space="preserve"> социального окружения, своего места в нем, принятие соответствующих возрасту ценностей и социальных ролей.</w:t>
      </w:r>
    </w:p>
    <w:p w:rsidR="00BA57A2" w:rsidRPr="00F772B8" w:rsidRDefault="00E80314" w:rsidP="00F772B8">
      <w:pPr>
        <w:spacing w:after="0" w:line="360" w:lineRule="auto"/>
        <w:ind w:firstLine="567"/>
        <w:jc w:val="both"/>
        <w:rPr>
          <w:color w:val="000000"/>
          <w:sz w:val="24"/>
          <w:szCs w:val="24"/>
        </w:rPr>
      </w:pPr>
      <w:r w:rsidRPr="001D26C7">
        <w:rPr>
          <w:color w:val="000000"/>
          <w:sz w:val="24"/>
          <w:szCs w:val="24"/>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80314" w:rsidRDefault="00641734" w:rsidP="00F772B8">
      <w:pPr>
        <w:autoSpaceDE w:val="0"/>
        <w:autoSpaceDN w:val="0"/>
        <w:adjustRightInd w:val="0"/>
        <w:spacing w:after="0" w:line="360" w:lineRule="auto"/>
        <w:ind w:firstLine="709"/>
        <w:jc w:val="both"/>
        <w:rPr>
          <w:sz w:val="24"/>
          <w:szCs w:val="24"/>
        </w:rPr>
      </w:pPr>
      <w:r>
        <w:rPr>
          <w:sz w:val="24"/>
          <w:szCs w:val="24"/>
        </w:rPr>
        <w:t xml:space="preserve">Оценка личностных результатов происходит </w:t>
      </w:r>
      <w:r w:rsidRPr="00BA57A2">
        <w:rPr>
          <w:sz w:val="24"/>
          <w:szCs w:val="24"/>
        </w:rPr>
        <w:t>с учетом типологических и индивиду</w:t>
      </w:r>
      <w:r>
        <w:rPr>
          <w:sz w:val="24"/>
          <w:szCs w:val="24"/>
        </w:rPr>
        <w:t>альных особенностей обучающихся н</w:t>
      </w:r>
      <w:r w:rsidR="00BA57A2" w:rsidRPr="00BA57A2">
        <w:rPr>
          <w:sz w:val="24"/>
          <w:szCs w:val="24"/>
        </w:rPr>
        <w:t xml:space="preserve">а основе требований, сформулированных во </w:t>
      </w:r>
      <w:r w:rsidR="00BA57A2" w:rsidRPr="00BA57A2">
        <w:rPr>
          <w:kern w:val="28"/>
          <w:sz w:val="24"/>
          <w:szCs w:val="24"/>
        </w:rPr>
        <w:t>ФГОС НОО обучающихся с ОВЗ</w:t>
      </w:r>
      <w:r>
        <w:rPr>
          <w:sz w:val="24"/>
          <w:szCs w:val="24"/>
        </w:rPr>
        <w:t>.</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Программа оценки включа</w:t>
      </w:r>
      <w:r w:rsidR="001C67B4">
        <w:rPr>
          <w:sz w:val="24"/>
          <w:szCs w:val="24"/>
        </w:rPr>
        <w:t>е</w:t>
      </w:r>
      <w:r w:rsidRPr="00BA57A2">
        <w:rPr>
          <w:sz w:val="24"/>
          <w:szCs w:val="24"/>
        </w:rPr>
        <w:t>т:</w:t>
      </w:r>
    </w:p>
    <w:p w:rsidR="00BA57A2" w:rsidRPr="00BA57A2" w:rsidRDefault="00BA57A2" w:rsidP="00BA57A2">
      <w:pPr>
        <w:spacing w:after="0" w:line="360" w:lineRule="auto"/>
        <w:ind w:firstLine="709"/>
        <w:jc w:val="both"/>
        <w:rPr>
          <w:sz w:val="24"/>
          <w:szCs w:val="24"/>
        </w:rPr>
      </w:pPr>
      <w:r w:rsidRPr="00BA57A2">
        <w:rPr>
          <w:sz w:val="24"/>
          <w:szCs w:val="24"/>
        </w:rPr>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w:t>
      </w:r>
      <w:r w:rsidR="001C67B4">
        <w:rPr>
          <w:sz w:val="24"/>
          <w:szCs w:val="24"/>
        </w:rPr>
        <w:t>о</w:t>
      </w:r>
      <w:r w:rsidRPr="00BA57A2">
        <w:rPr>
          <w:sz w:val="24"/>
          <w:szCs w:val="24"/>
        </w:rPr>
        <w:t>бучающихся. Перечень этих результатов может быть самостоятельно расширен общеобразовательной организацией;</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2) перечень параметров и индикаторов оценки каждого результата;</w:t>
      </w:r>
    </w:p>
    <w:p w:rsidR="00BA57A2" w:rsidRPr="00BA57A2" w:rsidRDefault="00BA57A2" w:rsidP="00BA57A2">
      <w:pPr>
        <w:spacing w:after="0" w:line="360" w:lineRule="auto"/>
        <w:ind w:firstLine="709"/>
        <w:jc w:val="both"/>
        <w:rPr>
          <w:sz w:val="24"/>
          <w:szCs w:val="24"/>
        </w:rPr>
      </w:pPr>
      <w:r w:rsidRPr="00BA57A2">
        <w:rPr>
          <w:sz w:val="24"/>
          <w:szCs w:val="24"/>
        </w:rPr>
        <w:t>3) систему бальной оценки результатов;</w:t>
      </w:r>
    </w:p>
    <w:p w:rsidR="00BA57A2" w:rsidRPr="00BA57A2" w:rsidRDefault="00BA57A2" w:rsidP="00BA57A2">
      <w:pPr>
        <w:spacing w:after="0" w:line="360" w:lineRule="auto"/>
        <w:ind w:firstLine="709"/>
        <w:jc w:val="both"/>
        <w:rPr>
          <w:sz w:val="24"/>
          <w:szCs w:val="24"/>
        </w:rPr>
      </w:pPr>
      <w:r w:rsidRPr="00BA57A2">
        <w:rPr>
          <w:sz w:val="24"/>
          <w:szCs w:val="24"/>
        </w:rPr>
        <w:t>4) документы, в которых отражаются индивидуальные результаты каждого обучающегося (</w:t>
      </w:r>
      <w:r w:rsidR="001C67B4" w:rsidRPr="001C67B4">
        <w:rPr>
          <w:i/>
          <w:sz w:val="24"/>
          <w:szCs w:val="24"/>
        </w:rPr>
        <w:t>Дневник</w:t>
      </w:r>
      <w:r w:rsidRPr="001C67B4">
        <w:rPr>
          <w:i/>
          <w:sz w:val="24"/>
          <w:szCs w:val="24"/>
        </w:rPr>
        <w:t xml:space="preserve"> индивидуальных достижений обучающегося</w:t>
      </w:r>
      <w:r w:rsidRPr="00BA57A2">
        <w:rPr>
          <w:sz w:val="24"/>
          <w:szCs w:val="24"/>
        </w:rPr>
        <w:t>) и результаты всего класса (</w:t>
      </w:r>
      <w:proofErr w:type="spellStart"/>
      <w:r w:rsidR="001C67B4" w:rsidRPr="001C67B4">
        <w:rPr>
          <w:i/>
          <w:sz w:val="24"/>
          <w:szCs w:val="24"/>
        </w:rPr>
        <w:t>Портфолио</w:t>
      </w:r>
      <w:proofErr w:type="spellEnd"/>
      <w:r w:rsidR="001C67B4" w:rsidRPr="001C67B4">
        <w:rPr>
          <w:i/>
          <w:sz w:val="24"/>
          <w:szCs w:val="24"/>
        </w:rPr>
        <w:t xml:space="preserve"> класса</w:t>
      </w:r>
      <w:r w:rsidRPr="00BA57A2">
        <w:rPr>
          <w:sz w:val="24"/>
          <w:szCs w:val="24"/>
        </w:rPr>
        <w:t>);</w:t>
      </w:r>
    </w:p>
    <w:p w:rsidR="00BA57A2" w:rsidRPr="00BA57A2" w:rsidRDefault="00BA57A2" w:rsidP="00BA57A2">
      <w:pPr>
        <w:spacing w:after="0" w:line="360" w:lineRule="auto"/>
        <w:ind w:firstLine="709"/>
        <w:jc w:val="both"/>
        <w:rPr>
          <w:sz w:val="24"/>
          <w:szCs w:val="24"/>
        </w:rPr>
      </w:pPr>
      <w:r w:rsidRPr="00BA57A2">
        <w:rPr>
          <w:sz w:val="24"/>
          <w:szCs w:val="24"/>
        </w:rPr>
        <w:t>5) материалы для проведения процедуры оценки личностных результатов;</w:t>
      </w:r>
    </w:p>
    <w:p w:rsidR="00BA57A2" w:rsidRPr="00BA57A2" w:rsidRDefault="00BA57A2" w:rsidP="00BA57A2">
      <w:pPr>
        <w:spacing w:after="0" w:line="360" w:lineRule="auto"/>
        <w:ind w:firstLine="709"/>
        <w:jc w:val="both"/>
        <w:rPr>
          <w:sz w:val="24"/>
          <w:szCs w:val="24"/>
        </w:rPr>
      </w:pPr>
      <w:r w:rsidRPr="00BA57A2">
        <w:rPr>
          <w:sz w:val="24"/>
          <w:szCs w:val="24"/>
        </w:rPr>
        <w:t>6) локальные акты, регламентирующие все вопросы проведения оценки личностных результатов.</w:t>
      </w:r>
    </w:p>
    <w:p w:rsidR="00BA57A2" w:rsidRPr="00BA57A2" w:rsidRDefault="00BA57A2" w:rsidP="00BA57A2">
      <w:pPr>
        <w:autoSpaceDE w:val="0"/>
        <w:autoSpaceDN w:val="0"/>
        <w:adjustRightInd w:val="0"/>
        <w:spacing w:after="0" w:line="360" w:lineRule="auto"/>
        <w:ind w:firstLine="709"/>
        <w:jc w:val="both"/>
        <w:rPr>
          <w:sz w:val="24"/>
          <w:szCs w:val="24"/>
        </w:rPr>
      </w:pPr>
      <w:proofErr w:type="spellStart"/>
      <w:proofErr w:type="gramStart"/>
      <w:r w:rsidRPr="00BA57A2">
        <w:rPr>
          <w:i/>
          <w:sz w:val="24"/>
          <w:szCs w:val="24"/>
        </w:rPr>
        <w:t>Метапредметные</w:t>
      </w:r>
      <w:proofErr w:type="spellEnd"/>
      <w:r w:rsidRPr="00BA57A2">
        <w:rPr>
          <w:i/>
          <w:sz w:val="24"/>
          <w:szCs w:val="24"/>
        </w:rPr>
        <w:t xml:space="preserve"> результаты</w:t>
      </w:r>
      <w:r w:rsidRPr="00BA57A2">
        <w:rPr>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A57A2">
        <w:rPr>
          <w:sz w:val="24"/>
          <w:szCs w:val="24"/>
        </w:rPr>
        <w:t>межпредметными</w:t>
      </w:r>
      <w:proofErr w:type="spellEnd"/>
      <w:r w:rsidRPr="00BA57A2">
        <w:rPr>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A57A2" w:rsidRPr="00BA57A2" w:rsidRDefault="00BA57A2" w:rsidP="00BA57A2">
      <w:pPr>
        <w:autoSpaceDE w:val="0"/>
        <w:autoSpaceDN w:val="0"/>
        <w:adjustRightInd w:val="0"/>
        <w:spacing w:after="0" w:line="360" w:lineRule="auto"/>
        <w:ind w:firstLine="709"/>
        <w:jc w:val="both"/>
        <w:rPr>
          <w:spacing w:val="2"/>
          <w:sz w:val="24"/>
          <w:szCs w:val="24"/>
        </w:rPr>
      </w:pPr>
      <w:r w:rsidRPr="00BA57A2">
        <w:rPr>
          <w:sz w:val="24"/>
          <w:szCs w:val="24"/>
        </w:rPr>
        <w:t xml:space="preserve">Оценка </w:t>
      </w:r>
      <w:proofErr w:type="spellStart"/>
      <w:r w:rsidRPr="00BA57A2">
        <w:rPr>
          <w:sz w:val="24"/>
          <w:szCs w:val="24"/>
        </w:rPr>
        <w:t>метапредметных</w:t>
      </w:r>
      <w:proofErr w:type="spellEnd"/>
      <w:r w:rsidRPr="00BA57A2">
        <w:rPr>
          <w:sz w:val="24"/>
          <w:szCs w:val="24"/>
        </w:rPr>
        <w:t xml:space="preserve"> результатов предполагает </w:t>
      </w:r>
      <w:r w:rsidRPr="00BA57A2">
        <w:rPr>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BA57A2">
        <w:rPr>
          <w:spacing w:val="2"/>
          <w:sz w:val="24"/>
          <w:szCs w:val="24"/>
        </w:rPr>
        <w:t xml:space="preserve">е. таких умственных действий обучающихся, </w:t>
      </w:r>
      <w:r w:rsidRPr="00BA57A2">
        <w:rPr>
          <w:sz w:val="24"/>
          <w:szCs w:val="24"/>
        </w:rPr>
        <w:t>которые направлены на управление своей познавательной деятельностью</w:t>
      </w:r>
      <w:r w:rsidRPr="00BA57A2">
        <w:rPr>
          <w:spacing w:val="2"/>
          <w:sz w:val="24"/>
          <w:szCs w:val="24"/>
        </w:rPr>
        <w:t>.</w:t>
      </w:r>
    </w:p>
    <w:p w:rsidR="00BA57A2" w:rsidRDefault="00BA57A2" w:rsidP="00BA57A2">
      <w:pPr>
        <w:autoSpaceDE w:val="0"/>
        <w:autoSpaceDN w:val="0"/>
        <w:adjustRightInd w:val="0"/>
        <w:spacing w:after="0" w:line="360" w:lineRule="auto"/>
        <w:ind w:firstLine="709"/>
        <w:jc w:val="both"/>
        <w:rPr>
          <w:sz w:val="24"/>
          <w:szCs w:val="24"/>
        </w:rPr>
      </w:pPr>
      <w:r w:rsidRPr="00BA57A2">
        <w:rPr>
          <w:bCs/>
          <w:iCs/>
          <w:sz w:val="24"/>
          <w:szCs w:val="24"/>
        </w:rPr>
        <w:t xml:space="preserve">Основное содержание оценки </w:t>
      </w:r>
      <w:proofErr w:type="spellStart"/>
      <w:r w:rsidRPr="00BA57A2">
        <w:rPr>
          <w:bCs/>
          <w:iCs/>
          <w:sz w:val="24"/>
          <w:szCs w:val="24"/>
        </w:rPr>
        <w:t>метапредметных</w:t>
      </w:r>
      <w:proofErr w:type="spellEnd"/>
      <w:r w:rsidRPr="00BA57A2">
        <w:rPr>
          <w:bCs/>
          <w:iCs/>
          <w:sz w:val="24"/>
          <w:szCs w:val="24"/>
        </w:rPr>
        <w:t xml:space="preserve"> результатов</w:t>
      </w:r>
      <w:r w:rsidRPr="00BA57A2">
        <w:rPr>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BA57A2">
        <w:rPr>
          <w:spacing w:val="2"/>
          <w:sz w:val="24"/>
          <w:szCs w:val="24"/>
        </w:rPr>
        <w:t xml:space="preserve">обучающихся с ЗПР к самостоятельному усвоению новых знаний </w:t>
      </w:r>
      <w:r w:rsidRPr="00BA57A2">
        <w:rPr>
          <w:sz w:val="24"/>
          <w:szCs w:val="24"/>
        </w:rPr>
        <w:t>и умений, включая организацию этого процесса.</w:t>
      </w:r>
    </w:p>
    <w:p w:rsidR="00F772B8" w:rsidRPr="001D26C7" w:rsidRDefault="00F772B8" w:rsidP="00F772B8">
      <w:pPr>
        <w:ind w:firstLine="540"/>
        <w:jc w:val="both"/>
        <w:rPr>
          <w:color w:val="000000"/>
          <w:sz w:val="24"/>
          <w:szCs w:val="24"/>
        </w:rPr>
      </w:pPr>
      <w:r w:rsidRPr="001D26C7">
        <w:rPr>
          <w:color w:val="000000"/>
          <w:sz w:val="24"/>
          <w:szCs w:val="24"/>
        </w:rPr>
        <w:t xml:space="preserve">В качестве содержательной и </w:t>
      </w:r>
      <w:proofErr w:type="spellStart"/>
      <w:r w:rsidRPr="001D26C7">
        <w:rPr>
          <w:color w:val="000000"/>
          <w:sz w:val="24"/>
          <w:szCs w:val="24"/>
        </w:rPr>
        <w:t>критериальной</w:t>
      </w:r>
      <w:proofErr w:type="spellEnd"/>
      <w:r w:rsidRPr="001D26C7">
        <w:rPr>
          <w:color w:val="000000"/>
          <w:sz w:val="24"/>
          <w:szCs w:val="24"/>
        </w:rPr>
        <w:t xml:space="preserve"> базы оценки выступают планируемые регулятивные, познавательные и коммуникативные результаты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793"/>
        <w:gridCol w:w="2872"/>
        <w:gridCol w:w="3116"/>
      </w:tblGrid>
      <w:tr w:rsidR="00F772B8" w:rsidRPr="001D26C7" w:rsidTr="00C574AA">
        <w:trPr>
          <w:jc w:val="center"/>
        </w:trPr>
        <w:tc>
          <w:tcPr>
            <w:tcW w:w="552" w:type="dxa"/>
          </w:tcPr>
          <w:p w:rsidR="00F772B8" w:rsidRPr="001D26C7" w:rsidRDefault="00F772B8" w:rsidP="00C574AA">
            <w:pPr>
              <w:jc w:val="center"/>
              <w:rPr>
                <w:b/>
                <w:color w:val="000000"/>
                <w:sz w:val="24"/>
                <w:szCs w:val="24"/>
              </w:rPr>
            </w:pPr>
            <w:r w:rsidRPr="001D26C7">
              <w:rPr>
                <w:b/>
                <w:color w:val="000000"/>
                <w:sz w:val="24"/>
                <w:szCs w:val="24"/>
              </w:rPr>
              <w:t>Класс</w:t>
            </w:r>
          </w:p>
        </w:tc>
        <w:tc>
          <w:tcPr>
            <w:tcW w:w="9194" w:type="dxa"/>
            <w:gridSpan w:val="3"/>
          </w:tcPr>
          <w:p w:rsidR="00F772B8" w:rsidRPr="001D26C7" w:rsidRDefault="00F772B8" w:rsidP="00C574AA">
            <w:pPr>
              <w:jc w:val="center"/>
              <w:rPr>
                <w:b/>
                <w:color w:val="000000"/>
                <w:sz w:val="24"/>
                <w:szCs w:val="24"/>
              </w:rPr>
            </w:pPr>
            <w:proofErr w:type="spellStart"/>
            <w:r w:rsidRPr="001D26C7">
              <w:rPr>
                <w:b/>
                <w:color w:val="000000"/>
                <w:sz w:val="24"/>
                <w:szCs w:val="24"/>
              </w:rPr>
              <w:t>Метапредметные</w:t>
            </w:r>
            <w:proofErr w:type="spellEnd"/>
            <w:r w:rsidRPr="001D26C7">
              <w:rPr>
                <w:b/>
                <w:color w:val="000000"/>
                <w:sz w:val="24"/>
                <w:szCs w:val="24"/>
              </w:rPr>
              <w:t xml:space="preserve"> результаты</w:t>
            </w:r>
          </w:p>
        </w:tc>
      </w:tr>
      <w:tr w:rsidR="00F772B8" w:rsidRPr="001D26C7" w:rsidTr="00C574AA">
        <w:trPr>
          <w:jc w:val="center"/>
        </w:trPr>
        <w:tc>
          <w:tcPr>
            <w:tcW w:w="552" w:type="dxa"/>
            <w:vMerge w:val="restart"/>
          </w:tcPr>
          <w:p w:rsidR="00F772B8" w:rsidRPr="001D26C7" w:rsidRDefault="00F772B8" w:rsidP="00C574AA">
            <w:pPr>
              <w:jc w:val="both"/>
              <w:rPr>
                <w:color w:val="000000"/>
                <w:sz w:val="24"/>
                <w:szCs w:val="24"/>
              </w:rPr>
            </w:pPr>
            <w:r w:rsidRPr="001D26C7">
              <w:rPr>
                <w:color w:val="000000"/>
                <w:sz w:val="24"/>
                <w:szCs w:val="24"/>
              </w:rPr>
              <w:t>1</w:t>
            </w:r>
          </w:p>
        </w:tc>
        <w:tc>
          <w:tcPr>
            <w:tcW w:w="2889" w:type="dxa"/>
            <w:vAlign w:val="center"/>
          </w:tcPr>
          <w:p w:rsidR="00F772B8" w:rsidRPr="001D26C7" w:rsidRDefault="00F772B8" w:rsidP="00C574AA">
            <w:pPr>
              <w:jc w:val="both"/>
              <w:rPr>
                <w:color w:val="000000"/>
                <w:sz w:val="24"/>
                <w:szCs w:val="24"/>
              </w:rPr>
            </w:pPr>
            <w:r w:rsidRPr="001D26C7">
              <w:rPr>
                <w:color w:val="000000"/>
                <w:sz w:val="24"/>
                <w:szCs w:val="24"/>
              </w:rPr>
              <w:t>Регулятивные УУД</w:t>
            </w:r>
          </w:p>
        </w:tc>
        <w:tc>
          <w:tcPr>
            <w:tcW w:w="3011" w:type="dxa"/>
            <w:vAlign w:val="center"/>
          </w:tcPr>
          <w:p w:rsidR="00F772B8" w:rsidRPr="001D26C7" w:rsidRDefault="00F772B8" w:rsidP="00C574AA">
            <w:pPr>
              <w:jc w:val="both"/>
              <w:rPr>
                <w:color w:val="000000"/>
                <w:sz w:val="24"/>
                <w:szCs w:val="24"/>
              </w:rPr>
            </w:pPr>
            <w:r w:rsidRPr="001D26C7">
              <w:rPr>
                <w:color w:val="000000"/>
                <w:sz w:val="24"/>
                <w:szCs w:val="24"/>
              </w:rPr>
              <w:t>Познавательные УУД</w:t>
            </w:r>
          </w:p>
        </w:tc>
        <w:tc>
          <w:tcPr>
            <w:tcW w:w="3294" w:type="dxa"/>
            <w:vAlign w:val="center"/>
          </w:tcPr>
          <w:p w:rsidR="00F772B8" w:rsidRPr="001D26C7" w:rsidRDefault="00F772B8" w:rsidP="00C574AA">
            <w:pPr>
              <w:jc w:val="both"/>
              <w:rPr>
                <w:color w:val="000000"/>
                <w:sz w:val="24"/>
                <w:szCs w:val="24"/>
              </w:rPr>
            </w:pPr>
            <w:r w:rsidRPr="001D26C7">
              <w:rPr>
                <w:color w:val="000000"/>
                <w:sz w:val="24"/>
                <w:szCs w:val="24"/>
              </w:rPr>
              <w:t>Коммуникативные УУД</w:t>
            </w:r>
          </w:p>
        </w:tc>
      </w:tr>
      <w:tr w:rsidR="00F772B8" w:rsidRPr="001D26C7" w:rsidTr="00C574AA">
        <w:trPr>
          <w:jc w:val="center"/>
        </w:trPr>
        <w:tc>
          <w:tcPr>
            <w:tcW w:w="552" w:type="dxa"/>
            <w:vMerge/>
          </w:tcPr>
          <w:p w:rsidR="00F772B8" w:rsidRPr="001D26C7" w:rsidRDefault="00F772B8" w:rsidP="00C574AA">
            <w:pPr>
              <w:jc w:val="both"/>
              <w:rPr>
                <w:color w:val="000000"/>
                <w:sz w:val="24"/>
                <w:szCs w:val="24"/>
              </w:rPr>
            </w:pPr>
          </w:p>
        </w:tc>
        <w:tc>
          <w:tcPr>
            <w:tcW w:w="2889" w:type="dxa"/>
          </w:tcPr>
          <w:p w:rsidR="00F772B8" w:rsidRPr="001D26C7" w:rsidRDefault="00F772B8" w:rsidP="00C574AA">
            <w:pPr>
              <w:jc w:val="both"/>
              <w:rPr>
                <w:color w:val="000000"/>
                <w:sz w:val="24"/>
                <w:szCs w:val="24"/>
              </w:rPr>
            </w:pPr>
            <w:r w:rsidRPr="001D26C7">
              <w:rPr>
                <w:color w:val="000000"/>
                <w:sz w:val="24"/>
                <w:szCs w:val="24"/>
              </w:rPr>
              <w:t xml:space="preserve">1. Организовывать свое рабочее место под руководством учителя. </w:t>
            </w:r>
          </w:p>
          <w:p w:rsidR="00F772B8" w:rsidRPr="001D26C7" w:rsidRDefault="00F772B8" w:rsidP="00C574AA">
            <w:pPr>
              <w:jc w:val="both"/>
              <w:rPr>
                <w:color w:val="000000"/>
                <w:sz w:val="24"/>
                <w:szCs w:val="24"/>
              </w:rPr>
            </w:pPr>
            <w:r w:rsidRPr="001D26C7">
              <w:rPr>
                <w:color w:val="000000"/>
                <w:sz w:val="24"/>
                <w:szCs w:val="24"/>
              </w:rPr>
              <w:t>2. Осуществлять контроль в форме сличения своей работы с заданным эталоном.</w:t>
            </w:r>
          </w:p>
          <w:p w:rsidR="00F772B8" w:rsidRPr="001D26C7" w:rsidRDefault="00F772B8" w:rsidP="00C574AA">
            <w:pPr>
              <w:jc w:val="both"/>
              <w:rPr>
                <w:color w:val="000000"/>
                <w:sz w:val="24"/>
                <w:szCs w:val="24"/>
              </w:rPr>
            </w:pPr>
            <w:r w:rsidRPr="001D26C7">
              <w:rPr>
                <w:color w:val="000000"/>
                <w:sz w:val="24"/>
                <w:szCs w:val="24"/>
              </w:rPr>
              <w:t>3. Вносить необходимые дополнения, исправления в свою работу, если она расходится с эталоном (образцом).</w:t>
            </w:r>
          </w:p>
          <w:p w:rsidR="00F772B8" w:rsidRPr="001D26C7" w:rsidRDefault="00F772B8" w:rsidP="00C574AA">
            <w:pPr>
              <w:jc w:val="both"/>
              <w:rPr>
                <w:color w:val="000000"/>
                <w:sz w:val="24"/>
                <w:szCs w:val="24"/>
              </w:rPr>
            </w:pPr>
            <w:r w:rsidRPr="001D26C7">
              <w:rPr>
                <w:color w:val="000000"/>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F772B8" w:rsidRPr="001D26C7" w:rsidRDefault="00F772B8" w:rsidP="00C574AA">
            <w:pPr>
              <w:jc w:val="both"/>
              <w:rPr>
                <w:color w:val="000000"/>
                <w:sz w:val="24"/>
                <w:szCs w:val="24"/>
              </w:rPr>
            </w:pPr>
          </w:p>
        </w:tc>
        <w:tc>
          <w:tcPr>
            <w:tcW w:w="3011" w:type="dxa"/>
          </w:tcPr>
          <w:p w:rsidR="00F772B8" w:rsidRPr="001D26C7" w:rsidRDefault="00F772B8" w:rsidP="00C574AA">
            <w:pPr>
              <w:jc w:val="both"/>
              <w:rPr>
                <w:color w:val="000000"/>
                <w:sz w:val="24"/>
                <w:szCs w:val="24"/>
              </w:rPr>
            </w:pPr>
            <w:r w:rsidRPr="001D26C7">
              <w:rPr>
                <w:color w:val="000000"/>
                <w:sz w:val="24"/>
                <w:szCs w:val="24"/>
              </w:rPr>
              <w:t xml:space="preserve">1. Ориентироваться в учебниках (система обозначений, структура текста, рубрики, словарь, содержание). </w:t>
            </w:r>
          </w:p>
          <w:p w:rsidR="00F772B8" w:rsidRPr="001D26C7" w:rsidRDefault="00F772B8" w:rsidP="00C574AA">
            <w:pPr>
              <w:jc w:val="both"/>
              <w:rPr>
                <w:color w:val="000000"/>
                <w:sz w:val="24"/>
                <w:szCs w:val="24"/>
              </w:rPr>
            </w:pPr>
            <w:r w:rsidRPr="001D26C7">
              <w:rPr>
                <w:color w:val="000000"/>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772B8" w:rsidRPr="001D26C7" w:rsidRDefault="00F772B8" w:rsidP="00C574AA">
            <w:pPr>
              <w:jc w:val="both"/>
              <w:rPr>
                <w:color w:val="000000"/>
                <w:sz w:val="24"/>
                <w:szCs w:val="24"/>
              </w:rPr>
            </w:pPr>
            <w:r w:rsidRPr="001D26C7">
              <w:rPr>
                <w:color w:val="000000"/>
                <w:sz w:val="24"/>
                <w:szCs w:val="24"/>
              </w:rPr>
              <w:t>3. Понимать информацию, представленную в виде текста, рисунков, схем.</w:t>
            </w:r>
          </w:p>
          <w:p w:rsidR="00F772B8" w:rsidRPr="001D26C7" w:rsidRDefault="00F772B8" w:rsidP="00C574AA">
            <w:pPr>
              <w:jc w:val="both"/>
              <w:rPr>
                <w:color w:val="000000"/>
                <w:sz w:val="24"/>
                <w:szCs w:val="24"/>
              </w:rPr>
            </w:pPr>
            <w:r w:rsidRPr="001D26C7">
              <w:rPr>
                <w:color w:val="000000"/>
                <w:sz w:val="24"/>
                <w:szCs w:val="24"/>
              </w:rPr>
              <w:t>4. Сравнивать предметы, объекты: находить общее и различие.</w:t>
            </w:r>
          </w:p>
          <w:p w:rsidR="00F772B8" w:rsidRPr="001D26C7" w:rsidRDefault="00924F23" w:rsidP="00C574AA">
            <w:pPr>
              <w:jc w:val="both"/>
              <w:rPr>
                <w:color w:val="000000"/>
                <w:sz w:val="24"/>
                <w:szCs w:val="24"/>
              </w:rPr>
            </w:pPr>
            <w:r>
              <w:rPr>
                <w:color w:val="000000"/>
                <w:sz w:val="24"/>
                <w:szCs w:val="24"/>
              </w:rPr>
              <w:t>5.</w:t>
            </w:r>
            <w:r w:rsidR="00F772B8" w:rsidRPr="001D26C7">
              <w:rPr>
                <w:color w:val="000000"/>
                <w:sz w:val="24"/>
                <w:szCs w:val="24"/>
              </w:rPr>
              <w:t>Группировать, классифицировать предметы, объекты на основе существенных признаков, по заданным критериям.</w:t>
            </w:r>
          </w:p>
          <w:p w:rsidR="00F772B8" w:rsidRPr="001D26C7" w:rsidRDefault="00F772B8" w:rsidP="00C574AA">
            <w:pPr>
              <w:jc w:val="both"/>
              <w:rPr>
                <w:color w:val="000000"/>
                <w:sz w:val="24"/>
                <w:szCs w:val="24"/>
              </w:rPr>
            </w:pPr>
          </w:p>
        </w:tc>
        <w:tc>
          <w:tcPr>
            <w:tcW w:w="3294" w:type="dxa"/>
          </w:tcPr>
          <w:p w:rsidR="00F772B8" w:rsidRPr="001D26C7" w:rsidRDefault="00F772B8" w:rsidP="00C574AA">
            <w:pPr>
              <w:jc w:val="both"/>
              <w:rPr>
                <w:color w:val="000000"/>
                <w:sz w:val="24"/>
                <w:szCs w:val="24"/>
              </w:rPr>
            </w:pPr>
            <w:r w:rsidRPr="001D26C7">
              <w:rPr>
                <w:color w:val="000000"/>
                <w:sz w:val="24"/>
                <w:szCs w:val="24"/>
              </w:rPr>
              <w:t>1. Соблюдать простейшие нормы речевого этикета: здороваться, прощаться, благодарить.</w:t>
            </w:r>
          </w:p>
          <w:p w:rsidR="00F772B8" w:rsidRPr="001D26C7" w:rsidRDefault="00F772B8" w:rsidP="00C574AA">
            <w:pPr>
              <w:jc w:val="both"/>
              <w:rPr>
                <w:color w:val="000000"/>
                <w:sz w:val="24"/>
                <w:szCs w:val="24"/>
              </w:rPr>
            </w:pPr>
            <w:r w:rsidRPr="001D26C7">
              <w:rPr>
                <w:color w:val="000000"/>
                <w:sz w:val="24"/>
                <w:szCs w:val="24"/>
              </w:rPr>
              <w:t xml:space="preserve">2. Вступать в диалог (отвечать на вопросы, задавать вопросы, уточнять </w:t>
            </w:r>
            <w:proofErr w:type="gramStart"/>
            <w:r w:rsidRPr="001D26C7">
              <w:rPr>
                <w:color w:val="000000"/>
                <w:sz w:val="24"/>
                <w:szCs w:val="24"/>
              </w:rPr>
              <w:t>непонятное</w:t>
            </w:r>
            <w:proofErr w:type="gramEnd"/>
            <w:r w:rsidRPr="001D26C7">
              <w:rPr>
                <w:color w:val="000000"/>
                <w:sz w:val="24"/>
                <w:szCs w:val="24"/>
              </w:rPr>
              <w:t xml:space="preserve">). </w:t>
            </w:r>
          </w:p>
          <w:p w:rsidR="00F772B8" w:rsidRPr="001D26C7" w:rsidRDefault="00F772B8" w:rsidP="00C574AA">
            <w:pPr>
              <w:jc w:val="both"/>
              <w:rPr>
                <w:color w:val="000000"/>
                <w:sz w:val="24"/>
                <w:szCs w:val="24"/>
              </w:rPr>
            </w:pPr>
            <w:r w:rsidRPr="001D26C7">
              <w:rPr>
                <w:color w:val="000000"/>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772B8" w:rsidRPr="001D26C7" w:rsidRDefault="00F772B8" w:rsidP="00C574AA">
            <w:pPr>
              <w:jc w:val="both"/>
              <w:rPr>
                <w:color w:val="000000"/>
                <w:sz w:val="24"/>
                <w:szCs w:val="24"/>
              </w:rPr>
            </w:pPr>
            <w:r w:rsidRPr="001D26C7">
              <w:rPr>
                <w:color w:val="000000"/>
                <w:sz w:val="24"/>
                <w:szCs w:val="24"/>
              </w:rPr>
              <w:t>4.Участвовать в коллективном обсуждении учебной проблемы.</w:t>
            </w:r>
          </w:p>
          <w:p w:rsidR="00F772B8" w:rsidRPr="001D26C7" w:rsidRDefault="00924F23" w:rsidP="00C574AA">
            <w:pPr>
              <w:jc w:val="both"/>
              <w:rPr>
                <w:color w:val="000000"/>
                <w:sz w:val="24"/>
                <w:szCs w:val="24"/>
              </w:rPr>
            </w:pPr>
            <w:r>
              <w:rPr>
                <w:color w:val="000000"/>
                <w:sz w:val="24"/>
                <w:szCs w:val="24"/>
              </w:rPr>
              <w:t>5.</w:t>
            </w:r>
            <w:r w:rsidR="00F772B8" w:rsidRPr="001D26C7">
              <w:rPr>
                <w:color w:val="000000"/>
                <w:sz w:val="24"/>
                <w:szCs w:val="24"/>
              </w:rPr>
              <w:t>Сотрудничать со сверстниками и взрослыми для реализации проектной деятельности.</w:t>
            </w:r>
          </w:p>
          <w:p w:rsidR="00F772B8" w:rsidRPr="001D26C7" w:rsidRDefault="00F772B8" w:rsidP="00C574AA">
            <w:pPr>
              <w:jc w:val="both"/>
              <w:rPr>
                <w:color w:val="000000"/>
                <w:sz w:val="24"/>
                <w:szCs w:val="24"/>
              </w:rPr>
            </w:pPr>
          </w:p>
        </w:tc>
      </w:tr>
    </w:tbl>
    <w:p w:rsidR="00F772B8" w:rsidRDefault="00F772B8" w:rsidP="00BA57A2">
      <w:pPr>
        <w:autoSpaceDE w:val="0"/>
        <w:autoSpaceDN w:val="0"/>
        <w:adjustRightInd w:val="0"/>
        <w:spacing w:after="0" w:line="360" w:lineRule="auto"/>
        <w:ind w:firstLine="709"/>
        <w:jc w:val="both"/>
        <w:rPr>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2991"/>
        <w:gridCol w:w="3119"/>
        <w:gridCol w:w="2670"/>
      </w:tblGrid>
      <w:tr w:rsidR="00F772B8" w:rsidRPr="001D26C7" w:rsidTr="00C574AA">
        <w:trPr>
          <w:jc w:val="center"/>
        </w:trPr>
        <w:tc>
          <w:tcPr>
            <w:tcW w:w="490" w:type="dxa"/>
          </w:tcPr>
          <w:p w:rsidR="00F772B8" w:rsidRPr="001D26C7" w:rsidRDefault="00F772B8" w:rsidP="00C574AA">
            <w:pPr>
              <w:jc w:val="center"/>
              <w:rPr>
                <w:b/>
                <w:color w:val="000000"/>
                <w:sz w:val="24"/>
                <w:szCs w:val="24"/>
              </w:rPr>
            </w:pPr>
            <w:r w:rsidRPr="001D26C7">
              <w:rPr>
                <w:b/>
                <w:color w:val="000000"/>
                <w:sz w:val="24"/>
                <w:szCs w:val="24"/>
              </w:rPr>
              <w:t>Класс</w:t>
            </w:r>
          </w:p>
        </w:tc>
        <w:tc>
          <w:tcPr>
            <w:tcW w:w="9291" w:type="dxa"/>
            <w:gridSpan w:val="3"/>
          </w:tcPr>
          <w:p w:rsidR="00F772B8" w:rsidRPr="001D26C7" w:rsidRDefault="00F772B8" w:rsidP="00C574AA">
            <w:pPr>
              <w:jc w:val="center"/>
              <w:rPr>
                <w:b/>
                <w:color w:val="000000"/>
                <w:sz w:val="24"/>
                <w:szCs w:val="24"/>
              </w:rPr>
            </w:pPr>
            <w:proofErr w:type="spellStart"/>
            <w:r w:rsidRPr="001D26C7">
              <w:rPr>
                <w:b/>
                <w:color w:val="000000"/>
                <w:sz w:val="24"/>
                <w:szCs w:val="24"/>
              </w:rPr>
              <w:t>Метапредметные</w:t>
            </w:r>
            <w:proofErr w:type="spellEnd"/>
            <w:r w:rsidRPr="001D26C7">
              <w:rPr>
                <w:b/>
                <w:color w:val="000000"/>
                <w:sz w:val="24"/>
                <w:szCs w:val="24"/>
              </w:rPr>
              <w:t xml:space="preserve"> результаты</w:t>
            </w:r>
          </w:p>
        </w:tc>
      </w:tr>
      <w:tr w:rsidR="00F772B8" w:rsidRPr="001D26C7" w:rsidTr="00C574AA">
        <w:trPr>
          <w:jc w:val="center"/>
        </w:trPr>
        <w:tc>
          <w:tcPr>
            <w:tcW w:w="490" w:type="dxa"/>
            <w:vMerge w:val="restart"/>
          </w:tcPr>
          <w:p w:rsidR="00F772B8" w:rsidRPr="001D26C7" w:rsidRDefault="00F772B8" w:rsidP="00C574AA">
            <w:pPr>
              <w:jc w:val="both"/>
              <w:rPr>
                <w:color w:val="000000"/>
                <w:sz w:val="24"/>
                <w:szCs w:val="24"/>
              </w:rPr>
            </w:pPr>
            <w:r w:rsidRPr="001D26C7">
              <w:rPr>
                <w:color w:val="000000"/>
                <w:sz w:val="24"/>
                <w:szCs w:val="24"/>
              </w:rPr>
              <w:t>2</w:t>
            </w:r>
          </w:p>
        </w:tc>
        <w:tc>
          <w:tcPr>
            <w:tcW w:w="3196" w:type="dxa"/>
            <w:vAlign w:val="center"/>
          </w:tcPr>
          <w:p w:rsidR="00F772B8" w:rsidRPr="001D26C7" w:rsidRDefault="00F772B8" w:rsidP="00C574AA">
            <w:pPr>
              <w:jc w:val="both"/>
              <w:rPr>
                <w:color w:val="000000"/>
                <w:sz w:val="24"/>
                <w:szCs w:val="24"/>
              </w:rPr>
            </w:pPr>
            <w:r w:rsidRPr="001D26C7">
              <w:rPr>
                <w:color w:val="000000"/>
                <w:sz w:val="24"/>
                <w:szCs w:val="24"/>
              </w:rPr>
              <w:t>Регулятивные УУД</w:t>
            </w:r>
          </w:p>
        </w:tc>
        <w:tc>
          <w:tcPr>
            <w:tcW w:w="3327" w:type="dxa"/>
            <w:vAlign w:val="center"/>
          </w:tcPr>
          <w:p w:rsidR="00F772B8" w:rsidRPr="001D26C7" w:rsidRDefault="00F772B8" w:rsidP="00C574AA">
            <w:pPr>
              <w:jc w:val="both"/>
              <w:rPr>
                <w:color w:val="000000"/>
                <w:sz w:val="24"/>
                <w:szCs w:val="24"/>
              </w:rPr>
            </w:pPr>
            <w:r w:rsidRPr="001D26C7">
              <w:rPr>
                <w:color w:val="000000"/>
                <w:sz w:val="24"/>
                <w:szCs w:val="24"/>
              </w:rPr>
              <w:t>Познавательные УУД</w:t>
            </w:r>
          </w:p>
        </w:tc>
        <w:tc>
          <w:tcPr>
            <w:tcW w:w="2768" w:type="dxa"/>
            <w:vAlign w:val="center"/>
          </w:tcPr>
          <w:p w:rsidR="00F772B8" w:rsidRPr="001D26C7" w:rsidRDefault="00F772B8" w:rsidP="00C574AA">
            <w:pPr>
              <w:jc w:val="both"/>
              <w:rPr>
                <w:color w:val="000000"/>
                <w:sz w:val="24"/>
                <w:szCs w:val="24"/>
              </w:rPr>
            </w:pPr>
            <w:r w:rsidRPr="001D26C7">
              <w:rPr>
                <w:color w:val="000000"/>
                <w:sz w:val="24"/>
                <w:szCs w:val="24"/>
              </w:rPr>
              <w:t>Коммуникативные УУД</w:t>
            </w:r>
          </w:p>
        </w:tc>
      </w:tr>
      <w:tr w:rsidR="00F772B8" w:rsidRPr="001D26C7" w:rsidTr="00C574AA">
        <w:trPr>
          <w:jc w:val="center"/>
        </w:trPr>
        <w:tc>
          <w:tcPr>
            <w:tcW w:w="490" w:type="dxa"/>
            <w:vMerge/>
          </w:tcPr>
          <w:p w:rsidR="00F772B8" w:rsidRPr="001D26C7" w:rsidRDefault="00F772B8" w:rsidP="00C574AA">
            <w:pPr>
              <w:jc w:val="both"/>
              <w:rPr>
                <w:color w:val="000000"/>
                <w:sz w:val="24"/>
                <w:szCs w:val="24"/>
              </w:rPr>
            </w:pPr>
          </w:p>
        </w:tc>
        <w:tc>
          <w:tcPr>
            <w:tcW w:w="3196" w:type="dxa"/>
          </w:tcPr>
          <w:p w:rsidR="00F772B8" w:rsidRPr="001D26C7" w:rsidRDefault="00F772B8" w:rsidP="00C574AA">
            <w:pPr>
              <w:jc w:val="both"/>
              <w:rPr>
                <w:color w:val="000000"/>
                <w:sz w:val="24"/>
                <w:szCs w:val="24"/>
              </w:rPr>
            </w:pPr>
            <w:r w:rsidRPr="001D26C7">
              <w:rPr>
                <w:color w:val="000000"/>
                <w:sz w:val="24"/>
                <w:szCs w:val="24"/>
              </w:rPr>
              <w:t>1. Самостоятельно организовывать свое рабочее место.</w:t>
            </w:r>
          </w:p>
          <w:p w:rsidR="00F772B8" w:rsidRPr="001D26C7" w:rsidRDefault="00F772B8" w:rsidP="00C574AA">
            <w:pPr>
              <w:jc w:val="both"/>
              <w:rPr>
                <w:color w:val="000000"/>
                <w:sz w:val="24"/>
                <w:szCs w:val="24"/>
              </w:rPr>
            </w:pPr>
            <w:r w:rsidRPr="001D26C7">
              <w:rPr>
                <w:color w:val="000000"/>
                <w:sz w:val="24"/>
                <w:szCs w:val="24"/>
              </w:rPr>
              <w:t xml:space="preserve">2. Следовать режиму организации учебной и </w:t>
            </w:r>
            <w:proofErr w:type="spellStart"/>
            <w:r w:rsidRPr="001D26C7">
              <w:rPr>
                <w:color w:val="000000"/>
                <w:sz w:val="24"/>
                <w:szCs w:val="24"/>
              </w:rPr>
              <w:t>внеучебной</w:t>
            </w:r>
            <w:proofErr w:type="spellEnd"/>
            <w:r w:rsidRPr="001D26C7">
              <w:rPr>
                <w:color w:val="000000"/>
                <w:sz w:val="24"/>
                <w:szCs w:val="24"/>
              </w:rPr>
              <w:t xml:space="preserve"> деятельности.</w:t>
            </w:r>
          </w:p>
          <w:p w:rsidR="00F772B8" w:rsidRPr="001D26C7" w:rsidRDefault="00F772B8" w:rsidP="00C574AA">
            <w:pPr>
              <w:jc w:val="both"/>
              <w:rPr>
                <w:color w:val="000000"/>
                <w:sz w:val="24"/>
                <w:szCs w:val="24"/>
              </w:rPr>
            </w:pPr>
            <w:r w:rsidRPr="001D26C7">
              <w:rPr>
                <w:color w:val="000000"/>
                <w:sz w:val="24"/>
                <w:szCs w:val="24"/>
              </w:rPr>
              <w:t xml:space="preserve">3. Определять цель учебной деятельности с помощью учителя. </w:t>
            </w:r>
          </w:p>
          <w:p w:rsidR="00F772B8" w:rsidRPr="001D26C7" w:rsidRDefault="00F772B8" w:rsidP="00C574AA">
            <w:pPr>
              <w:jc w:val="both"/>
              <w:rPr>
                <w:color w:val="000000"/>
                <w:sz w:val="24"/>
                <w:szCs w:val="24"/>
              </w:rPr>
            </w:pPr>
            <w:r w:rsidRPr="001D26C7">
              <w:rPr>
                <w:color w:val="000000"/>
                <w:sz w:val="24"/>
                <w:szCs w:val="24"/>
              </w:rPr>
              <w:t>4. Определять план выполнения заданий на уроках, внеурочной деятельности, жизненных ситуациях под руководством учителя.</w:t>
            </w:r>
          </w:p>
          <w:p w:rsidR="00F772B8" w:rsidRPr="001D26C7" w:rsidRDefault="00F772B8" w:rsidP="00C574AA">
            <w:pPr>
              <w:jc w:val="both"/>
              <w:rPr>
                <w:color w:val="000000"/>
                <w:sz w:val="24"/>
                <w:szCs w:val="24"/>
              </w:rPr>
            </w:pPr>
            <w:r w:rsidRPr="001D26C7">
              <w:rPr>
                <w:color w:val="000000"/>
                <w:sz w:val="24"/>
                <w:szCs w:val="24"/>
              </w:rPr>
              <w:t>5. Следовать при выполнении заданий инструкциям учителя и алгоритмам, описывающем стандартные учебные действия.</w:t>
            </w:r>
          </w:p>
          <w:p w:rsidR="00F772B8" w:rsidRPr="001D26C7" w:rsidRDefault="00F772B8" w:rsidP="00C574AA">
            <w:pPr>
              <w:jc w:val="both"/>
              <w:rPr>
                <w:color w:val="000000"/>
                <w:sz w:val="24"/>
                <w:szCs w:val="24"/>
              </w:rPr>
            </w:pPr>
            <w:r w:rsidRPr="001D26C7">
              <w:rPr>
                <w:color w:val="000000"/>
                <w:sz w:val="24"/>
                <w:szCs w:val="24"/>
              </w:rPr>
              <w:t>6. Осуществлять само- и взаимопроверку работ.</w:t>
            </w:r>
          </w:p>
          <w:p w:rsidR="00F772B8" w:rsidRPr="001D26C7" w:rsidRDefault="00F772B8" w:rsidP="00C574AA">
            <w:pPr>
              <w:jc w:val="both"/>
              <w:rPr>
                <w:color w:val="000000"/>
                <w:sz w:val="24"/>
                <w:szCs w:val="24"/>
              </w:rPr>
            </w:pPr>
            <w:r w:rsidRPr="001D26C7">
              <w:rPr>
                <w:color w:val="000000"/>
                <w:sz w:val="24"/>
                <w:szCs w:val="24"/>
              </w:rPr>
              <w:t>7. Корректировать выполнение задания.</w:t>
            </w:r>
          </w:p>
          <w:p w:rsidR="00F772B8" w:rsidRPr="001D26C7" w:rsidRDefault="00F772B8" w:rsidP="00C574AA">
            <w:pPr>
              <w:jc w:val="both"/>
              <w:rPr>
                <w:color w:val="000000"/>
                <w:sz w:val="24"/>
                <w:szCs w:val="24"/>
              </w:rPr>
            </w:pPr>
            <w:r w:rsidRPr="001D26C7">
              <w:rPr>
                <w:color w:val="000000"/>
                <w:sz w:val="24"/>
                <w:szCs w:val="24"/>
              </w:rPr>
              <w:t>8. Оценивать выполнение своего задания по следующим параметрам: легко или трудно выполнять, в чём сложность выполнения.</w:t>
            </w:r>
          </w:p>
        </w:tc>
        <w:tc>
          <w:tcPr>
            <w:tcW w:w="3327" w:type="dxa"/>
          </w:tcPr>
          <w:p w:rsidR="00F772B8" w:rsidRPr="001D26C7" w:rsidRDefault="00F772B8" w:rsidP="00C574AA">
            <w:pPr>
              <w:jc w:val="both"/>
              <w:rPr>
                <w:color w:val="000000"/>
                <w:sz w:val="24"/>
                <w:szCs w:val="24"/>
              </w:rPr>
            </w:pPr>
            <w:r w:rsidRPr="001D26C7">
              <w:rPr>
                <w:color w:val="000000"/>
                <w:sz w:val="24"/>
                <w:szCs w:val="24"/>
              </w:rPr>
              <w:t>1. Ориентироваться в учебниках (система обозначений, структура текста, рубрики, словарь, содержание).</w:t>
            </w:r>
          </w:p>
          <w:p w:rsidR="00F772B8" w:rsidRPr="001D26C7" w:rsidRDefault="00F772B8" w:rsidP="00C574AA">
            <w:pPr>
              <w:jc w:val="both"/>
              <w:rPr>
                <w:color w:val="000000"/>
                <w:sz w:val="24"/>
                <w:szCs w:val="24"/>
              </w:rPr>
            </w:pPr>
            <w:r w:rsidRPr="001D26C7">
              <w:rPr>
                <w:color w:val="000000"/>
                <w:sz w:val="24"/>
                <w:szCs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F772B8" w:rsidRPr="001D26C7" w:rsidRDefault="00F772B8" w:rsidP="00C574AA">
            <w:pPr>
              <w:jc w:val="both"/>
              <w:rPr>
                <w:color w:val="000000"/>
                <w:sz w:val="24"/>
                <w:szCs w:val="24"/>
              </w:rPr>
            </w:pPr>
            <w:r w:rsidRPr="001D26C7">
              <w:rPr>
                <w:color w:val="000000"/>
                <w:sz w:val="24"/>
                <w:szCs w:val="24"/>
              </w:rPr>
              <w:t>3. Ориентироваться в рисунках, схемах, таблицах, представленных в учебниках.</w:t>
            </w:r>
          </w:p>
          <w:p w:rsidR="00F772B8" w:rsidRPr="001D26C7" w:rsidRDefault="00F772B8" w:rsidP="00C574AA">
            <w:pPr>
              <w:jc w:val="both"/>
              <w:rPr>
                <w:color w:val="000000"/>
                <w:sz w:val="24"/>
                <w:szCs w:val="24"/>
              </w:rPr>
            </w:pPr>
            <w:r w:rsidRPr="001D26C7">
              <w:rPr>
                <w:color w:val="000000"/>
                <w:sz w:val="24"/>
                <w:szCs w:val="24"/>
              </w:rPr>
              <w:t xml:space="preserve">4. Подробно и кратко пересказывать </w:t>
            </w:r>
            <w:proofErr w:type="gramStart"/>
            <w:r w:rsidRPr="001D26C7">
              <w:rPr>
                <w:color w:val="000000"/>
                <w:sz w:val="24"/>
                <w:szCs w:val="24"/>
              </w:rPr>
              <w:t>прочитанное</w:t>
            </w:r>
            <w:proofErr w:type="gramEnd"/>
            <w:r w:rsidRPr="001D26C7">
              <w:rPr>
                <w:color w:val="000000"/>
                <w:sz w:val="24"/>
                <w:szCs w:val="24"/>
              </w:rPr>
              <w:t xml:space="preserve"> или прослушанное, составлять простой план.</w:t>
            </w:r>
          </w:p>
          <w:p w:rsidR="00F772B8" w:rsidRPr="001D26C7" w:rsidRDefault="00F772B8" w:rsidP="00C574AA">
            <w:pPr>
              <w:jc w:val="both"/>
              <w:rPr>
                <w:color w:val="000000"/>
                <w:sz w:val="24"/>
                <w:szCs w:val="24"/>
              </w:rPr>
            </w:pPr>
            <w:r w:rsidRPr="001D26C7">
              <w:rPr>
                <w:color w:val="000000"/>
                <w:sz w:val="24"/>
                <w:szCs w:val="24"/>
              </w:rPr>
              <w:t>5. Объяснять смысл названия произведения, связь его с содержанием.</w:t>
            </w:r>
          </w:p>
          <w:p w:rsidR="00F772B8" w:rsidRPr="001D26C7" w:rsidRDefault="00F772B8" w:rsidP="00C574AA">
            <w:pPr>
              <w:jc w:val="both"/>
              <w:rPr>
                <w:color w:val="000000"/>
                <w:sz w:val="24"/>
                <w:szCs w:val="24"/>
              </w:rPr>
            </w:pPr>
            <w:r w:rsidRPr="001D26C7">
              <w:rPr>
                <w:color w:val="000000"/>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F772B8" w:rsidRPr="001D26C7" w:rsidRDefault="00F772B8" w:rsidP="00C574AA">
            <w:pPr>
              <w:jc w:val="both"/>
              <w:rPr>
                <w:color w:val="000000"/>
                <w:sz w:val="24"/>
                <w:szCs w:val="24"/>
              </w:rPr>
            </w:pPr>
            <w:r w:rsidRPr="001D26C7">
              <w:rPr>
                <w:color w:val="000000"/>
                <w:sz w:val="24"/>
                <w:szCs w:val="24"/>
              </w:rPr>
              <w:t>7. Наблюдать и самостоятельно делать  простые выводы.</w:t>
            </w:r>
          </w:p>
          <w:p w:rsidR="00F772B8" w:rsidRPr="001D26C7" w:rsidRDefault="00F772B8" w:rsidP="00C574AA">
            <w:pPr>
              <w:jc w:val="both"/>
              <w:rPr>
                <w:color w:val="000000"/>
                <w:sz w:val="24"/>
                <w:szCs w:val="24"/>
              </w:rPr>
            </w:pPr>
            <w:r w:rsidRPr="001D26C7">
              <w:rPr>
                <w:color w:val="000000"/>
                <w:sz w:val="24"/>
                <w:szCs w:val="24"/>
              </w:rPr>
              <w:t>8. Выполнять задания по аналогии</w:t>
            </w:r>
          </w:p>
          <w:p w:rsidR="00F772B8" w:rsidRPr="001D26C7" w:rsidRDefault="00F772B8" w:rsidP="00C574AA">
            <w:pPr>
              <w:jc w:val="both"/>
              <w:rPr>
                <w:color w:val="000000"/>
                <w:sz w:val="24"/>
                <w:szCs w:val="24"/>
              </w:rPr>
            </w:pPr>
          </w:p>
        </w:tc>
        <w:tc>
          <w:tcPr>
            <w:tcW w:w="2768" w:type="dxa"/>
          </w:tcPr>
          <w:p w:rsidR="00F772B8" w:rsidRPr="001D26C7" w:rsidRDefault="00F772B8" w:rsidP="00C574AA">
            <w:pPr>
              <w:jc w:val="both"/>
              <w:rPr>
                <w:color w:val="000000"/>
                <w:sz w:val="24"/>
                <w:szCs w:val="24"/>
              </w:rPr>
            </w:pPr>
            <w:r w:rsidRPr="001D26C7">
              <w:rPr>
                <w:color w:val="000000"/>
                <w:sz w:val="24"/>
                <w:szCs w:val="24"/>
              </w:rPr>
              <w:t>1. Соблюдать в повседневной жизни нормы речевого этикета и правила устного общения.</w:t>
            </w:r>
          </w:p>
          <w:p w:rsidR="00F772B8" w:rsidRPr="001D26C7" w:rsidRDefault="00F772B8" w:rsidP="00C574AA">
            <w:pPr>
              <w:jc w:val="both"/>
              <w:rPr>
                <w:color w:val="000000"/>
                <w:sz w:val="24"/>
                <w:szCs w:val="24"/>
              </w:rPr>
            </w:pPr>
            <w:r w:rsidRPr="001D26C7">
              <w:rPr>
                <w:color w:val="000000"/>
                <w:sz w:val="24"/>
                <w:szCs w:val="24"/>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F772B8" w:rsidRPr="001D26C7" w:rsidRDefault="00F772B8" w:rsidP="00C574AA">
            <w:pPr>
              <w:jc w:val="both"/>
              <w:rPr>
                <w:color w:val="000000"/>
                <w:sz w:val="24"/>
                <w:szCs w:val="24"/>
              </w:rPr>
            </w:pPr>
            <w:r w:rsidRPr="001D26C7">
              <w:rPr>
                <w:color w:val="000000"/>
                <w:sz w:val="24"/>
                <w:szCs w:val="24"/>
              </w:rPr>
              <w:t xml:space="preserve">3.Оформлять свои мысли в устной и письменной речи с учетом своих учебных и жизненных речевых ситуаций. </w:t>
            </w:r>
          </w:p>
          <w:p w:rsidR="00F772B8" w:rsidRPr="001D26C7" w:rsidRDefault="00F772B8" w:rsidP="00C574AA">
            <w:pPr>
              <w:jc w:val="both"/>
              <w:rPr>
                <w:color w:val="000000"/>
                <w:sz w:val="24"/>
                <w:szCs w:val="24"/>
              </w:rPr>
            </w:pPr>
            <w:r w:rsidRPr="001D26C7">
              <w:rPr>
                <w:color w:val="000000"/>
                <w:sz w:val="24"/>
                <w:szCs w:val="24"/>
              </w:rPr>
              <w:t>4. Участвовать в диалоге; слушать и понимать других, реагировать на реплики, задавать вопросы, высказывать свою точку зрения.</w:t>
            </w:r>
          </w:p>
          <w:p w:rsidR="00F772B8" w:rsidRPr="001D26C7" w:rsidRDefault="00F772B8" w:rsidP="00C574AA">
            <w:pPr>
              <w:jc w:val="both"/>
              <w:rPr>
                <w:color w:val="000000"/>
                <w:sz w:val="24"/>
                <w:szCs w:val="24"/>
              </w:rPr>
            </w:pPr>
            <w:r w:rsidRPr="001D26C7">
              <w:rPr>
                <w:color w:val="000000"/>
                <w:sz w:val="24"/>
                <w:szCs w:val="24"/>
              </w:rPr>
              <w:t xml:space="preserve">5. Выслушивать партнера, договариваться и приходить к общему решению, работая в паре. </w:t>
            </w:r>
          </w:p>
          <w:p w:rsidR="00F772B8" w:rsidRPr="001D26C7" w:rsidRDefault="00F772B8" w:rsidP="00C574AA">
            <w:pPr>
              <w:jc w:val="both"/>
              <w:rPr>
                <w:color w:val="000000"/>
                <w:sz w:val="24"/>
                <w:szCs w:val="24"/>
              </w:rPr>
            </w:pPr>
            <w:r w:rsidRPr="001D26C7">
              <w:rPr>
                <w:color w:val="000000"/>
                <w:sz w:val="24"/>
                <w:szCs w:val="24"/>
              </w:rPr>
              <w:t>6. Выполнять различные роли в группе, сотрудничать в совместном решении проблемы (задачи).</w:t>
            </w:r>
          </w:p>
        </w:tc>
      </w:tr>
    </w:tbl>
    <w:p w:rsidR="00F772B8" w:rsidRDefault="00F772B8" w:rsidP="00BA57A2">
      <w:pPr>
        <w:autoSpaceDE w:val="0"/>
        <w:autoSpaceDN w:val="0"/>
        <w:adjustRightInd w:val="0"/>
        <w:spacing w:after="0" w:line="360" w:lineRule="auto"/>
        <w:ind w:firstLine="709"/>
        <w:jc w:val="both"/>
        <w:rPr>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2625"/>
        <w:gridCol w:w="3277"/>
        <w:gridCol w:w="3227"/>
      </w:tblGrid>
      <w:tr w:rsidR="00F772B8" w:rsidRPr="001D26C7" w:rsidTr="00F772B8">
        <w:trPr>
          <w:jc w:val="center"/>
        </w:trPr>
        <w:tc>
          <w:tcPr>
            <w:tcW w:w="865" w:type="dxa"/>
          </w:tcPr>
          <w:p w:rsidR="00F772B8" w:rsidRPr="001D26C7" w:rsidRDefault="00F772B8" w:rsidP="00C574AA">
            <w:pPr>
              <w:jc w:val="both"/>
              <w:rPr>
                <w:color w:val="000000"/>
                <w:sz w:val="24"/>
                <w:szCs w:val="24"/>
              </w:rPr>
            </w:pPr>
            <w:r w:rsidRPr="001D26C7">
              <w:rPr>
                <w:color w:val="000000"/>
                <w:sz w:val="24"/>
                <w:szCs w:val="24"/>
              </w:rPr>
              <w:t xml:space="preserve">Класс </w:t>
            </w:r>
          </w:p>
        </w:tc>
        <w:tc>
          <w:tcPr>
            <w:tcW w:w="9129" w:type="dxa"/>
            <w:gridSpan w:val="3"/>
          </w:tcPr>
          <w:p w:rsidR="00F772B8" w:rsidRPr="001D26C7" w:rsidRDefault="00F772B8" w:rsidP="00C574AA">
            <w:pPr>
              <w:jc w:val="both"/>
              <w:rPr>
                <w:color w:val="000000"/>
                <w:sz w:val="24"/>
                <w:szCs w:val="24"/>
              </w:rPr>
            </w:pPr>
            <w:proofErr w:type="spellStart"/>
            <w:r w:rsidRPr="001D26C7">
              <w:rPr>
                <w:color w:val="000000"/>
                <w:sz w:val="24"/>
                <w:szCs w:val="24"/>
              </w:rPr>
              <w:t>Метапредметные</w:t>
            </w:r>
            <w:proofErr w:type="spellEnd"/>
            <w:r w:rsidRPr="001D26C7">
              <w:rPr>
                <w:color w:val="000000"/>
                <w:sz w:val="24"/>
                <w:szCs w:val="24"/>
              </w:rPr>
              <w:t xml:space="preserve"> результаты</w:t>
            </w:r>
          </w:p>
        </w:tc>
      </w:tr>
      <w:tr w:rsidR="00F772B8" w:rsidRPr="001D26C7" w:rsidTr="00F772B8">
        <w:trPr>
          <w:jc w:val="center"/>
        </w:trPr>
        <w:tc>
          <w:tcPr>
            <w:tcW w:w="865" w:type="dxa"/>
            <w:vMerge w:val="restart"/>
          </w:tcPr>
          <w:p w:rsidR="00F772B8" w:rsidRPr="001D26C7" w:rsidRDefault="00F772B8" w:rsidP="00C574AA">
            <w:pPr>
              <w:jc w:val="both"/>
              <w:rPr>
                <w:color w:val="000000"/>
                <w:sz w:val="24"/>
                <w:szCs w:val="24"/>
              </w:rPr>
            </w:pPr>
            <w:r w:rsidRPr="001D26C7">
              <w:rPr>
                <w:color w:val="000000"/>
                <w:sz w:val="24"/>
                <w:szCs w:val="24"/>
              </w:rPr>
              <w:t>3</w:t>
            </w:r>
          </w:p>
        </w:tc>
        <w:tc>
          <w:tcPr>
            <w:tcW w:w="2625" w:type="dxa"/>
            <w:vAlign w:val="center"/>
          </w:tcPr>
          <w:p w:rsidR="00F772B8" w:rsidRPr="001D26C7" w:rsidRDefault="00F772B8" w:rsidP="00C574AA">
            <w:pPr>
              <w:jc w:val="both"/>
              <w:rPr>
                <w:color w:val="000000"/>
                <w:sz w:val="24"/>
                <w:szCs w:val="24"/>
              </w:rPr>
            </w:pPr>
            <w:r w:rsidRPr="001D26C7">
              <w:rPr>
                <w:color w:val="000000"/>
                <w:sz w:val="24"/>
                <w:szCs w:val="24"/>
              </w:rPr>
              <w:t>Регулятивные УУД</w:t>
            </w:r>
          </w:p>
        </w:tc>
        <w:tc>
          <w:tcPr>
            <w:tcW w:w="3277" w:type="dxa"/>
            <w:vAlign w:val="center"/>
          </w:tcPr>
          <w:p w:rsidR="00F772B8" w:rsidRPr="001D26C7" w:rsidRDefault="00F772B8" w:rsidP="00C574AA">
            <w:pPr>
              <w:jc w:val="both"/>
              <w:rPr>
                <w:color w:val="000000"/>
                <w:sz w:val="24"/>
                <w:szCs w:val="24"/>
              </w:rPr>
            </w:pPr>
            <w:r w:rsidRPr="001D26C7">
              <w:rPr>
                <w:color w:val="000000"/>
                <w:sz w:val="24"/>
                <w:szCs w:val="24"/>
              </w:rPr>
              <w:t>Познавательные УУД</w:t>
            </w:r>
          </w:p>
        </w:tc>
        <w:tc>
          <w:tcPr>
            <w:tcW w:w="3227" w:type="dxa"/>
            <w:vAlign w:val="center"/>
          </w:tcPr>
          <w:p w:rsidR="00F772B8" w:rsidRPr="001D26C7" w:rsidRDefault="00F772B8" w:rsidP="00C574AA">
            <w:pPr>
              <w:jc w:val="both"/>
              <w:rPr>
                <w:color w:val="000000"/>
                <w:sz w:val="24"/>
                <w:szCs w:val="24"/>
              </w:rPr>
            </w:pPr>
            <w:r w:rsidRPr="001D26C7">
              <w:rPr>
                <w:color w:val="000000"/>
                <w:sz w:val="24"/>
                <w:szCs w:val="24"/>
              </w:rPr>
              <w:t>Коммуникативные УУД</w:t>
            </w:r>
          </w:p>
        </w:tc>
      </w:tr>
      <w:tr w:rsidR="00F772B8" w:rsidRPr="001D26C7" w:rsidTr="00F772B8">
        <w:trPr>
          <w:jc w:val="center"/>
        </w:trPr>
        <w:tc>
          <w:tcPr>
            <w:tcW w:w="865" w:type="dxa"/>
            <w:vMerge/>
          </w:tcPr>
          <w:p w:rsidR="00F772B8" w:rsidRPr="001D26C7" w:rsidRDefault="00F772B8" w:rsidP="00C574AA">
            <w:pPr>
              <w:jc w:val="both"/>
              <w:rPr>
                <w:color w:val="000000"/>
                <w:sz w:val="24"/>
                <w:szCs w:val="24"/>
              </w:rPr>
            </w:pPr>
          </w:p>
        </w:tc>
        <w:tc>
          <w:tcPr>
            <w:tcW w:w="2625" w:type="dxa"/>
          </w:tcPr>
          <w:p w:rsidR="00F772B8" w:rsidRPr="001D26C7" w:rsidRDefault="00F772B8" w:rsidP="00C574AA">
            <w:pPr>
              <w:jc w:val="both"/>
              <w:rPr>
                <w:color w:val="000000"/>
                <w:sz w:val="24"/>
                <w:szCs w:val="24"/>
              </w:rPr>
            </w:pPr>
            <w:r w:rsidRPr="001D26C7">
              <w:rPr>
                <w:color w:val="000000"/>
                <w:sz w:val="24"/>
                <w:szCs w:val="24"/>
              </w:rPr>
              <w:t>1. Самостоятельно организовывать свое рабочее место в соответствии с целью выполнения заданий.</w:t>
            </w:r>
          </w:p>
          <w:p w:rsidR="00F772B8" w:rsidRPr="001D26C7" w:rsidRDefault="00F772B8" w:rsidP="00C574AA">
            <w:pPr>
              <w:jc w:val="both"/>
              <w:rPr>
                <w:color w:val="000000"/>
                <w:sz w:val="24"/>
                <w:szCs w:val="24"/>
              </w:rPr>
            </w:pPr>
            <w:r w:rsidRPr="001D26C7">
              <w:rPr>
                <w:color w:val="000000"/>
                <w:sz w:val="24"/>
                <w:szCs w:val="24"/>
              </w:rPr>
              <w:t xml:space="preserve">2. Определять цель учебной деятельности с помощью учителя и самостоятельно, соотносить свои действия с поставленной целью. </w:t>
            </w:r>
          </w:p>
          <w:p w:rsidR="00F772B8" w:rsidRPr="001D26C7" w:rsidRDefault="00F772B8" w:rsidP="00C574AA">
            <w:pPr>
              <w:jc w:val="both"/>
              <w:rPr>
                <w:color w:val="000000"/>
                <w:sz w:val="24"/>
                <w:szCs w:val="24"/>
              </w:rPr>
            </w:pPr>
            <w:r w:rsidRPr="001D26C7">
              <w:rPr>
                <w:color w:val="000000"/>
                <w:sz w:val="24"/>
                <w:szCs w:val="24"/>
              </w:rPr>
              <w:t>4. Составлять план выполнения заданий на уроках, внеурочной деятельности, жизненных ситуациях под руководством учителя.</w:t>
            </w:r>
          </w:p>
          <w:p w:rsidR="00F772B8" w:rsidRPr="001D26C7" w:rsidRDefault="00F772B8" w:rsidP="00C574AA">
            <w:pPr>
              <w:jc w:val="both"/>
              <w:rPr>
                <w:color w:val="000000"/>
                <w:sz w:val="24"/>
                <w:szCs w:val="24"/>
              </w:rPr>
            </w:pPr>
            <w:r w:rsidRPr="001D26C7">
              <w:rPr>
                <w:color w:val="000000"/>
                <w:sz w:val="24"/>
                <w:szCs w:val="24"/>
              </w:rPr>
              <w:t xml:space="preserve">5. Осознавать способы и приёмы действий при решении учебных задач. </w:t>
            </w:r>
          </w:p>
          <w:p w:rsidR="00F772B8" w:rsidRPr="001D26C7" w:rsidRDefault="00F772B8" w:rsidP="00C574AA">
            <w:pPr>
              <w:jc w:val="both"/>
              <w:rPr>
                <w:color w:val="000000"/>
                <w:sz w:val="24"/>
                <w:szCs w:val="24"/>
              </w:rPr>
            </w:pPr>
            <w:r w:rsidRPr="001D26C7">
              <w:rPr>
                <w:color w:val="000000"/>
                <w:sz w:val="24"/>
                <w:szCs w:val="24"/>
              </w:rPr>
              <w:t xml:space="preserve">6. Осуществлять </w:t>
            </w:r>
            <w:proofErr w:type="spellStart"/>
            <w:proofErr w:type="gramStart"/>
            <w:r w:rsidRPr="001D26C7">
              <w:rPr>
                <w:color w:val="000000"/>
                <w:sz w:val="24"/>
                <w:szCs w:val="24"/>
              </w:rPr>
              <w:t>само-и</w:t>
            </w:r>
            <w:proofErr w:type="spellEnd"/>
            <w:proofErr w:type="gramEnd"/>
            <w:r w:rsidRPr="001D26C7">
              <w:rPr>
                <w:color w:val="000000"/>
                <w:sz w:val="24"/>
                <w:szCs w:val="24"/>
              </w:rPr>
              <w:t xml:space="preserve"> взаимопроверку работ.</w:t>
            </w:r>
          </w:p>
          <w:p w:rsidR="00F772B8" w:rsidRPr="001D26C7" w:rsidRDefault="00F772B8" w:rsidP="00C574AA">
            <w:pPr>
              <w:jc w:val="both"/>
              <w:rPr>
                <w:color w:val="000000"/>
                <w:sz w:val="24"/>
                <w:szCs w:val="24"/>
              </w:rPr>
            </w:pPr>
            <w:r w:rsidRPr="001D26C7">
              <w:rPr>
                <w:color w:val="000000"/>
                <w:sz w:val="24"/>
                <w:szCs w:val="24"/>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F772B8" w:rsidRPr="001D26C7" w:rsidRDefault="00F772B8" w:rsidP="00C574AA">
            <w:pPr>
              <w:jc w:val="both"/>
              <w:rPr>
                <w:color w:val="000000"/>
                <w:sz w:val="24"/>
                <w:szCs w:val="24"/>
              </w:rPr>
            </w:pPr>
            <w:r w:rsidRPr="001D26C7">
              <w:rPr>
                <w:color w:val="000000"/>
                <w:sz w:val="24"/>
                <w:szCs w:val="24"/>
              </w:rPr>
              <w:t xml:space="preserve">8. Корректировать выполнение задания в соответствии с планом, условиями выполнения, результатом действий на определенном этапе. </w:t>
            </w:r>
          </w:p>
          <w:p w:rsidR="00F772B8" w:rsidRPr="001D26C7" w:rsidRDefault="00F772B8" w:rsidP="00C574AA">
            <w:pPr>
              <w:jc w:val="both"/>
              <w:rPr>
                <w:color w:val="000000"/>
                <w:sz w:val="24"/>
                <w:szCs w:val="24"/>
              </w:rPr>
            </w:pPr>
            <w:r w:rsidRPr="001D26C7">
              <w:rPr>
                <w:color w:val="000000"/>
                <w:sz w:val="24"/>
                <w:szCs w:val="24"/>
              </w:rPr>
              <w:t xml:space="preserve">9. Осуществлять выбор под определённую задачу литературы, инструментов, приборов. </w:t>
            </w:r>
          </w:p>
          <w:p w:rsidR="00F772B8" w:rsidRPr="001D26C7" w:rsidRDefault="00F772B8" w:rsidP="00C574AA">
            <w:pPr>
              <w:jc w:val="both"/>
              <w:rPr>
                <w:color w:val="000000"/>
                <w:sz w:val="24"/>
                <w:szCs w:val="24"/>
              </w:rPr>
            </w:pPr>
            <w:r w:rsidRPr="001D26C7">
              <w:rPr>
                <w:color w:val="000000"/>
                <w:sz w:val="24"/>
                <w:szCs w:val="24"/>
              </w:rPr>
              <w:t>10. Оценивать собственную успешность в выполнения заданий</w:t>
            </w:r>
          </w:p>
        </w:tc>
        <w:tc>
          <w:tcPr>
            <w:tcW w:w="3277" w:type="dxa"/>
          </w:tcPr>
          <w:p w:rsidR="00F772B8" w:rsidRPr="001D26C7" w:rsidRDefault="00F772B8" w:rsidP="00C574AA">
            <w:pPr>
              <w:jc w:val="both"/>
              <w:rPr>
                <w:color w:val="000000"/>
                <w:sz w:val="24"/>
                <w:szCs w:val="24"/>
              </w:rPr>
            </w:pPr>
            <w:r w:rsidRPr="001D26C7">
              <w:rPr>
                <w:color w:val="000000"/>
                <w:sz w:val="24"/>
                <w:szCs w:val="24"/>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F772B8" w:rsidRPr="001D26C7" w:rsidRDefault="00F772B8" w:rsidP="00C574AA">
            <w:pPr>
              <w:jc w:val="both"/>
              <w:rPr>
                <w:color w:val="000000"/>
                <w:sz w:val="24"/>
                <w:szCs w:val="24"/>
              </w:rPr>
            </w:pPr>
            <w:r w:rsidRPr="001D26C7">
              <w:rPr>
                <w:color w:val="000000"/>
                <w:sz w:val="24"/>
                <w:szCs w:val="24"/>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F772B8" w:rsidRPr="001D26C7" w:rsidRDefault="00F772B8" w:rsidP="00C574AA">
            <w:pPr>
              <w:jc w:val="both"/>
              <w:rPr>
                <w:color w:val="000000"/>
                <w:sz w:val="24"/>
                <w:szCs w:val="24"/>
              </w:rPr>
            </w:pPr>
            <w:r w:rsidRPr="001D26C7">
              <w:rPr>
                <w:color w:val="000000"/>
                <w:sz w:val="24"/>
                <w:szCs w:val="24"/>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F772B8" w:rsidRPr="001D26C7" w:rsidRDefault="00F772B8" w:rsidP="00C574AA">
            <w:pPr>
              <w:jc w:val="both"/>
              <w:rPr>
                <w:color w:val="000000"/>
                <w:sz w:val="24"/>
                <w:szCs w:val="24"/>
              </w:rPr>
            </w:pPr>
            <w:r w:rsidRPr="001D26C7">
              <w:rPr>
                <w:color w:val="000000"/>
                <w:sz w:val="24"/>
                <w:szCs w:val="24"/>
              </w:rPr>
              <w:t>4. Предъявлять результаты работы, в том числе с помощью ИКТ.</w:t>
            </w:r>
          </w:p>
          <w:p w:rsidR="00F772B8" w:rsidRPr="001D26C7" w:rsidRDefault="00F772B8" w:rsidP="00C574AA">
            <w:pPr>
              <w:jc w:val="both"/>
              <w:rPr>
                <w:color w:val="000000"/>
                <w:sz w:val="24"/>
                <w:szCs w:val="24"/>
              </w:rPr>
            </w:pPr>
            <w:r w:rsidRPr="001D26C7">
              <w:rPr>
                <w:color w:val="000000"/>
                <w:sz w:val="24"/>
                <w:szCs w:val="24"/>
              </w:rPr>
              <w:t>5. Анализировать, сравнивать, группировать, устанавливать причинно-следственные связи (на доступном уровне).</w:t>
            </w:r>
          </w:p>
          <w:p w:rsidR="00F772B8" w:rsidRPr="001D26C7" w:rsidRDefault="00F772B8" w:rsidP="00C574AA">
            <w:pPr>
              <w:jc w:val="both"/>
              <w:rPr>
                <w:color w:val="000000"/>
                <w:sz w:val="24"/>
                <w:szCs w:val="24"/>
              </w:rPr>
            </w:pPr>
            <w:r w:rsidRPr="001D26C7">
              <w:rPr>
                <w:color w:val="000000"/>
                <w:sz w:val="24"/>
                <w:szCs w:val="24"/>
              </w:rPr>
              <w:t>6. Выявлять аналогии и использовать их при выполнении заданий.</w:t>
            </w:r>
          </w:p>
          <w:p w:rsidR="00F772B8" w:rsidRPr="001D26C7" w:rsidRDefault="00F772B8" w:rsidP="00C574AA">
            <w:pPr>
              <w:jc w:val="both"/>
              <w:rPr>
                <w:color w:val="000000"/>
                <w:sz w:val="24"/>
                <w:szCs w:val="24"/>
              </w:rPr>
            </w:pPr>
            <w:r w:rsidRPr="001D26C7">
              <w:rPr>
                <w:color w:val="000000"/>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3227" w:type="dxa"/>
          </w:tcPr>
          <w:p w:rsidR="00F772B8" w:rsidRPr="001D26C7" w:rsidRDefault="00F772B8" w:rsidP="00C574AA">
            <w:pPr>
              <w:jc w:val="both"/>
              <w:rPr>
                <w:color w:val="000000"/>
                <w:sz w:val="24"/>
                <w:szCs w:val="24"/>
              </w:rPr>
            </w:pPr>
            <w:r w:rsidRPr="001D26C7">
              <w:rPr>
                <w:color w:val="000000"/>
                <w:sz w:val="24"/>
                <w:szCs w:val="24"/>
              </w:rPr>
              <w:t xml:space="preserve">1. Соблюдать в повседневной жизни нормы речевого этикета и правила устного общения. </w:t>
            </w:r>
          </w:p>
          <w:p w:rsidR="00F772B8" w:rsidRPr="001D26C7" w:rsidRDefault="00F772B8" w:rsidP="00C574AA">
            <w:pPr>
              <w:jc w:val="both"/>
              <w:rPr>
                <w:color w:val="000000"/>
                <w:sz w:val="24"/>
                <w:szCs w:val="24"/>
              </w:rPr>
            </w:pPr>
            <w:r w:rsidRPr="001D26C7">
              <w:rPr>
                <w:color w:val="000000"/>
                <w:sz w:val="24"/>
                <w:szCs w:val="24"/>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F772B8" w:rsidRPr="001D26C7" w:rsidRDefault="00F772B8" w:rsidP="00C574AA">
            <w:pPr>
              <w:jc w:val="both"/>
              <w:rPr>
                <w:color w:val="000000"/>
                <w:sz w:val="24"/>
                <w:szCs w:val="24"/>
              </w:rPr>
            </w:pPr>
            <w:r w:rsidRPr="001D26C7">
              <w:rPr>
                <w:color w:val="000000"/>
                <w:sz w:val="24"/>
                <w:szCs w:val="24"/>
              </w:rPr>
              <w:t xml:space="preserve">3.Оформлять свои мысли в устной и письменной речи с учетом своих учебных и жизненных речевых ситуаций. </w:t>
            </w:r>
          </w:p>
          <w:p w:rsidR="00F772B8" w:rsidRPr="001D26C7" w:rsidRDefault="00F772B8" w:rsidP="00C574AA">
            <w:pPr>
              <w:jc w:val="both"/>
              <w:rPr>
                <w:color w:val="000000"/>
                <w:sz w:val="24"/>
                <w:szCs w:val="24"/>
              </w:rPr>
            </w:pPr>
            <w:r w:rsidRPr="001D26C7">
              <w:rPr>
                <w:color w:val="000000"/>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772B8" w:rsidRPr="001D26C7" w:rsidRDefault="00F772B8" w:rsidP="00C574AA">
            <w:pPr>
              <w:jc w:val="both"/>
              <w:rPr>
                <w:color w:val="000000"/>
                <w:sz w:val="24"/>
                <w:szCs w:val="24"/>
              </w:rPr>
            </w:pPr>
            <w:r w:rsidRPr="001D26C7">
              <w:rPr>
                <w:color w:val="000000"/>
                <w:sz w:val="24"/>
                <w:szCs w:val="24"/>
              </w:rPr>
              <w:t xml:space="preserve">5. Критично относиться к своему мнению, сопоставлять свою точку зрения с точкой зрения другого. </w:t>
            </w:r>
          </w:p>
          <w:p w:rsidR="00F772B8" w:rsidRPr="001D26C7" w:rsidRDefault="00F772B8" w:rsidP="00C574AA">
            <w:pPr>
              <w:jc w:val="both"/>
              <w:rPr>
                <w:color w:val="000000"/>
                <w:sz w:val="24"/>
                <w:szCs w:val="24"/>
              </w:rPr>
            </w:pPr>
            <w:r w:rsidRPr="001D26C7">
              <w:rPr>
                <w:color w:val="000000"/>
                <w:sz w:val="24"/>
                <w:szCs w:val="24"/>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F772B8" w:rsidRPr="001D26C7" w:rsidRDefault="00F772B8" w:rsidP="00C574AA">
            <w:pPr>
              <w:jc w:val="both"/>
              <w:rPr>
                <w:color w:val="000000"/>
                <w:sz w:val="24"/>
                <w:szCs w:val="24"/>
              </w:rPr>
            </w:pPr>
            <w:r w:rsidRPr="001D26C7">
              <w:rPr>
                <w:color w:val="000000"/>
                <w:sz w:val="24"/>
                <w:szCs w:val="24"/>
              </w:rPr>
              <w:t>Осуществлять взаимопомощь и взаимоконтроль при работе в группе.</w:t>
            </w:r>
          </w:p>
          <w:p w:rsidR="00F772B8" w:rsidRPr="001D26C7" w:rsidRDefault="00F772B8" w:rsidP="00C574AA">
            <w:pPr>
              <w:jc w:val="both"/>
              <w:rPr>
                <w:color w:val="000000"/>
                <w:sz w:val="24"/>
                <w:szCs w:val="24"/>
              </w:rPr>
            </w:pPr>
          </w:p>
        </w:tc>
      </w:tr>
    </w:tbl>
    <w:p w:rsidR="00F772B8" w:rsidRDefault="00F772B8" w:rsidP="00F772B8">
      <w:pPr>
        <w:autoSpaceDE w:val="0"/>
        <w:autoSpaceDN w:val="0"/>
        <w:adjustRightInd w:val="0"/>
        <w:spacing w:after="0" w:line="360" w:lineRule="auto"/>
        <w:jc w:val="both"/>
        <w:rPr>
          <w:sz w:val="24"/>
          <w:szCs w:val="2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099"/>
        <w:gridCol w:w="2849"/>
        <w:gridCol w:w="2800"/>
      </w:tblGrid>
      <w:tr w:rsidR="00F772B8" w:rsidRPr="001D26C7" w:rsidTr="00F772B8">
        <w:trPr>
          <w:jc w:val="center"/>
        </w:trPr>
        <w:tc>
          <w:tcPr>
            <w:tcW w:w="1103" w:type="dxa"/>
          </w:tcPr>
          <w:p w:rsidR="00F772B8" w:rsidRPr="001D26C7" w:rsidRDefault="00F772B8" w:rsidP="00173EED">
            <w:pPr>
              <w:spacing w:after="0"/>
              <w:jc w:val="center"/>
              <w:rPr>
                <w:b/>
                <w:color w:val="000000"/>
                <w:sz w:val="24"/>
                <w:szCs w:val="24"/>
              </w:rPr>
            </w:pPr>
            <w:r w:rsidRPr="001D26C7">
              <w:rPr>
                <w:b/>
                <w:color w:val="000000"/>
                <w:sz w:val="24"/>
                <w:szCs w:val="24"/>
              </w:rPr>
              <w:t>Класс</w:t>
            </w:r>
          </w:p>
        </w:tc>
        <w:tc>
          <w:tcPr>
            <w:tcW w:w="8748" w:type="dxa"/>
            <w:gridSpan w:val="3"/>
          </w:tcPr>
          <w:p w:rsidR="00F772B8" w:rsidRPr="001D26C7" w:rsidRDefault="00F772B8" w:rsidP="00173EED">
            <w:pPr>
              <w:spacing w:after="0"/>
              <w:jc w:val="center"/>
              <w:rPr>
                <w:b/>
                <w:color w:val="000000"/>
                <w:sz w:val="24"/>
                <w:szCs w:val="24"/>
              </w:rPr>
            </w:pPr>
            <w:proofErr w:type="spellStart"/>
            <w:r w:rsidRPr="001D26C7">
              <w:rPr>
                <w:b/>
                <w:color w:val="000000"/>
                <w:sz w:val="24"/>
                <w:szCs w:val="24"/>
              </w:rPr>
              <w:t>Метапредметные</w:t>
            </w:r>
            <w:proofErr w:type="spellEnd"/>
            <w:r w:rsidRPr="001D26C7">
              <w:rPr>
                <w:b/>
                <w:color w:val="000000"/>
                <w:sz w:val="24"/>
                <w:szCs w:val="24"/>
              </w:rPr>
              <w:t xml:space="preserve"> результаты</w:t>
            </w:r>
          </w:p>
        </w:tc>
      </w:tr>
      <w:tr w:rsidR="00F772B8" w:rsidRPr="001D26C7" w:rsidTr="00F772B8">
        <w:trPr>
          <w:jc w:val="center"/>
        </w:trPr>
        <w:tc>
          <w:tcPr>
            <w:tcW w:w="1103" w:type="dxa"/>
            <w:vMerge w:val="restart"/>
          </w:tcPr>
          <w:p w:rsidR="00F772B8" w:rsidRPr="001D26C7" w:rsidRDefault="00F772B8" w:rsidP="00173EED">
            <w:pPr>
              <w:spacing w:after="0"/>
              <w:jc w:val="both"/>
              <w:rPr>
                <w:color w:val="000000"/>
                <w:sz w:val="24"/>
                <w:szCs w:val="24"/>
              </w:rPr>
            </w:pPr>
            <w:r w:rsidRPr="001D26C7">
              <w:rPr>
                <w:color w:val="000000"/>
                <w:sz w:val="24"/>
                <w:szCs w:val="24"/>
              </w:rPr>
              <w:t>4</w:t>
            </w:r>
          </w:p>
        </w:tc>
        <w:tc>
          <w:tcPr>
            <w:tcW w:w="3099" w:type="dxa"/>
            <w:vAlign w:val="center"/>
          </w:tcPr>
          <w:p w:rsidR="00F772B8" w:rsidRPr="001D26C7" w:rsidRDefault="00F772B8" w:rsidP="00173EED">
            <w:pPr>
              <w:spacing w:after="0"/>
              <w:jc w:val="both"/>
              <w:rPr>
                <w:color w:val="000000"/>
                <w:sz w:val="24"/>
                <w:szCs w:val="24"/>
              </w:rPr>
            </w:pPr>
            <w:r w:rsidRPr="001D26C7">
              <w:rPr>
                <w:color w:val="000000"/>
                <w:sz w:val="24"/>
                <w:szCs w:val="24"/>
              </w:rPr>
              <w:t>Регулятивные УУД</w:t>
            </w:r>
          </w:p>
        </w:tc>
        <w:tc>
          <w:tcPr>
            <w:tcW w:w="2849" w:type="dxa"/>
            <w:vAlign w:val="center"/>
          </w:tcPr>
          <w:p w:rsidR="00F772B8" w:rsidRPr="001D26C7" w:rsidRDefault="00F772B8" w:rsidP="00173EED">
            <w:pPr>
              <w:spacing w:after="0"/>
              <w:jc w:val="both"/>
              <w:rPr>
                <w:color w:val="000000"/>
                <w:sz w:val="24"/>
                <w:szCs w:val="24"/>
              </w:rPr>
            </w:pPr>
            <w:r w:rsidRPr="001D26C7">
              <w:rPr>
                <w:color w:val="000000"/>
                <w:sz w:val="24"/>
                <w:szCs w:val="24"/>
              </w:rPr>
              <w:t>Познавательные УУД</w:t>
            </w:r>
          </w:p>
        </w:tc>
        <w:tc>
          <w:tcPr>
            <w:tcW w:w="2800" w:type="dxa"/>
            <w:vAlign w:val="center"/>
          </w:tcPr>
          <w:p w:rsidR="00F772B8" w:rsidRPr="001D26C7" w:rsidRDefault="00F772B8" w:rsidP="00173EED">
            <w:pPr>
              <w:spacing w:after="0"/>
              <w:jc w:val="both"/>
              <w:rPr>
                <w:color w:val="000000"/>
                <w:sz w:val="24"/>
                <w:szCs w:val="24"/>
              </w:rPr>
            </w:pPr>
            <w:r w:rsidRPr="001D26C7">
              <w:rPr>
                <w:color w:val="000000"/>
                <w:sz w:val="24"/>
                <w:szCs w:val="24"/>
              </w:rPr>
              <w:t>Коммуникативные УУД</w:t>
            </w:r>
          </w:p>
        </w:tc>
      </w:tr>
      <w:tr w:rsidR="00F772B8" w:rsidRPr="001D26C7" w:rsidTr="00F772B8">
        <w:trPr>
          <w:jc w:val="center"/>
        </w:trPr>
        <w:tc>
          <w:tcPr>
            <w:tcW w:w="1103" w:type="dxa"/>
            <w:vMerge/>
          </w:tcPr>
          <w:p w:rsidR="00F772B8" w:rsidRPr="001D26C7" w:rsidRDefault="00F772B8" w:rsidP="00173EED">
            <w:pPr>
              <w:spacing w:after="0"/>
              <w:jc w:val="both"/>
              <w:rPr>
                <w:color w:val="000000"/>
                <w:sz w:val="24"/>
                <w:szCs w:val="24"/>
              </w:rPr>
            </w:pPr>
          </w:p>
        </w:tc>
        <w:tc>
          <w:tcPr>
            <w:tcW w:w="3099" w:type="dxa"/>
          </w:tcPr>
          <w:p w:rsidR="00F772B8" w:rsidRPr="001D26C7" w:rsidRDefault="00F772B8" w:rsidP="00173EED">
            <w:pPr>
              <w:spacing w:after="0"/>
              <w:jc w:val="both"/>
              <w:rPr>
                <w:color w:val="000000"/>
                <w:sz w:val="24"/>
                <w:szCs w:val="24"/>
              </w:rPr>
            </w:pPr>
            <w:r w:rsidRPr="001D26C7">
              <w:rPr>
                <w:color w:val="000000"/>
                <w:sz w:val="24"/>
                <w:szCs w:val="24"/>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F772B8" w:rsidRPr="001D26C7" w:rsidRDefault="00F772B8" w:rsidP="00173EED">
            <w:pPr>
              <w:spacing w:after="0"/>
              <w:jc w:val="both"/>
              <w:rPr>
                <w:color w:val="000000"/>
                <w:sz w:val="24"/>
                <w:szCs w:val="24"/>
              </w:rPr>
            </w:pPr>
            <w:r w:rsidRPr="001D26C7">
              <w:rPr>
                <w:color w:val="000000"/>
                <w:sz w:val="24"/>
                <w:szCs w:val="24"/>
              </w:rPr>
              <w:t xml:space="preserve">2. Выбирать для выполнения определённой задачи различные средства: справочную литературу, ИКТ, инструменты и приборы. </w:t>
            </w:r>
          </w:p>
          <w:p w:rsidR="00F772B8" w:rsidRPr="001D26C7" w:rsidRDefault="00F772B8" w:rsidP="00173EED">
            <w:pPr>
              <w:spacing w:after="0"/>
              <w:jc w:val="both"/>
              <w:rPr>
                <w:color w:val="000000"/>
                <w:sz w:val="24"/>
                <w:szCs w:val="24"/>
              </w:rPr>
            </w:pPr>
            <w:r w:rsidRPr="001D26C7">
              <w:rPr>
                <w:color w:val="000000"/>
                <w:sz w:val="24"/>
                <w:szCs w:val="24"/>
              </w:rPr>
              <w:t>3.Осуществлять итоговый и пошаговый контроль результатов.</w:t>
            </w:r>
          </w:p>
          <w:p w:rsidR="00F772B8" w:rsidRPr="001D26C7" w:rsidRDefault="00F772B8" w:rsidP="00173EED">
            <w:pPr>
              <w:spacing w:after="0"/>
              <w:jc w:val="both"/>
              <w:rPr>
                <w:color w:val="000000"/>
                <w:sz w:val="24"/>
                <w:szCs w:val="24"/>
              </w:rPr>
            </w:pPr>
            <w:r w:rsidRPr="001D26C7">
              <w:rPr>
                <w:color w:val="000000"/>
                <w:sz w:val="24"/>
                <w:szCs w:val="24"/>
              </w:rPr>
              <w:t xml:space="preserve">4. Оценивать результаты собственной деятельности, объяснять по каким критериям проводилась оценка. </w:t>
            </w:r>
          </w:p>
          <w:p w:rsidR="00F772B8" w:rsidRPr="001D26C7" w:rsidRDefault="00F772B8" w:rsidP="00173EED">
            <w:pPr>
              <w:spacing w:after="0"/>
              <w:jc w:val="both"/>
              <w:rPr>
                <w:color w:val="000000"/>
                <w:sz w:val="24"/>
                <w:szCs w:val="24"/>
              </w:rPr>
            </w:pPr>
            <w:r w:rsidRPr="001D26C7">
              <w:rPr>
                <w:color w:val="000000"/>
                <w:sz w:val="24"/>
                <w:szCs w:val="24"/>
              </w:rPr>
              <w:t>5. Адекватно воспринимать аргументированную критику ошибок и учитывать её в работе над ошибками.</w:t>
            </w:r>
          </w:p>
          <w:p w:rsidR="00F772B8" w:rsidRPr="001D26C7" w:rsidRDefault="00F772B8" w:rsidP="00173EED">
            <w:pPr>
              <w:spacing w:after="0"/>
              <w:jc w:val="both"/>
              <w:rPr>
                <w:color w:val="000000"/>
                <w:sz w:val="24"/>
                <w:szCs w:val="24"/>
              </w:rPr>
            </w:pPr>
            <w:r w:rsidRPr="001D26C7">
              <w:rPr>
                <w:color w:val="000000"/>
                <w:sz w:val="24"/>
                <w:szCs w:val="24"/>
              </w:rPr>
              <w:t>6. Ставить цель собственной познавательной деятельности (в рамках учебной и проектной деятельности) и удерживать ее.</w:t>
            </w:r>
          </w:p>
          <w:p w:rsidR="00F772B8" w:rsidRPr="001D26C7" w:rsidRDefault="00F772B8" w:rsidP="00173EED">
            <w:pPr>
              <w:spacing w:after="0"/>
              <w:jc w:val="both"/>
              <w:rPr>
                <w:color w:val="000000"/>
                <w:sz w:val="24"/>
                <w:szCs w:val="24"/>
              </w:rPr>
            </w:pPr>
            <w:r w:rsidRPr="001D26C7">
              <w:rPr>
                <w:color w:val="000000"/>
                <w:sz w:val="24"/>
                <w:szCs w:val="24"/>
              </w:rPr>
              <w:t xml:space="preserve">7. Планировать собственную </w:t>
            </w:r>
            <w:proofErr w:type="spellStart"/>
            <w:r w:rsidRPr="001D26C7">
              <w:rPr>
                <w:color w:val="000000"/>
                <w:sz w:val="24"/>
                <w:szCs w:val="24"/>
              </w:rPr>
              <w:t>внеучебную</w:t>
            </w:r>
            <w:proofErr w:type="spellEnd"/>
            <w:r w:rsidRPr="001D26C7">
              <w:rPr>
                <w:color w:val="000000"/>
                <w:sz w:val="24"/>
                <w:szCs w:val="24"/>
              </w:rPr>
              <w:t xml:space="preserve"> деятельность (в рамках проектной деятельности) с опорой на учебники и рабочие тетради.</w:t>
            </w:r>
          </w:p>
          <w:p w:rsidR="00F772B8" w:rsidRPr="001D26C7" w:rsidRDefault="00F772B8" w:rsidP="00173EED">
            <w:pPr>
              <w:spacing w:after="0"/>
              <w:jc w:val="both"/>
              <w:rPr>
                <w:color w:val="000000"/>
                <w:sz w:val="24"/>
                <w:szCs w:val="24"/>
              </w:rPr>
            </w:pPr>
            <w:r w:rsidRPr="001D26C7">
              <w:rPr>
                <w:color w:val="000000"/>
                <w:sz w:val="24"/>
                <w:szCs w:val="24"/>
              </w:rPr>
              <w:t>8. Регулировать своё поведение в соответствии с познанными моральными нормами и этическими требованиями.</w:t>
            </w:r>
          </w:p>
          <w:p w:rsidR="00F772B8" w:rsidRPr="001D26C7" w:rsidRDefault="00F772B8" w:rsidP="00173EED">
            <w:pPr>
              <w:spacing w:after="0"/>
              <w:jc w:val="both"/>
              <w:rPr>
                <w:color w:val="000000"/>
                <w:sz w:val="24"/>
                <w:szCs w:val="24"/>
              </w:rPr>
            </w:pPr>
            <w:r w:rsidRPr="001D26C7">
              <w:rPr>
                <w:color w:val="000000"/>
                <w:sz w:val="24"/>
                <w:szCs w:val="24"/>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849" w:type="dxa"/>
          </w:tcPr>
          <w:p w:rsidR="00F772B8" w:rsidRPr="001D26C7" w:rsidRDefault="00F772B8" w:rsidP="00173EED">
            <w:pPr>
              <w:spacing w:after="0"/>
              <w:jc w:val="both"/>
              <w:rPr>
                <w:color w:val="000000"/>
                <w:sz w:val="24"/>
                <w:szCs w:val="24"/>
              </w:rPr>
            </w:pPr>
            <w:r w:rsidRPr="001D26C7">
              <w:rPr>
                <w:color w:val="000000"/>
                <w:sz w:val="24"/>
                <w:szCs w:val="24"/>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sidRPr="001D26C7">
              <w:rPr>
                <w:color w:val="000000"/>
                <w:sz w:val="24"/>
                <w:szCs w:val="24"/>
              </w:rPr>
              <w:t>целеполагание</w:t>
            </w:r>
            <w:proofErr w:type="spellEnd"/>
            <w:r w:rsidRPr="001D26C7">
              <w:rPr>
                <w:color w:val="000000"/>
                <w:sz w:val="24"/>
                <w:szCs w:val="24"/>
              </w:rPr>
              <w:t>.</w:t>
            </w:r>
          </w:p>
          <w:p w:rsidR="00F772B8" w:rsidRPr="001D26C7" w:rsidRDefault="00F772B8" w:rsidP="00173EED">
            <w:pPr>
              <w:spacing w:after="0"/>
              <w:jc w:val="both"/>
              <w:rPr>
                <w:color w:val="000000"/>
                <w:sz w:val="24"/>
                <w:szCs w:val="24"/>
              </w:rPr>
            </w:pPr>
            <w:r w:rsidRPr="001D26C7">
              <w:rPr>
                <w:color w:val="000000"/>
                <w:sz w:val="24"/>
                <w:szCs w:val="24"/>
              </w:rPr>
              <w:t>2. Самостоятельно предполагать, какая  дополнительная информация будет нужна для изучения незнакомого материала.</w:t>
            </w:r>
          </w:p>
          <w:p w:rsidR="00F772B8" w:rsidRPr="001D26C7" w:rsidRDefault="00F772B8" w:rsidP="00173EED">
            <w:pPr>
              <w:spacing w:after="0"/>
              <w:jc w:val="both"/>
              <w:rPr>
                <w:color w:val="000000"/>
                <w:sz w:val="24"/>
                <w:szCs w:val="24"/>
              </w:rPr>
            </w:pPr>
            <w:r w:rsidRPr="001D26C7">
              <w:rPr>
                <w:color w:val="000000"/>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F772B8" w:rsidRPr="001D26C7" w:rsidRDefault="00F772B8" w:rsidP="00173EED">
            <w:pPr>
              <w:spacing w:after="0"/>
              <w:jc w:val="both"/>
              <w:rPr>
                <w:color w:val="000000"/>
                <w:sz w:val="24"/>
                <w:szCs w:val="24"/>
              </w:rPr>
            </w:pPr>
            <w:r w:rsidRPr="001D26C7">
              <w:rPr>
                <w:color w:val="000000"/>
                <w:sz w:val="24"/>
                <w:szCs w:val="24"/>
              </w:rPr>
              <w:t>4. Анализировать, сравнивать, группировать различные объекты, явления, факты;</w:t>
            </w:r>
          </w:p>
          <w:p w:rsidR="00F772B8" w:rsidRPr="001D26C7" w:rsidRDefault="00F772B8" w:rsidP="00173EED">
            <w:pPr>
              <w:spacing w:after="0"/>
              <w:jc w:val="both"/>
              <w:rPr>
                <w:color w:val="000000"/>
                <w:sz w:val="24"/>
                <w:szCs w:val="24"/>
              </w:rPr>
            </w:pPr>
            <w:r w:rsidRPr="001D26C7">
              <w:rPr>
                <w:color w:val="000000"/>
                <w:sz w:val="24"/>
                <w:szCs w:val="24"/>
              </w:rPr>
              <w:t>устанавливать закономерности и использовать их при выполнении заданий,</w:t>
            </w:r>
          </w:p>
          <w:p w:rsidR="00F772B8" w:rsidRPr="001D26C7" w:rsidRDefault="00F772B8" w:rsidP="00173EED">
            <w:pPr>
              <w:spacing w:after="0"/>
              <w:jc w:val="both"/>
              <w:rPr>
                <w:color w:val="000000"/>
                <w:sz w:val="24"/>
                <w:szCs w:val="24"/>
              </w:rPr>
            </w:pPr>
            <w:r w:rsidRPr="001D26C7">
              <w:rPr>
                <w:color w:val="000000"/>
                <w:sz w:val="24"/>
                <w:szCs w:val="24"/>
              </w:rPr>
              <w:t xml:space="preserve">устанавливать причинно-следственные связи, строить </w:t>
            </w:r>
            <w:proofErr w:type="gramStart"/>
            <w:r w:rsidRPr="001D26C7">
              <w:rPr>
                <w:color w:val="000000"/>
                <w:sz w:val="24"/>
                <w:szCs w:val="24"/>
              </w:rPr>
              <w:t>логические рассуждения</w:t>
            </w:r>
            <w:proofErr w:type="gramEnd"/>
            <w:r w:rsidRPr="001D26C7">
              <w:rPr>
                <w:color w:val="000000"/>
                <w:sz w:val="24"/>
                <w:szCs w:val="24"/>
              </w:rPr>
              <w:t>, проводить аналогии, использовать обобщенные способы и осваивать новые приёмы, способы.</w:t>
            </w:r>
          </w:p>
          <w:p w:rsidR="00F772B8" w:rsidRPr="001D26C7" w:rsidRDefault="00F772B8" w:rsidP="00173EED">
            <w:pPr>
              <w:spacing w:after="0"/>
              <w:jc w:val="both"/>
              <w:rPr>
                <w:color w:val="000000"/>
                <w:sz w:val="24"/>
                <w:szCs w:val="24"/>
              </w:rPr>
            </w:pPr>
            <w:r w:rsidRPr="001D26C7">
              <w:rPr>
                <w:color w:val="000000"/>
                <w:sz w:val="24"/>
                <w:szCs w:val="24"/>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F772B8" w:rsidRPr="001D26C7" w:rsidRDefault="00F772B8" w:rsidP="00173EED">
            <w:pPr>
              <w:spacing w:after="0"/>
              <w:jc w:val="both"/>
              <w:rPr>
                <w:color w:val="000000"/>
                <w:sz w:val="24"/>
                <w:szCs w:val="24"/>
              </w:rPr>
            </w:pPr>
            <w:r w:rsidRPr="001D26C7">
              <w:rPr>
                <w:color w:val="000000"/>
                <w:sz w:val="24"/>
                <w:szCs w:val="24"/>
              </w:rPr>
              <w:t>6. Составлять сложный план текста.</w:t>
            </w:r>
          </w:p>
          <w:p w:rsidR="00F772B8" w:rsidRPr="001D26C7" w:rsidRDefault="00F772B8" w:rsidP="00173EED">
            <w:pPr>
              <w:spacing w:after="0"/>
              <w:jc w:val="both"/>
              <w:rPr>
                <w:color w:val="000000"/>
                <w:sz w:val="24"/>
                <w:szCs w:val="24"/>
              </w:rPr>
            </w:pPr>
            <w:r w:rsidRPr="001D26C7">
              <w:rPr>
                <w:color w:val="000000"/>
                <w:sz w:val="24"/>
                <w:szCs w:val="24"/>
              </w:rPr>
              <w:t>7. Уметь передавать содержание в сжатом, выборочном, развёрнутом виде, в виде презентаций.</w:t>
            </w:r>
          </w:p>
        </w:tc>
        <w:tc>
          <w:tcPr>
            <w:tcW w:w="2800" w:type="dxa"/>
          </w:tcPr>
          <w:p w:rsidR="00F772B8" w:rsidRPr="001D26C7" w:rsidRDefault="00F772B8" w:rsidP="00173EED">
            <w:pPr>
              <w:spacing w:after="0"/>
              <w:jc w:val="both"/>
              <w:rPr>
                <w:color w:val="000000"/>
                <w:sz w:val="24"/>
                <w:szCs w:val="24"/>
              </w:rPr>
            </w:pPr>
            <w:r w:rsidRPr="001D26C7">
              <w:rPr>
                <w:color w:val="000000"/>
                <w:sz w:val="24"/>
                <w:szCs w:val="24"/>
              </w:rPr>
              <w:t>1. Владеть диалоговой формой речи.</w:t>
            </w:r>
          </w:p>
          <w:p w:rsidR="00F772B8" w:rsidRPr="001D26C7" w:rsidRDefault="00F772B8" w:rsidP="00173EED">
            <w:pPr>
              <w:spacing w:after="0"/>
              <w:jc w:val="both"/>
              <w:rPr>
                <w:color w:val="000000"/>
                <w:sz w:val="24"/>
                <w:szCs w:val="24"/>
              </w:rPr>
            </w:pPr>
            <w:r w:rsidRPr="001D26C7">
              <w:rPr>
                <w:color w:val="000000"/>
                <w:sz w:val="24"/>
                <w:szCs w:val="24"/>
              </w:rPr>
              <w:t xml:space="preserve">2.Читать вслух и про себя тексты учебников, других художественных и научно-популярных книг, понимать прочитанное. </w:t>
            </w:r>
          </w:p>
          <w:p w:rsidR="00F772B8" w:rsidRPr="001D26C7" w:rsidRDefault="00F772B8" w:rsidP="00173EED">
            <w:pPr>
              <w:spacing w:after="0"/>
              <w:jc w:val="both"/>
              <w:rPr>
                <w:color w:val="000000"/>
                <w:sz w:val="24"/>
                <w:szCs w:val="24"/>
              </w:rPr>
            </w:pPr>
            <w:r w:rsidRPr="001D26C7">
              <w:rPr>
                <w:color w:val="000000"/>
                <w:sz w:val="24"/>
                <w:szCs w:val="24"/>
              </w:rPr>
              <w:t xml:space="preserve">3. Оформлять свои мысли в устной и письменной речи с учетом своих учебных и жизненных речевых ситуаций. </w:t>
            </w:r>
          </w:p>
          <w:p w:rsidR="00F772B8" w:rsidRPr="001D26C7" w:rsidRDefault="00F772B8" w:rsidP="00173EED">
            <w:pPr>
              <w:spacing w:after="0"/>
              <w:jc w:val="both"/>
              <w:rPr>
                <w:color w:val="000000"/>
                <w:sz w:val="24"/>
                <w:szCs w:val="24"/>
              </w:rPr>
            </w:pPr>
            <w:r w:rsidRPr="001D26C7">
              <w:rPr>
                <w:color w:val="000000"/>
                <w:sz w:val="24"/>
                <w:szCs w:val="24"/>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772B8" w:rsidRPr="001D26C7" w:rsidRDefault="00F772B8" w:rsidP="00173EED">
            <w:pPr>
              <w:spacing w:after="0"/>
              <w:jc w:val="both"/>
              <w:rPr>
                <w:color w:val="000000"/>
                <w:sz w:val="24"/>
                <w:szCs w:val="24"/>
              </w:rPr>
            </w:pPr>
            <w:r w:rsidRPr="001D26C7">
              <w:rPr>
                <w:color w:val="000000"/>
                <w:sz w:val="24"/>
                <w:szCs w:val="24"/>
              </w:rPr>
              <w:t>5. Критично относиться к своему мнению. Уметь взглянуть на ситуацию с иной позиции.</w:t>
            </w:r>
          </w:p>
          <w:p w:rsidR="00F772B8" w:rsidRPr="001D26C7" w:rsidRDefault="00F772B8" w:rsidP="00173EED">
            <w:pPr>
              <w:spacing w:after="0"/>
              <w:jc w:val="both"/>
              <w:rPr>
                <w:color w:val="000000"/>
                <w:sz w:val="24"/>
                <w:szCs w:val="24"/>
              </w:rPr>
            </w:pPr>
            <w:r w:rsidRPr="001D26C7">
              <w:rPr>
                <w:color w:val="000000"/>
                <w:sz w:val="24"/>
                <w:szCs w:val="24"/>
              </w:rPr>
              <w:t>Учитывать разные мнения и стремиться к координации различных позиций при работе в паре.</w:t>
            </w:r>
          </w:p>
          <w:p w:rsidR="00F772B8" w:rsidRPr="001D26C7" w:rsidRDefault="00F772B8" w:rsidP="00173EED">
            <w:pPr>
              <w:spacing w:after="0"/>
              <w:jc w:val="both"/>
              <w:rPr>
                <w:color w:val="000000"/>
                <w:sz w:val="24"/>
                <w:szCs w:val="24"/>
              </w:rPr>
            </w:pPr>
            <w:r w:rsidRPr="001D26C7">
              <w:rPr>
                <w:color w:val="000000"/>
                <w:sz w:val="24"/>
                <w:szCs w:val="24"/>
              </w:rPr>
              <w:t xml:space="preserve">Договариваться и приходить к общему решению. </w:t>
            </w:r>
          </w:p>
          <w:p w:rsidR="00F772B8" w:rsidRPr="001D26C7" w:rsidRDefault="00F772B8" w:rsidP="00173EED">
            <w:pPr>
              <w:spacing w:after="0"/>
              <w:jc w:val="both"/>
              <w:rPr>
                <w:color w:val="000000"/>
                <w:sz w:val="24"/>
                <w:szCs w:val="24"/>
              </w:rPr>
            </w:pPr>
            <w:r w:rsidRPr="001D26C7">
              <w:rPr>
                <w:color w:val="000000"/>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F772B8" w:rsidRPr="001D26C7" w:rsidRDefault="00F772B8" w:rsidP="00173EED">
            <w:pPr>
              <w:spacing w:after="0"/>
              <w:jc w:val="both"/>
              <w:rPr>
                <w:color w:val="000000"/>
                <w:sz w:val="24"/>
                <w:szCs w:val="24"/>
              </w:rPr>
            </w:pPr>
            <w:r w:rsidRPr="001D26C7">
              <w:rPr>
                <w:color w:val="000000"/>
                <w:sz w:val="24"/>
                <w:szCs w:val="24"/>
              </w:rPr>
              <w:t>7. Адекватно использовать речевые средства для решения коммуникативных задач.</w:t>
            </w:r>
          </w:p>
        </w:tc>
      </w:tr>
    </w:tbl>
    <w:p w:rsidR="00F772B8" w:rsidRDefault="00F772B8" w:rsidP="00F772B8">
      <w:pPr>
        <w:ind w:firstLine="709"/>
        <w:jc w:val="both"/>
        <w:rPr>
          <w:color w:val="000000"/>
          <w:sz w:val="24"/>
          <w:szCs w:val="24"/>
        </w:rPr>
      </w:pPr>
    </w:p>
    <w:p w:rsidR="00F772B8" w:rsidRPr="00F772B8" w:rsidRDefault="00F772B8" w:rsidP="00F772B8">
      <w:pPr>
        <w:ind w:firstLine="709"/>
        <w:jc w:val="both"/>
        <w:rPr>
          <w:color w:val="000000"/>
          <w:sz w:val="24"/>
          <w:szCs w:val="24"/>
        </w:rPr>
      </w:pPr>
      <w:r w:rsidRPr="00F772B8">
        <w:rPr>
          <w:color w:val="000000"/>
          <w:sz w:val="24"/>
          <w:szCs w:val="24"/>
        </w:rPr>
        <w:t xml:space="preserve">Система внутренней оценки </w:t>
      </w:r>
      <w:proofErr w:type="spellStart"/>
      <w:r w:rsidRPr="00F772B8">
        <w:rPr>
          <w:color w:val="000000"/>
          <w:sz w:val="24"/>
          <w:szCs w:val="24"/>
        </w:rPr>
        <w:t>метапредметных</w:t>
      </w:r>
      <w:proofErr w:type="spellEnd"/>
      <w:r w:rsidRPr="00F772B8">
        <w:rPr>
          <w:color w:val="000000"/>
          <w:sz w:val="24"/>
          <w:szCs w:val="24"/>
        </w:rPr>
        <w:t xml:space="preserve"> результатов включает в себя следующие процедуры:</w:t>
      </w:r>
    </w:p>
    <w:p w:rsidR="00F772B8" w:rsidRPr="001D26C7" w:rsidRDefault="00F772B8" w:rsidP="00F772B8">
      <w:pPr>
        <w:jc w:val="both"/>
        <w:rPr>
          <w:color w:val="000000"/>
          <w:sz w:val="24"/>
          <w:szCs w:val="24"/>
        </w:rPr>
      </w:pPr>
      <w:r w:rsidRPr="001D26C7">
        <w:rPr>
          <w:color w:val="000000"/>
          <w:sz w:val="24"/>
          <w:szCs w:val="24"/>
        </w:rPr>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F772B8" w:rsidRPr="001D26C7" w:rsidRDefault="00F772B8" w:rsidP="00F772B8">
      <w:pPr>
        <w:jc w:val="both"/>
        <w:rPr>
          <w:color w:val="000000"/>
          <w:sz w:val="24"/>
          <w:szCs w:val="24"/>
        </w:rPr>
      </w:pPr>
      <w:r w:rsidRPr="001D26C7">
        <w:rPr>
          <w:color w:val="000000"/>
          <w:sz w:val="24"/>
          <w:szCs w:val="24"/>
        </w:rPr>
        <w:t>— проектная деятельность (проекты входящих в содержание УМК</w:t>
      </w:r>
      <w:proofErr w:type="gramStart"/>
      <w:r w:rsidRPr="001D26C7">
        <w:rPr>
          <w:color w:val="000000"/>
          <w:sz w:val="24"/>
          <w:szCs w:val="24"/>
        </w:rPr>
        <w:t xml:space="preserve"> )</w:t>
      </w:r>
      <w:proofErr w:type="gramEnd"/>
      <w:r w:rsidRPr="001D26C7">
        <w:rPr>
          <w:color w:val="000000"/>
          <w:sz w:val="24"/>
          <w:szCs w:val="24"/>
        </w:rPr>
        <w:t xml:space="preserve">; </w:t>
      </w:r>
    </w:p>
    <w:p w:rsidR="00F772B8" w:rsidRPr="001D26C7" w:rsidRDefault="00F772B8" w:rsidP="00F772B8">
      <w:pPr>
        <w:jc w:val="both"/>
        <w:rPr>
          <w:color w:val="000000"/>
          <w:sz w:val="24"/>
          <w:szCs w:val="24"/>
        </w:rPr>
      </w:pPr>
      <w:r w:rsidRPr="001D26C7">
        <w:rPr>
          <w:color w:val="000000"/>
          <w:sz w:val="24"/>
          <w:szCs w:val="24"/>
        </w:rPr>
        <w:t xml:space="preserve">— текущие и итоговые проверочные работы, включающие задания на проверку </w:t>
      </w:r>
      <w:proofErr w:type="spellStart"/>
      <w:r w:rsidRPr="001D26C7">
        <w:rPr>
          <w:color w:val="000000"/>
          <w:sz w:val="24"/>
          <w:szCs w:val="24"/>
        </w:rPr>
        <w:t>метапредметных</w:t>
      </w:r>
      <w:proofErr w:type="spellEnd"/>
      <w:r w:rsidRPr="001D26C7">
        <w:rPr>
          <w:color w:val="000000"/>
          <w:sz w:val="24"/>
          <w:szCs w:val="24"/>
        </w:rPr>
        <w:t xml:space="preserve"> результатов обучения (включаются в Рабочую программу предмета курса);</w:t>
      </w:r>
    </w:p>
    <w:p w:rsidR="00F772B8" w:rsidRPr="001D26C7" w:rsidRDefault="00F772B8" w:rsidP="00F772B8">
      <w:pPr>
        <w:jc w:val="both"/>
        <w:rPr>
          <w:color w:val="000000"/>
          <w:sz w:val="24"/>
          <w:szCs w:val="24"/>
        </w:rPr>
      </w:pPr>
      <w:r w:rsidRPr="001D26C7">
        <w:rPr>
          <w:color w:val="000000"/>
          <w:sz w:val="24"/>
          <w:szCs w:val="24"/>
        </w:rPr>
        <w:t>— комплексные работы (включаются в Рабочую программу предмета курса).</w:t>
      </w:r>
    </w:p>
    <w:p w:rsidR="00F772B8" w:rsidRPr="001D26C7" w:rsidRDefault="00F772B8" w:rsidP="00F772B8">
      <w:pPr>
        <w:spacing w:after="0" w:line="360" w:lineRule="auto"/>
        <w:ind w:firstLine="567"/>
        <w:jc w:val="both"/>
        <w:rPr>
          <w:color w:val="000000"/>
          <w:sz w:val="24"/>
          <w:szCs w:val="24"/>
        </w:rPr>
      </w:pPr>
      <w:r w:rsidRPr="00924F23">
        <w:rPr>
          <w:color w:val="000000"/>
          <w:sz w:val="24"/>
          <w:szCs w:val="24"/>
        </w:rPr>
        <w:t xml:space="preserve">Мониторинг освоения учебных программ и </w:t>
      </w:r>
      <w:proofErr w:type="spellStart"/>
      <w:r w:rsidRPr="00924F23">
        <w:rPr>
          <w:color w:val="000000"/>
          <w:sz w:val="24"/>
          <w:szCs w:val="24"/>
        </w:rPr>
        <w:t>сформированности</w:t>
      </w:r>
      <w:proofErr w:type="spellEnd"/>
      <w:r w:rsidRPr="00924F23">
        <w:rPr>
          <w:color w:val="000000"/>
          <w:sz w:val="24"/>
          <w:szCs w:val="24"/>
        </w:rPr>
        <w:t xml:space="preserve"> регулятивных, познавательных, коммуникативных учебных действий осуществляется на основе контрольно - измерительных материалов реализуемых УМК (включаются в Рабочую программу предмета курса)</w:t>
      </w:r>
      <w:r w:rsidR="00924F23">
        <w:rPr>
          <w:color w:val="000000"/>
          <w:sz w:val="24"/>
          <w:szCs w:val="24"/>
        </w:rPr>
        <w:t>.</w:t>
      </w:r>
    </w:p>
    <w:p w:rsidR="00F772B8" w:rsidRPr="00F772B8" w:rsidRDefault="00F772B8" w:rsidP="00F772B8">
      <w:pPr>
        <w:spacing w:after="0" w:line="360" w:lineRule="auto"/>
        <w:ind w:firstLine="567"/>
        <w:jc w:val="both"/>
        <w:rPr>
          <w:color w:val="000000"/>
          <w:sz w:val="24"/>
          <w:szCs w:val="24"/>
        </w:rPr>
      </w:pPr>
      <w:r w:rsidRPr="001D26C7">
        <w:rPr>
          <w:color w:val="000000"/>
          <w:sz w:val="24"/>
          <w:szCs w:val="24"/>
        </w:rPr>
        <w:t xml:space="preserve">В учебниках даются отдельные задания на определённые предметные и </w:t>
      </w:r>
      <w:proofErr w:type="spellStart"/>
      <w:r w:rsidRPr="001D26C7">
        <w:rPr>
          <w:color w:val="000000"/>
          <w:sz w:val="24"/>
          <w:szCs w:val="24"/>
        </w:rPr>
        <w:t>метапредметные</w:t>
      </w:r>
      <w:proofErr w:type="spellEnd"/>
      <w:r w:rsidRPr="001D26C7">
        <w:rPr>
          <w:color w:val="000000"/>
          <w:sz w:val="24"/>
          <w:szCs w:val="24"/>
        </w:rPr>
        <w:t xml:space="preserve"> умения, из которых учитель может компоновать проверочную работу. Проверочные работы по предметам включают задания, проверяющие уровень освоения УУД на каждом этапе обуче</w:t>
      </w:r>
      <w:r w:rsidR="00924F23">
        <w:rPr>
          <w:color w:val="000000"/>
          <w:sz w:val="24"/>
          <w:szCs w:val="24"/>
        </w:rPr>
        <w:t xml:space="preserve">ния. Мониторинг </w:t>
      </w:r>
      <w:proofErr w:type="spellStart"/>
      <w:r w:rsidR="00924F23">
        <w:rPr>
          <w:color w:val="000000"/>
          <w:sz w:val="24"/>
          <w:szCs w:val="24"/>
        </w:rPr>
        <w:t>сформированности</w:t>
      </w:r>
      <w:proofErr w:type="spellEnd"/>
      <w:r w:rsidR="00924F23">
        <w:rPr>
          <w:color w:val="000000"/>
          <w:sz w:val="24"/>
          <w:szCs w:val="24"/>
        </w:rPr>
        <w:t xml:space="preserve"> </w:t>
      </w:r>
      <w:proofErr w:type="spellStart"/>
      <w:r w:rsidRPr="001D26C7">
        <w:rPr>
          <w:color w:val="000000"/>
          <w:sz w:val="24"/>
          <w:szCs w:val="24"/>
        </w:rPr>
        <w:t>метапредметных</w:t>
      </w:r>
      <w:proofErr w:type="spellEnd"/>
      <w:r w:rsidRPr="001D26C7">
        <w:rPr>
          <w:color w:val="000000"/>
          <w:sz w:val="24"/>
          <w:szCs w:val="24"/>
        </w:rPr>
        <w:t xml:space="preserve"> учебных умений предполагает использование накопительной системы оценки в ходе текущего образовательного процесса. </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 xml:space="preserve">Уровень </w:t>
      </w:r>
      <w:proofErr w:type="spellStart"/>
      <w:r w:rsidRPr="00BA57A2">
        <w:rPr>
          <w:sz w:val="24"/>
          <w:szCs w:val="24"/>
        </w:rPr>
        <w:t>сформированности</w:t>
      </w:r>
      <w:proofErr w:type="spellEnd"/>
      <w:r w:rsidRPr="00BA57A2">
        <w:rPr>
          <w:sz w:val="24"/>
          <w:szCs w:val="24"/>
        </w:rPr>
        <w:t xml:space="preserve"> универсальных учебных дей</w:t>
      </w:r>
      <w:r w:rsidRPr="00BA57A2">
        <w:rPr>
          <w:spacing w:val="2"/>
          <w:sz w:val="24"/>
          <w:szCs w:val="24"/>
        </w:rPr>
        <w:t xml:space="preserve">ствий, представляющих содержание и объект оценки </w:t>
      </w:r>
      <w:proofErr w:type="spellStart"/>
      <w:r w:rsidRPr="00BA57A2">
        <w:rPr>
          <w:spacing w:val="2"/>
          <w:sz w:val="24"/>
          <w:szCs w:val="24"/>
        </w:rPr>
        <w:t>мета</w:t>
      </w:r>
      <w:r w:rsidRPr="00BA57A2">
        <w:rPr>
          <w:sz w:val="24"/>
          <w:szCs w:val="24"/>
        </w:rPr>
        <w:t>предметных</w:t>
      </w:r>
      <w:proofErr w:type="spellEnd"/>
      <w:r w:rsidRPr="00BA57A2">
        <w:rPr>
          <w:sz w:val="24"/>
          <w:szCs w:val="24"/>
        </w:rPr>
        <w:t xml:space="preserve"> результатов, может быть качественно оценён и измерен в следующих основных формах:</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 xml:space="preserve">- достижение </w:t>
      </w:r>
      <w:proofErr w:type="spellStart"/>
      <w:r w:rsidRPr="00BA57A2">
        <w:rPr>
          <w:sz w:val="24"/>
          <w:szCs w:val="24"/>
        </w:rPr>
        <w:t>метапредметных</w:t>
      </w:r>
      <w:proofErr w:type="spellEnd"/>
      <w:r w:rsidRPr="00BA57A2">
        <w:rPr>
          <w:sz w:val="24"/>
          <w:szCs w:val="24"/>
        </w:rPr>
        <w:t xml:space="preserve"> результатов может выступать как результат выполнения специально сконструи</w:t>
      </w:r>
      <w:r w:rsidRPr="00BA57A2">
        <w:rPr>
          <w:spacing w:val="2"/>
          <w:sz w:val="24"/>
          <w:szCs w:val="24"/>
        </w:rPr>
        <w:t xml:space="preserve">рованных диагностических задач, направленных на оценку </w:t>
      </w:r>
      <w:r w:rsidRPr="00BA57A2">
        <w:rPr>
          <w:sz w:val="24"/>
          <w:szCs w:val="24"/>
        </w:rPr>
        <w:t xml:space="preserve">уровня </w:t>
      </w:r>
      <w:proofErr w:type="spellStart"/>
      <w:r w:rsidRPr="00BA57A2">
        <w:rPr>
          <w:sz w:val="24"/>
          <w:szCs w:val="24"/>
        </w:rPr>
        <w:t>сформированности</w:t>
      </w:r>
      <w:proofErr w:type="spellEnd"/>
      <w:r w:rsidRPr="00BA57A2">
        <w:rPr>
          <w:sz w:val="24"/>
          <w:szCs w:val="24"/>
        </w:rPr>
        <w:t xml:space="preserve"> конкретного вида универсальных учебных действий;</w:t>
      </w:r>
    </w:p>
    <w:p w:rsidR="00BA57A2" w:rsidRPr="00BA57A2" w:rsidRDefault="00BA57A2" w:rsidP="00BA57A2">
      <w:pPr>
        <w:autoSpaceDE w:val="0"/>
        <w:autoSpaceDN w:val="0"/>
        <w:adjustRightInd w:val="0"/>
        <w:spacing w:after="0" w:line="360" w:lineRule="auto"/>
        <w:ind w:firstLine="709"/>
        <w:jc w:val="both"/>
        <w:rPr>
          <w:sz w:val="24"/>
          <w:szCs w:val="24"/>
        </w:rPr>
      </w:pPr>
      <w:r w:rsidRPr="00BA57A2">
        <w:rPr>
          <w:sz w:val="24"/>
          <w:szCs w:val="24"/>
        </w:rPr>
        <w:t xml:space="preserve">- </w:t>
      </w:r>
      <w:r w:rsidRPr="00BA57A2">
        <w:rPr>
          <w:spacing w:val="-2"/>
          <w:sz w:val="24"/>
          <w:szCs w:val="24"/>
        </w:rPr>
        <w:t xml:space="preserve">достижение </w:t>
      </w:r>
      <w:proofErr w:type="spellStart"/>
      <w:r w:rsidRPr="00BA57A2">
        <w:rPr>
          <w:spacing w:val="-2"/>
          <w:sz w:val="24"/>
          <w:szCs w:val="24"/>
        </w:rPr>
        <w:t>метапредметных</w:t>
      </w:r>
      <w:proofErr w:type="spellEnd"/>
      <w:r w:rsidRPr="00BA57A2">
        <w:rPr>
          <w:spacing w:val="-2"/>
          <w:sz w:val="24"/>
          <w:szCs w:val="24"/>
        </w:rPr>
        <w:t xml:space="preserve"> результатов мо</w:t>
      </w:r>
      <w:r w:rsidRPr="00BA57A2">
        <w:rPr>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proofErr w:type="gramStart"/>
      <w:r w:rsidRPr="00BA57A2">
        <w:rPr>
          <w:sz w:val="24"/>
          <w:szCs w:val="24"/>
        </w:rPr>
        <w:t>учебно­практических</w:t>
      </w:r>
      <w:proofErr w:type="spellEnd"/>
      <w:proofErr w:type="gramEnd"/>
      <w:r w:rsidRPr="00BA57A2">
        <w:rPr>
          <w:sz w:val="24"/>
          <w:szCs w:val="24"/>
        </w:rPr>
        <w:t xml:space="preserve"> задач средствами учебных предметов;</w:t>
      </w:r>
    </w:p>
    <w:p w:rsidR="00F772B8" w:rsidRPr="00BA57A2" w:rsidRDefault="00BA57A2" w:rsidP="00173EED">
      <w:pPr>
        <w:autoSpaceDE w:val="0"/>
        <w:autoSpaceDN w:val="0"/>
        <w:adjustRightInd w:val="0"/>
        <w:spacing w:after="0" w:line="360" w:lineRule="auto"/>
        <w:ind w:firstLine="709"/>
        <w:jc w:val="both"/>
        <w:rPr>
          <w:sz w:val="24"/>
          <w:szCs w:val="24"/>
        </w:rPr>
      </w:pPr>
      <w:r w:rsidRPr="00BA57A2">
        <w:rPr>
          <w:sz w:val="24"/>
          <w:szCs w:val="24"/>
        </w:rPr>
        <w:t xml:space="preserve">- </w:t>
      </w:r>
      <w:r w:rsidRPr="00BA57A2">
        <w:rPr>
          <w:spacing w:val="2"/>
          <w:sz w:val="24"/>
          <w:szCs w:val="24"/>
        </w:rPr>
        <w:t xml:space="preserve">достижение </w:t>
      </w:r>
      <w:proofErr w:type="spellStart"/>
      <w:r w:rsidRPr="00BA57A2">
        <w:rPr>
          <w:spacing w:val="2"/>
          <w:sz w:val="24"/>
          <w:szCs w:val="24"/>
        </w:rPr>
        <w:t>метапредметных</w:t>
      </w:r>
      <w:proofErr w:type="spellEnd"/>
      <w:r w:rsidRPr="00BA57A2">
        <w:rPr>
          <w:spacing w:val="2"/>
          <w:sz w:val="24"/>
          <w:szCs w:val="24"/>
        </w:rPr>
        <w:t xml:space="preserve"> результатов может </w:t>
      </w:r>
      <w:r w:rsidRPr="00BA57A2">
        <w:rPr>
          <w:sz w:val="24"/>
          <w:szCs w:val="24"/>
        </w:rPr>
        <w:t xml:space="preserve">проявиться в успешности выполнения комплексных заданий на </w:t>
      </w:r>
      <w:proofErr w:type="spellStart"/>
      <w:r w:rsidRPr="00BA57A2">
        <w:rPr>
          <w:sz w:val="24"/>
          <w:szCs w:val="24"/>
        </w:rPr>
        <w:t>межпредметной</w:t>
      </w:r>
      <w:proofErr w:type="spellEnd"/>
      <w:r w:rsidRPr="00BA57A2">
        <w:rPr>
          <w:sz w:val="24"/>
          <w:szCs w:val="24"/>
        </w:rPr>
        <w:t xml:space="preserve"> основе.</w:t>
      </w:r>
    </w:p>
    <w:p w:rsidR="00BA57A2" w:rsidRPr="00BA57A2" w:rsidRDefault="00BA57A2" w:rsidP="00BA57A2">
      <w:pPr>
        <w:spacing w:after="0" w:line="360" w:lineRule="auto"/>
        <w:ind w:firstLine="709"/>
        <w:jc w:val="both"/>
        <w:rPr>
          <w:sz w:val="24"/>
          <w:szCs w:val="24"/>
        </w:rPr>
      </w:pPr>
      <w:r w:rsidRPr="00BA57A2">
        <w:rPr>
          <w:i/>
          <w:sz w:val="24"/>
          <w:szCs w:val="24"/>
        </w:rPr>
        <w:t>Предметные результаты</w:t>
      </w:r>
      <w:r w:rsidRPr="00BA57A2">
        <w:rPr>
          <w:sz w:val="24"/>
          <w:szCs w:val="24"/>
        </w:rPr>
        <w:t xml:space="preserve"> связаны с овладением </w:t>
      </w:r>
      <w:proofErr w:type="gramStart"/>
      <w:r w:rsidRPr="00BA57A2">
        <w:rPr>
          <w:sz w:val="24"/>
          <w:szCs w:val="24"/>
        </w:rPr>
        <w:t>обучающимися</w:t>
      </w:r>
      <w:proofErr w:type="gramEnd"/>
      <w:r w:rsidRPr="00BA57A2">
        <w:rPr>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A57A2" w:rsidRPr="00BA57A2" w:rsidRDefault="00BA57A2" w:rsidP="00BA57A2">
      <w:pPr>
        <w:autoSpaceDE w:val="0"/>
        <w:autoSpaceDN w:val="0"/>
        <w:adjustRightInd w:val="0"/>
        <w:spacing w:after="0" w:line="360" w:lineRule="auto"/>
        <w:ind w:firstLine="709"/>
        <w:jc w:val="both"/>
        <w:rPr>
          <w:bCs/>
          <w:sz w:val="24"/>
          <w:szCs w:val="24"/>
        </w:rPr>
      </w:pPr>
      <w:proofErr w:type="gramStart"/>
      <w:r w:rsidRPr="00BA57A2">
        <w:rPr>
          <w:bCs/>
          <w:sz w:val="24"/>
          <w:szCs w:val="24"/>
        </w:rPr>
        <w:t>Оценк</w:t>
      </w:r>
      <w:r w:rsidR="001C67B4">
        <w:rPr>
          <w:bCs/>
          <w:sz w:val="24"/>
          <w:szCs w:val="24"/>
        </w:rPr>
        <w:t>а</w:t>
      </w:r>
      <w:r w:rsidRPr="00BA57A2">
        <w:rPr>
          <w:bCs/>
          <w:sz w:val="24"/>
          <w:szCs w:val="24"/>
        </w:rPr>
        <w:t xml:space="preserve"> этой группы результатов начина</w:t>
      </w:r>
      <w:r w:rsidR="001C67B4">
        <w:rPr>
          <w:bCs/>
          <w:sz w:val="24"/>
          <w:szCs w:val="24"/>
        </w:rPr>
        <w:t>ется</w:t>
      </w:r>
      <w:r w:rsidRPr="00BA57A2">
        <w:rPr>
          <w:bCs/>
          <w:sz w:val="24"/>
          <w:szCs w:val="24"/>
        </w:rPr>
        <w:t xml:space="preserve"> со 2-го класса, т. е. в тот период, когда у обучающихся уже будут сформированы некоторые начальные навыки чтения, письма и счета.</w:t>
      </w:r>
      <w:proofErr w:type="gramEnd"/>
      <w:r w:rsidRPr="00BA57A2">
        <w:rPr>
          <w:bCs/>
          <w:sz w:val="24"/>
          <w:szCs w:val="24"/>
        </w:rPr>
        <w:t xml:space="preserve"> Кроме того, сама учебная деятельность будет привычной для </w:t>
      </w:r>
      <w:proofErr w:type="gramStart"/>
      <w:r w:rsidRPr="00BA57A2">
        <w:rPr>
          <w:bCs/>
          <w:sz w:val="24"/>
          <w:szCs w:val="24"/>
        </w:rPr>
        <w:t>обучающихся</w:t>
      </w:r>
      <w:proofErr w:type="gramEnd"/>
      <w:r w:rsidRPr="00BA57A2">
        <w:rPr>
          <w:bCs/>
          <w:sz w:val="24"/>
          <w:szCs w:val="24"/>
        </w:rPr>
        <w:t>, и они смогут ее организовывать под руководством учителя.</w:t>
      </w:r>
    </w:p>
    <w:p w:rsidR="00BA57A2" w:rsidRPr="00BA57A2" w:rsidRDefault="00BA57A2" w:rsidP="00BA57A2">
      <w:pPr>
        <w:autoSpaceDE w:val="0"/>
        <w:autoSpaceDN w:val="0"/>
        <w:adjustRightInd w:val="0"/>
        <w:spacing w:after="0" w:line="360" w:lineRule="auto"/>
        <w:ind w:firstLine="709"/>
        <w:jc w:val="both"/>
        <w:rPr>
          <w:bCs/>
          <w:sz w:val="24"/>
          <w:szCs w:val="24"/>
        </w:rPr>
      </w:pPr>
      <w:r w:rsidRPr="00BA57A2">
        <w:rPr>
          <w:bCs/>
          <w:sz w:val="24"/>
          <w:szCs w:val="24"/>
        </w:rPr>
        <w:t xml:space="preserve">Во время обучения в 1 и 1 </w:t>
      </w:r>
      <w:proofErr w:type="gramStart"/>
      <w:r w:rsidRPr="00BA57A2">
        <w:rPr>
          <w:bCs/>
          <w:sz w:val="24"/>
          <w:szCs w:val="24"/>
        </w:rPr>
        <w:t>дополнительном</w:t>
      </w:r>
      <w:proofErr w:type="gramEnd"/>
      <w:r w:rsidRPr="00BA57A2">
        <w:rPr>
          <w:bCs/>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BA57A2">
        <w:rPr>
          <w:bCs/>
          <w:sz w:val="24"/>
          <w:szCs w:val="24"/>
        </w:rPr>
        <w:t>обучающийся</w:t>
      </w:r>
      <w:proofErr w:type="gramEnd"/>
      <w:r w:rsidRPr="00BA57A2">
        <w:rPr>
          <w:bCs/>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A57A2" w:rsidRPr="006641CA" w:rsidRDefault="00BA57A2" w:rsidP="00BA57A2">
      <w:pPr>
        <w:spacing w:after="0" w:line="360" w:lineRule="auto"/>
        <w:ind w:firstLine="709"/>
        <w:jc w:val="both"/>
        <w:rPr>
          <w:sz w:val="24"/>
          <w:szCs w:val="24"/>
        </w:rPr>
      </w:pPr>
      <w:r w:rsidRPr="006641CA">
        <w:rPr>
          <w:sz w:val="24"/>
          <w:szCs w:val="24"/>
        </w:rPr>
        <w:t xml:space="preserve">В целом оценка достижения </w:t>
      </w:r>
      <w:proofErr w:type="gramStart"/>
      <w:r w:rsidRPr="006641CA">
        <w:rPr>
          <w:sz w:val="24"/>
          <w:szCs w:val="24"/>
        </w:rPr>
        <w:t>обучающимися</w:t>
      </w:r>
      <w:proofErr w:type="gramEnd"/>
      <w:r w:rsidRPr="006641CA">
        <w:rPr>
          <w:sz w:val="24"/>
          <w:szCs w:val="24"/>
        </w:rPr>
        <w:t xml:space="preserve"> с ЗПР предметных результатов базир</w:t>
      </w:r>
      <w:r w:rsidR="001C67B4" w:rsidRPr="006641CA">
        <w:rPr>
          <w:sz w:val="24"/>
          <w:szCs w:val="24"/>
        </w:rPr>
        <w:t>уется</w:t>
      </w:r>
      <w:r w:rsidRPr="006641CA">
        <w:rPr>
          <w:sz w:val="24"/>
          <w:szCs w:val="24"/>
        </w:rPr>
        <w:t xml:space="preserve"> на принципах индивидуального и дифференцированного подходов. Усвоенные </w:t>
      </w:r>
      <w:proofErr w:type="gramStart"/>
      <w:r w:rsidRPr="006641CA">
        <w:rPr>
          <w:sz w:val="24"/>
          <w:szCs w:val="24"/>
        </w:rPr>
        <w:t>обучающимися</w:t>
      </w:r>
      <w:proofErr w:type="gramEnd"/>
      <w:r w:rsidRPr="006641CA">
        <w:rPr>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BA57A2" w:rsidRPr="00BA57A2" w:rsidRDefault="00BA57A2" w:rsidP="00BA57A2">
      <w:pPr>
        <w:autoSpaceDE w:val="0"/>
        <w:autoSpaceDN w:val="0"/>
        <w:adjustRightInd w:val="0"/>
        <w:spacing w:after="0" w:line="360" w:lineRule="auto"/>
        <w:ind w:firstLine="709"/>
        <w:jc w:val="both"/>
        <w:rPr>
          <w:sz w:val="24"/>
          <w:szCs w:val="24"/>
        </w:rPr>
      </w:pPr>
      <w:r w:rsidRPr="006641CA">
        <w:rPr>
          <w:sz w:val="24"/>
          <w:szCs w:val="24"/>
        </w:rPr>
        <w:t xml:space="preserve">Оценка достижения </w:t>
      </w:r>
      <w:proofErr w:type="gramStart"/>
      <w:r w:rsidRPr="006641CA">
        <w:rPr>
          <w:sz w:val="24"/>
          <w:szCs w:val="24"/>
        </w:rPr>
        <w:t>обучающимися</w:t>
      </w:r>
      <w:proofErr w:type="gramEnd"/>
      <w:r w:rsidRPr="006641CA">
        <w:rPr>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6641CA">
        <w:rPr>
          <w:sz w:val="24"/>
          <w:szCs w:val="24"/>
        </w:rPr>
        <w:t>метапредметных</w:t>
      </w:r>
      <w:proofErr w:type="spellEnd"/>
      <w:r w:rsidRPr="006641CA">
        <w:rPr>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A57A2" w:rsidRPr="00BA57A2" w:rsidRDefault="00BA57A2" w:rsidP="00BA57A2">
      <w:pPr>
        <w:pStyle w:val="a7"/>
        <w:spacing w:line="360" w:lineRule="auto"/>
        <w:ind w:firstLine="709"/>
        <w:jc w:val="both"/>
      </w:pPr>
      <w:r w:rsidRPr="00BA57A2">
        <w:t>Обучающиеся с ЗПР имеют право на прохождение текущей, промежуточной и государственной итоговой аттестации освоения АООП НОО в иных формах.</w:t>
      </w:r>
    </w:p>
    <w:p w:rsidR="00BA57A2" w:rsidRPr="00BA57A2" w:rsidRDefault="00BA57A2" w:rsidP="00BA57A2">
      <w:pPr>
        <w:pStyle w:val="a7"/>
        <w:spacing w:line="360" w:lineRule="auto"/>
        <w:ind w:firstLine="709"/>
        <w:jc w:val="both"/>
      </w:pPr>
      <w:r w:rsidRPr="00BA57A2">
        <w:t xml:space="preserve">Специальные условия проведения </w:t>
      </w:r>
      <w:r w:rsidRPr="00BA57A2">
        <w:rPr>
          <w:i/>
        </w:rPr>
        <w:t>текущей, промежуточной</w:t>
      </w:r>
      <w:r w:rsidRPr="00BA57A2">
        <w:t xml:space="preserve"> и </w:t>
      </w:r>
      <w:r w:rsidRPr="00BA57A2">
        <w:rPr>
          <w:i/>
        </w:rPr>
        <w:t>итоговой</w:t>
      </w:r>
      <w:r w:rsidRPr="00BA57A2">
        <w:t xml:space="preserve"> (по итогам освоения АООП НОО) </w:t>
      </w:r>
      <w:r w:rsidRPr="00BA57A2">
        <w:rPr>
          <w:i/>
        </w:rPr>
        <w:t xml:space="preserve">аттестации </w:t>
      </w:r>
      <w:proofErr w:type="gramStart"/>
      <w:r w:rsidRPr="00BA57A2">
        <w:t>обучающихся</w:t>
      </w:r>
      <w:proofErr w:type="gramEnd"/>
      <w:r w:rsidRPr="00BA57A2">
        <w:t xml:space="preserve"> с ЗПР включают:</w:t>
      </w:r>
    </w:p>
    <w:p w:rsidR="00BA57A2" w:rsidRPr="00BA57A2" w:rsidRDefault="00BA57A2" w:rsidP="00987156">
      <w:pPr>
        <w:pStyle w:val="af2"/>
        <w:numPr>
          <w:ilvl w:val="0"/>
          <w:numId w:val="16"/>
        </w:numPr>
        <w:ind w:left="0" w:firstLine="709"/>
        <w:jc w:val="both"/>
      </w:pPr>
      <w:r w:rsidRPr="00BA57A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BA57A2">
        <w:t>ЗПР;</w:t>
      </w:r>
    </w:p>
    <w:p w:rsidR="00BA57A2" w:rsidRPr="00BA57A2" w:rsidRDefault="00BA57A2" w:rsidP="00987156">
      <w:pPr>
        <w:pStyle w:val="af2"/>
        <w:numPr>
          <w:ilvl w:val="0"/>
          <w:numId w:val="16"/>
        </w:numPr>
        <w:ind w:left="0" w:firstLine="709"/>
        <w:jc w:val="both"/>
      </w:pPr>
      <w:r w:rsidRPr="00BA57A2">
        <w:rPr>
          <w:caps w:val="0"/>
        </w:rPr>
        <w:t xml:space="preserve">привычную обстановку в классе (присутствие своего учителя, наличие привычных для обучающихся </w:t>
      </w:r>
      <w:proofErr w:type="spellStart"/>
      <w:r w:rsidRPr="00BA57A2">
        <w:rPr>
          <w:caps w:val="0"/>
        </w:rPr>
        <w:t>мнестических</w:t>
      </w:r>
      <w:proofErr w:type="spellEnd"/>
      <w:r w:rsidR="006641CA">
        <w:rPr>
          <w:caps w:val="0"/>
        </w:rPr>
        <w:t xml:space="preserve"> </w:t>
      </w:r>
      <w:r w:rsidRPr="00BA57A2">
        <w:rPr>
          <w:caps w:val="0"/>
        </w:rPr>
        <w:t>опор:</w:t>
      </w:r>
      <w:r w:rsidR="006641CA">
        <w:rPr>
          <w:caps w:val="0"/>
        </w:rPr>
        <w:t xml:space="preserve"> </w:t>
      </w:r>
      <w:r w:rsidRPr="00BA57A2">
        <w:rPr>
          <w:caps w:val="0"/>
        </w:rPr>
        <w:t>наглядных схем, шаблонов общего хода выполнения заданий);</w:t>
      </w:r>
    </w:p>
    <w:p w:rsidR="00BA57A2" w:rsidRPr="00BA57A2" w:rsidRDefault="00BA57A2" w:rsidP="00987156">
      <w:pPr>
        <w:pStyle w:val="af2"/>
        <w:numPr>
          <w:ilvl w:val="0"/>
          <w:numId w:val="16"/>
        </w:numPr>
        <w:ind w:left="0" w:firstLine="709"/>
        <w:jc w:val="both"/>
      </w:pPr>
      <w:r w:rsidRPr="00BA57A2">
        <w:rPr>
          <w:caps w:val="0"/>
        </w:rPr>
        <w:t>присутствие в начале работы этапа общей организации деятельности;</w:t>
      </w:r>
    </w:p>
    <w:p w:rsidR="00BA57A2" w:rsidRPr="00BA57A2" w:rsidRDefault="00BA57A2" w:rsidP="00987156">
      <w:pPr>
        <w:pStyle w:val="af2"/>
        <w:numPr>
          <w:ilvl w:val="0"/>
          <w:numId w:val="16"/>
        </w:numPr>
        <w:ind w:left="0" w:firstLine="709"/>
        <w:jc w:val="both"/>
      </w:pPr>
      <w:proofErr w:type="spellStart"/>
      <w:r w:rsidRPr="00BA57A2">
        <w:rPr>
          <w:caps w:val="0"/>
        </w:rPr>
        <w:t>адаптирование</w:t>
      </w:r>
      <w:proofErr w:type="spellEnd"/>
      <w:r w:rsidRPr="00BA57A2">
        <w:rPr>
          <w:caps w:val="0"/>
        </w:rPr>
        <w:t xml:space="preserve"> инструкции с учетом особых образовательных потребностей и индивидуальных трудностей обучающихся с </w:t>
      </w:r>
      <w:r w:rsidRPr="00BA57A2">
        <w:t>ЗПР:</w:t>
      </w:r>
    </w:p>
    <w:p w:rsidR="00BA57A2" w:rsidRPr="00BA57A2" w:rsidRDefault="00BA57A2" w:rsidP="00BA57A2">
      <w:pPr>
        <w:spacing w:after="0" w:line="360" w:lineRule="auto"/>
        <w:ind w:firstLine="709"/>
        <w:jc w:val="both"/>
        <w:rPr>
          <w:sz w:val="24"/>
          <w:szCs w:val="24"/>
        </w:rPr>
      </w:pPr>
      <w:r w:rsidRPr="00BA57A2">
        <w:rPr>
          <w:sz w:val="24"/>
          <w:szCs w:val="24"/>
        </w:rPr>
        <w:t>1) упрощение формулировок по грамматическому и семантическому оформлению;</w:t>
      </w:r>
    </w:p>
    <w:p w:rsidR="00BA57A2" w:rsidRPr="00BA57A2" w:rsidRDefault="00BA57A2" w:rsidP="00BA57A2">
      <w:pPr>
        <w:spacing w:after="0" w:line="360" w:lineRule="auto"/>
        <w:ind w:firstLine="709"/>
        <w:jc w:val="both"/>
        <w:rPr>
          <w:sz w:val="24"/>
          <w:szCs w:val="24"/>
        </w:rPr>
      </w:pPr>
      <w:r w:rsidRPr="00BA57A2">
        <w:rPr>
          <w:sz w:val="24"/>
          <w:szCs w:val="24"/>
        </w:rPr>
        <w:t xml:space="preserve">2) упрощение </w:t>
      </w:r>
      <w:proofErr w:type="spellStart"/>
      <w:r w:rsidRPr="00BA57A2">
        <w:rPr>
          <w:sz w:val="24"/>
          <w:szCs w:val="24"/>
        </w:rPr>
        <w:t>многозвеньевой</w:t>
      </w:r>
      <w:proofErr w:type="spellEnd"/>
      <w:r w:rsidRPr="00BA57A2">
        <w:rPr>
          <w:sz w:val="24"/>
          <w:szCs w:val="24"/>
        </w:rPr>
        <w:t xml:space="preserve"> инструкции посредством деления ее на короткие смысловые единицы, задающие </w:t>
      </w:r>
      <w:proofErr w:type="spellStart"/>
      <w:r w:rsidRPr="00BA57A2">
        <w:rPr>
          <w:sz w:val="24"/>
          <w:szCs w:val="24"/>
        </w:rPr>
        <w:t>поэтапность</w:t>
      </w:r>
      <w:proofErr w:type="spellEnd"/>
      <w:r w:rsidRPr="00BA57A2">
        <w:rPr>
          <w:sz w:val="24"/>
          <w:szCs w:val="24"/>
        </w:rPr>
        <w:t xml:space="preserve"> (</w:t>
      </w:r>
      <w:proofErr w:type="spellStart"/>
      <w:r w:rsidRPr="00BA57A2">
        <w:rPr>
          <w:sz w:val="24"/>
          <w:szCs w:val="24"/>
        </w:rPr>
        <w:t>пошаговость</w:t>
      </w:r>
      <w:proofErr w:type="spellEnd"/>
      <w:r w:rsidRPr="00BA57A2">
        <w:rPr>
          <w:sz w:val="24"/>
          <w:szCs w:val="24"/>
        </w:rPr>
        <w:t>) выполнения задания;</w:t>
      </w:r>
    </w:p>
    <w:p w:rsidR="00BA57A2" w:rsidRPr="00BA57A2" w:rsidRDefault="00BA57A2" w:rsidP="00BA57A2">
      <w:pPr>
        <w:spacing w:after="0" w:line="360" w:lineRule="auto"/>
        <w:ind w:firstLine="709"/>
        <w:jc w:val="both"/>
        <w:rPr>
          <w:sz w:val="24"/>
          <w:szCs w:val="24"/>
        </w:rPr>
      </w:pPr>
      <w:r w:rsidRPr="00BA57A2">
        <w:rPr>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A57A2" w:rsidRPr="00BA57A2" w:rsidRDefault="00BA57A2" w:rsidP="00987156">
      <w:pPr>
        <w:pStyle w:val="af2"/>
        <w:numPr>
          <w:ilvl w:val="0"/>
          <w:numId w:val="16"/>
        </w:numPr>
        <w:ind w:left="0" w:firstLine="709"/>
        <w:jc w:val="both"/>
      </w:pPr>
      <w:r w:rsidRPr="00BA57A2">
        <w:rPr>
          <w:caps w:val="0"/>
        </w:rPr>
        <w:t xml:space="preserve">при необходимости </w:t>
      </w:r>
      <w:proofErr w:type="spellStart"/>
      <w:r w:rsidRPr="00BA57A2">
        <w:rPr>
          <w:caps w:val="0"/>
        </w:rPr>
        <w:t>адаптирование</w:t>
      </w:r>
      <w:proofErr w:type="spellEnd"/>
      <w:r w:rsidRPr="00BA57A2">
        <w:rPr>
          <w:caps w:val="0"/>
        </w:rPr>
        <w:t xml:space="preserve"> текста задания с учетом особых образовательных потребностей и индивидуальных </w:t>
      </w:r>
      <w:proofErr w:type="gramStart"/>
      <w:r w:rsidRPr="00BA57A2">
        <w:rPr>
          <w:caps w:val="0"/>
        </w:rPr>
        <w:t>трудностей</w:t>
      </w:r>
      <w:proofErr w:type="gramEnd"/>
      <w:r w:rsidRPr="00BA57A2">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BA57A2">
        <w:t>.);</w:t>
      </w:r>
    </w:p>
    <w:p w:rsidR="00BA57A2" w:rsidRPr="00BA57A2" w:rsidRDefault="00BA57A2" w:rsidP="00987156">
      <w:pPr>
        <w:pStyle w:val="af2"/>
        <w:numPr>
          <w:ilvl w:val="0"/>
          <w:numId w:val="16"/>
        </w:numPr>
        <w:ind w:left="0" w:firstLine="709"/>
        <w:jc w:val="both"/>
      </w:pPr>
      <w:r w:rsidRPr="00BA57A2">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BA57A2">
        <w:t>;</w:t>
      </w:r>
    </w:p>
    <w:p w:rsidR="00BA57A2" w:rsidRPr="00BA57A2" w:rsidRDefault="00BA57A2" w:rsidP="00987156">
      <w:pPr>
        <w:pStyle w:val="af2"/>
        <w:numPr>
          <w:ilvl w:val="0"/>
          <w:numId w:val="16"/>
        </w:numPr>
        <w:ind w:left="0" w:firstLine="709"/>
        <w:jc w:val="both"/>
      </w:pPr>
      <w:r w:rsidRPr="00BA57A2">
        <w:rPr>
          <w:caps w:val="0"/>
        </w:rPr>
        <w:t>увеличение времени на выполнение заданий</w:t>
      </w:r>
      <w:r w:rsidRPr="00BA57A2">
        <w:t xml:space="preserve">;  </w:t>
      </w:r>
    </w:p>
    <w:p w:rsidR="00BA57A2" w:rsidRPr="00BA57A2" w:rsidRDefault="00BA57A2" w:rsidP="00987156">
      <w:pPr>
        <w:pStyle w:val="af2"/>
        <w:numPr>
          <w:ilvl w:val="0"/>
          <w:numId w:val="16"/>
        </w:numPr>
        <w:ind w:left="0" w:firstLine="709"/>
        <w:jc w:val="both"/>
      </w:pPr>
      <w:r w:rsidRPr="00BA57A2">
        <w:rPr>
          <w:caps w:val="0"/>
        </w:rPr>
        <w:t>возможность организации короткого перерыва (10-15 мин) при нарастании в поведении ребенка проявлений утомления, истощения</w:t>
      </w:r>
      <w:r w:rsidRPr="00BA57A2">
        <w:t xml:space="preserve">; </w:t>
      </w:r>
    </w:p>
    <w:p w:rsidR="00BA57A2" w:rsidRPr="00BA57A2" w:rsidRDefault="00BA57A2" w:rsidP="00987156">
      <w:pPr>
        <w:pStyle w:val="af2"/>
        <w:numPr>
          <w:ilvl w:val="0"/>
          <w:numId w:val="16"/>
        </w:numPr>
        <w:ind w:left="0" w:firstLine="709"/>
        <w:jc w:val="both"/>
      </w:pPr>
      <w:r w:rsidRPr="00BA57A2">
        <w:rPr>
          <w:caps w:val="0"/>
        </w:rPr>
        <w:t xml:space="preserve">недопустимыми являются негативные реакции со стороны педагога, создание ситуаций, приводящих к </w:t>
      </w:r>
      <w:proofErr w:type="gramStart"/>
      <w:r w:rsidRPr="00BA57A2">
        <w:rPr>
          <w:caps w:val="0"/>
        </w:rPr>
        <w:t>эмоциональному</w:t>
      </w:r>
      <w:proofErr w:type="gramEnd"/>
      <w:r w:rsidRPr="00BA57A2">
        <w:rPr>
          <w:caps w:val="0"/>
        </w:rPr>
        <w:t xml:space="preserve"> </w:t>
      </w:r>
      <w:proofErr w:type="spellStart"/>
      <w:r w:rsidRPr="00BA57A2">
        <w:rPr>
          <w:caps w:val="0"/>
        </w:rPr>
        <w:t>травмированию</w:t>
      </w:r>
      <w:proofErr w:type="spellEnd"/>
      <w:r w:rsidRPr="00BA57A2">
        <w:rPr>
          <w:caps w:val="0"/>
        </w:rPr>
        <w:t xml:space="preserve"> ребенка</w:t>
      </w:r>
      <w:r w:rsidRPr="00BA57A2">
        <w:t>.</w:t>
      </w:r>
    </w:p>
    <w:p w:rsidR="00BA57A2" w:rsidRPr="00924F23" w:rsidRDefault="00BA57A2" w:rsidP="00BA57A2">
      <w:pPr>
        <w:pStyle w:val="ad"/>
        <w:spacing w:after="0" w:line="360" w:lineRule="auto"/>
        <w:ind w:firstLine="709"/>
        <w:jc w:val="both"/>
        <w:rPr>
          <w:sz w:val="24"/>
          <w:szCs w:val="24"/>
        </w:rPr>
      </w:pPr>
      <w:r w:rsidRPr="00924F23">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24F23">
        <w:rPr>
          <w:rStyle w:val="32"/>
          <w:sz w:val="24"/>
          <w:szCs w:val="24"/>
        </w:rPr>
        <w:t xml:space="preserve"> предметные, </w:t>
      </w:r>
      <w:proofErr w:type="spellStart"/>
      <w:r w:rsidRPr="00924F23">
        <w:rPr>
          <w:rStyle w:val="32"/>
          <w:sz w:val="24"/>
          <w:szCs w:val="24"/>
        </w:rPr>
        <w:t>метапредметные</w:t>
      </w:r>
      <w:proofErr w:type="spellEnd"/>
      <w:r w:rsidRPr="00924F23">
        <w:rPr>
          <w:rStyle w:val="32"/>
          <w:sz w:val="24"/>
          <w:szCs w:val="24"/>
        </w:rPr>
        <w:t xml:space="preserve"> результаты </w:t>
      </w:r>
      <w:r w:rsidRPr="00924F23">
        <w:rPr>
          <w:sz w:val="24"/>
          <w:szCs w:val="24"/>
        </w:rPr>
        <w:t xml:space="preserve">и </w:t>
      </w:r>
      <w:r w:rsidRPr="00924F23">
        <w:rPr>
          <w:i/>
          <w:sz w:val="24"/>
          <w:szCs w:val="24"/>
        </w:rPr>
        <w:t>результаты освоения программы коррекционной работы</w:t>
      </w:r>
      <w:r w:rsidRPr="00924F23">
        <w:rPr>
          <w:sz w:val="24"/>
          <w:szCs w:val="24"/>
        </w:rPr>
        <w:t>.</w:t>
      </w:r>
    </w:p>
    <w:p w:rsidR="00BA57A2" w:rsidRPr="00BA57A2" w:rsidRDefault="00BA57A2" w:rsidP="00BA57A2">
      <w:pPr>
        <w:pStyle w:val="ad"/>
        <w:spacing w:after="0" w:line="360" w:lineRule="auto"/>
        <w:ind w:firstLine="709"/>
        <w:jc w:val="both"/>
        <w:rPr>
          <w:sz w:val="24"/>
          <w:szCs w:val="24"/>
        </w:rPr>
      </w:pPr>
      <w:r w:rsidRPr="00924F23">
        <w:rPr>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A57A2" w:rsidRPr="00924F23" w:rsidRDefault="00BA57A2" w:rsidP="0068463C">
      <w:pPr>
        <w:spacing w:after="0" w:line="360" w:lineRule="auto"/>
        <w:ind w:firstLine="709"/>
        <w:jc w:val="both"/>
        <w:rPr>
          <w:sz w:val="24"/>
          <w:szCs w:val="24"/>
        </w:rPr>
      </w:pPr>
      <w:r w:rsidRPr="00BA57A2">
        <w:rPr>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w:t>
      </w:r>
      <w:r w:rsidRPr="00924F23">
        <w:rPr>
          <w:sz w:val="24"/>
          <w:szCs w:val="24"/>
        </w:rPr>
        <w:t xml:space="preserve">сложных случаях сохранении его </w:t>
      </w:r>
      <w:proofErr w:type="spellStart"/>
      <w:r w:rsidRPr="00924F23">
        <w:rPr>
          <w:sz w:val="24"/>
          <w:szCs w:val="24"/>
        </w:rPr>
        <w:t>психоэмоционального</w:t>
      </w:r>
      <w:proofErr w:type="spellEnd"/>
      <w:r w:rsidRPr="00924F23">
        <w:rPr>
          <w:sz w:val="24"/>
          <w:szCs w:val="24"/>
        </w:rPr>
        <w:t xml:space="preserve"> статуса.</w:t>
      </w:r>
    </w:p>
    <w:p w:rsidR="00294286" w:rsidRPr="007B083E" w:rsidRDefault="00294286" w:rsidP="00294286">
      <w:pPr>
        <w:pStyle w:val="14TexstOSNOVA1012"/>
        <w:spacing w:line="360" w:lineRule="auto"/>
        <w:ind w:firstLine="709"/>
        <w:rPr>
          <w:rFonts w:ascii="Times New Roman" w:hAnsi="Times New Roman" w:cs="Times New Roman"/>
          <w:color w:val="auto"/>
          <w:sz w:val="24"/>
          <w:szCs w:val="24"/>
        </w:rPr>
      </w:pPr>
      <w:proofErr w:type="gramStart"/>
      <w:r w:rsidRPr="00924F23">
        <w:rPr>
          <w:rFonts w:ascii="Times New Roman" w:hAnsi="Times New Roman" w:cs="Times New Roman"/>
          <w:color w:val="auto"/>
          <w:sz w:val="24"/>
          <w:szCs w:val="24"/>
        </w:rPr>
        <w:t xml:space="preserve">Оценивать </w:t>
      </w:r>
      <w:r w:rsidRPr="00924F23">
        <w:rPr>
          <w:rFonts w:ascii="Times New Roman" w:hAnsi="Times New Roman" w:cs="Times New Roman"/>
          <w:sz w:val="24"/>
          <w:szCs w:val="24"/>
        </w:rPr>
        <w:t>достижения обучающимся с ЗПР планируемых результатов</w:t>
      </w:r>
      <w:r w:rsidRPr="00924F23">
        <w:rPr>
          <w:rFonts w:ascii="Times New Roman" w:hAnsi="Times New Roman" w:cs="Times New Roman"/>
          <w:color w:val="auto"/>
          <w:sz w:val="24"/>
          <w:szCs w:val="24"/>
        </w:rPr>
        <w:t xml:space="preserve"> необходимо при завершении каждого уровня образования</w:t>
      </w:r>
      <w:r w:rsidRPr="00924F23">
        <w:rPr>
          <w:rStyle w:val="aff3"/>
          <w:rFonts w:ascii="Times New Roman" w:hAnsi="Times New Roman" w:cs="Times New Roman"/>
          <w:color w:val="auto"/>
          <w:sz w:val="24"/>
          <w:szCs w:val="24"/>
        </w:rPr>
        <w:t xml:space="preserve">, </w:t>
      </w:r>
      <w:r w:rsidRPr="00924F23">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3014CE" w:rsidRPr="007B083E" w:rsidRDefault="00133AFF" w:rsidP="003F41A9">
      <w:pPr>
        <w:tabs>
          <w:tab w:val="left" w:pos="0"/>
          <w:tab w:val="right" w:leader="dot" w:pos="9639"/>
        </w:tabs>
        <w:spacing w:after="0" w:line="360" w:lineRule="auto"/>
        <w:ind w:firstLine="709"/>
        <w:jc w:val="both"/>
        <w:rPr>
          <w:sz w:val="24"/>
          <w:szCs w:val="24"/>
        </w:rPr>
      </w:pPr>
      <w:r w:rsidRPr="0068463C">
        <w:rPr>
          <w:sz w:val="24"/>
          <w:szCs w:val="24"/>
        </w:rPr>
        <w:t xml:space="preserve">Система оценки достижения </w:t>
      </w:r>
      <w:proofErr w:type="gramStart"/>
      <w:r w:rsidRPr="0068463C">
        <w:rPr>
          <w:sz w:val="24"/>
          <w:szCs w:val="24"/>
        </w:rPr>
        <w:t>обучающимися</w:t>
      </w:r>
      <w:proofErr w:type="gramEnd"/>
      <w:r w:rsidRPr="0068463C">
        <w:rPr>
          <w:sz w:val="24"/>
          <w:szCs w:val="24"/>
        </w:rPr>
        <w:t xml:space="preserve"> с ЗПР планируемых результатов освоения АООП НОО должна предусматривать оценку достижени</w:t>
      </w:r>
      <w:r w:rsidR="003F6051" w:rsidRPr="0068463C">
        <w:rPr>
          <w:sz w:val="24"/>
          <w:szCs w:val="24"/>
        </w:rPr>
        <w:t>я</w:t>
      </w:r>
      <w:r w:rsidRPr="0068463C">
        <w:rPr>
          <w:sz w:val="24"/>
          <w:szCs w:val="24"/>
        </w:rPr>
        <w:t xml:space="preserve"> обучающимися с ЗПР планируемых результатов освоения программы коррекционной работы.</w:t>
      </w:r>
    </w:p>
    <w:p w:rsidR="00576D40" w:rsidRPr="007B083E" w:rsidRDefault="00133AFF" w:rsidP="003F41A9">
      <w:pPr>
        <w:tabs>
          <w:tab w:val="left" w:pos="0"/>
          <w:tab w:val="right" w:leader="dot" w:pos="9639"/>
        </w:tabs>
        <w:spacing w:after="0" w:line="360" w:lineRule="auto"/>
        <w:ind w:firstLine="709"/>
        <w:jc w:val="both"/>
        <w:rPr>
          <w:b/>
          <w:sz w:val="24"/>
          <w:szCs w:val="24"/>
        </w:rPr>
      </w:pPr>
      <w:r w:rsidRPr="007B083E">
        <w:rPr>
          <w:b/>
          <w:sz w:val="24"/>
          <w:szCs w:val="24"/>
        </w:rPr>
        <w:t>О</w:t>
      </w:r>
      <w:r w:rsidR="00576D40" w:rsidRPr="007B083E">
        <w:rPr>
          <w:b/>
          <w:sz w:val="24"/>
          <w:szCs w:val="24"/>
        </w:rPr>
        <w:t>ценк</w:t>
      </w:r>
      <w:r w:rsidRPr="007B083E">
        <w:rPr>
          <w:b/>
          <w:sz w:val="24"/>
          <w:szCs w:val="24"/>
        </w:rPr>
        <w:t>а</w:t>
      </w:r>
      <w:r w:rsidR="00576D40" w:rsidRPr="007B083E">
        <w:rPr>
          <w:b/>
          <w:sz w:val="24"/>
          <w:szCs w:val="24"/>
        </w:rPr>
        <w:t xml:space="preserve"> достижения обучающимися с задержкой психического </w:t>
      </w:r>
      <w:proofErr w:type="gramStart"/>
      <w:r w:rsidR="00576D40" w:rsidRPr="007B083E">
        <w:rPr>
          <w:b/>
          <w:sz w:val="24"/>
          <w:szCs w:val="24"/>
        </w:rPr>
        <w:t>развития планируемых результатов освоения программы коррекционной работы</w:t>
      </w:r>
      <w:proofErr w:type="gramEnd"/>
    </w:p>
    <w:p w:rsidR="009B3ECE" w:rsidRPr="007B083E" w:rsidRDefault="009B3ECE" w:rsidP="009B3ECE">
      <w:pPr>
        <w:spacing w:after="0" w:line="360" w:lineRule="auto"/>
        <w:ind w:firstLine="709"/>
        <w:contextualSpacing/>
        <w:jc w:val="both"/>
        <w:rPr>
          <w:sz w:val="24"/>
          <w:szCs w:val="24"/>
        </w:rPr>
      </w:pPr>
      <w:proofErr w:type="gramStart"/>
      <w:r w:rsidRPr="007B083E">
        <w:rPr>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При определении подходов к осуществлению оценки результатов освоения </w:t>
      </w:r>
      <w:proofErr w:type="gramStart"/>
      <w:r w:rsidRPr="007B083E">
        <w:rPr>
          <w:sz w:val="24"/>
          <w:szCs w:val="24"/>
        </w:rPr>
        <w:t>обучающимися</w:t>
      </w:r>
      <w:proofErr w:type="gramEnd"/>
      <w:r w:rsidRPr="007B083E">
        <w:rPr>
          <w:sz w:val="24"/>
          <w:szCs w:val="24"/>
        </w:rPr>
        <w:t xml:space="preserve"> с ЗПР программы коррекционной работы целесообразно опираться на следующие принципы:</w:t>
      </w:r>
    </w:p>
    <w:p w:rsidR="009B3ECE" w:rsidRPr="007B083E" w:rsidRDefault="009B3ECE" w:rsidP="009B3ECE">
      <w:pPr>
        <w:spacing w:after="0" w:line="360" w:lineRule="auto"/>
        <w:ind w:firstLine="709"/>
        <w:contextualSpacing/>
        <w:jc w:val="both"/>
        <w:rPr>
          <w:sz w:val="24"/>
          <w:szCs w:val="24"/>
        </w:rPr>
      </w:pPr>
      <w:r w:rsidRPr="007B083E">
        <w:rPr>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7B083E" w:rsidRDefault="009B3ECE" w:rsidP="009B3ECE">
      <w:pPr>
        <w:spacing w:after="0" w:line="360" w:lineRule="auto"/>
        <w:ind w:firstLine="709"/>
        <w:contextualSpacing/>
        <w:jc w:val="both"/>
        <w:rPr>
          <w:sz w:val="24"/>
          <w:szCs w:val="24"/>
        </w:rPr>
      </w:pPr>
      <w:r w:rsidRPr="007B083E">
        <w:rPr>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7B083E">
        <w:rPr>
          <w:sz w:val="24"/>
          <w:szCs w:val="24"/>
        </w:rPr>
        <w:t>процесса осуществления оценки результатов освоения программы коррекционной работы</w:t>
      </w:r>
      <w:proofErr w:type="gramEnd"/>
      <w:r w:rsidRPr="007B083E">
        <w:rPr>
          <w:sz w:val="24"/>
          <w:szCs w:val="24"/>
        </w:rPr>
        <w:t>.</w:t>
      </w:r>
    </w:p>
    <w:p w:rsidR="009B3ECE" w:rsidRPr="007B083E" w:rsidRDefault="009B3ECE" w:rsidP="009B3ECE">
      <w:pPr>
        <w:spacing w:after="0" w:line="360" w:lineRule="auto"/>
        <w:ind w:firstLine="709"/>
        <w:contextualSpacing/>
        <w:jc w:val="both"/>
        <w:rPr>
          <w:sz w:val="24"/>
          <w:szCs w:val="24"/>
        </w:rPr>
      </w:pPr>
      <w:r w:rsidRPr="00924F23">
        <w:rPr>
          <w:sz w:val="24"/>
          <w:szCs w:val="24"/>
        </w:rPr>
        <w:t xml:space="preserve">Основным объектом оценки достижений планируемых результатов освоения </w:t>
      </w:r>
      <w:proofErr w:type="gramStart"/>
      <w:r w:rsidRPr="00924F23">
        <w:rPr>
          <w:sz w:val="24"/>
          <w:szCs w:val="24"/>
        </w:rPr>
        <w:t>обучающимися</w:t>
      </w:r>
      <w:proofErr w:type="gramEnd"/>
      <w:r w:rsidRPr="00924F23">
        <w:rPr>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924F23">
        <w:rPr>
          <w:sz w:val="24"/>
          <w:szCs w:val="24"/>
        </w:rPr>
        <w:t xml:space="preserve">достижения образовательных достижений и </w:t>
      </w:r>
      <w:r w:rsidRPr="00924F23">
        <w:rPr>
          <w:sz w:val="24"/>
          <w:szCs w:val="24"/>
        </w:rPr>
        <w:t>преодоления отклонений развития.</w:t>
      </w:r>
      <w:r w:rsidRPr="007B083E">
        <w:rPr>
          <w:sz w:val="24"/>
          <w:szCs w:val="24"/>
        </w:rPr>
        <w:t xml:space="preserve"> </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Оценка результатов освоения обучающимися </w:t>
      </w:r>
      <w:r w:rsidR="00651966" w:rsidRPr="007B083E">
        <w:rPr>
          <w:sz w:val="24"/>
          <w:szCs w:val="24"/>
        </w:rPr>
        <w:t xml:space="preserve">с </w:t>
      </w:r>
      <w:r w:rsidR="003A27F4" w:rsidRPr="007B083E">
        <w:rPr>
          <w:sz w:val="24"/>
          <w:szCs w:val="24"/>
        </w:rPr>
        <w:t>З</w:t>
      </w:r>
      <w:r w:rsidR="00651966" w:rsidRPr="007B083E">
        <w:rPr>
          <w:sz w:val="24"/>
          <w:szCs w:val="24"/>
        </w:rPr>
        <w:t xml:space="preserve">ПР </w:t>
      </w:r>
      <w:r w:rsidRPr="007B083E">
        <w:rPr>
          <w:sz w:val="24"/>
          <w:szCs w:val="24"/>
        </w:rPr>
        <w:t>программы коррекционной работ</w:t>
      </w:r>
      <w:r w:rsidR="0068463C">
        <w:rPr>
          <w:sz w:val="24"/>
          <w:szCs w:val="24"/>
        </w:rPr>
        <w:t xml:space="preserve">ы </w:t>
      </w:r>
      <w:proofErr w:type="gramStart"/>
      <w:r w:rsidR="0068463C">
        <w:rPr>
          <w:sz w:val="24"/>
          <w:szCs w:val="24"/>
        </w:rPr>
        <w:t>может</w:t>
      </w:r>
      <w:proofErr w:type="gramEnd"/>
      <w:r w:rsidR="0068463C">
        <w:rPr>
          <w:sz w:val="24"/>
          <w:szCs w:val="24"/>
        </w:rPr>
        <w:t xml:space="preserve"> осуществляется</w:t>
      </w:r>
      <w:r w:rsidRPr="007B083E">
        <w:rPr>
          <w:sz w:val="24"/>
          <w:szCs w:val="24"/>
        </w:rPr>
        <w:t xml:space="preserve"> с помощью мониторинговых процедур. Мониторинг, обладая такими характеристиками, как непрерывность, </w:t>
      </w:r>
      <w:proofErr w:type="spellStart"/>
      <w:r w:rsidRPr="007B083E">
        <w:rPr>
          <w:sz w:val="24"/>
          <w:szCs w:val="24"/>
        </w:rPr>
        <w:t>диагностичность</w:t>
      </w:r>
      <w:proofErr w:type="spellEnd"/>
      <w:r w:rsidRPr="007B083E">
        <w:rPr>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7B083E">
        <w:rPr>
          <w:sz w:val="24"/>
          <w:szCs w:val="24"/>
        </w:rPr>
        <w:t>обучающимися</w:t>
      </w:r>
      <w:r w:rsidRPr="007B083E">
        <w:rPr>
          <w:sz w:val="24"/>
          <w:szCs w:val="24"/>
        </w:rPr>
        <w:t xml:space="preserve"> программы коррекционной работы, но и вносить (в случае необходимости) коррективы в ее содержание и организацию. </w:t>
      </w:r>
      <w:r w:rsidRPr="00924F23">
        <w:rPr>
          <w:sz w:val="24"/>
          <w:szCs w:val="24"/>
        </w:rPr>
        <w:t xml:space="preserve">В целях оценки результатов освоения </w:t>
      </w:r>
      <w:proofErr w:type="gramStart"/>
      <w:r w:rsidRPr="00924F23">
        <w:rPr>
          <w:sz w:val="24"/>
          <w:szCs w:val="24"/>
        </w:rPr>
        <w:t>обучающимися</w:t>
      </w:r>
      <w:proofErr w:type="gramEnd"/>
      <w:r w:rsidR="00384481">
        <w:rPr>
          <w:sz w:val="24"/>
          <w:szCs w:val="24"/>
        </w:rPr>
        <w:t xml:space="preserve"> </w:t>
      </w:r>
      <w:r w:rsidR="00651966" w:rsidRPr="00924F23">
        <w:rPr>
          <w:sz w:val="24"/>
          <w:szCs w:val="24"/>
        </w:rPr>
        <w:t xml:space="preserve">с ЗПР </w:t>
      </w:r>
      <w:r w:rsidRPr="00924F23">
        <w:rPr>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7B083E" w:rsidRDefault="009B3ECE" w:rsidP="009B3ECE">
      <w:pPr>
        <w:spacing w:after="0" w:line="360" w:lineRule="auto"/>
        <w:ind w:firstLine="709"/>
        <w:contextualSpacing/>
        <w:jc w:val="both"/>
        <w:rPr>
          <w:sz w:val="24"/>
          <w:szCs w:val="24"/>
        </w:rPr>
      </w:pPr>
      <w:r w:rsidRPr="007B083E">
        <w:rPr>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7B083E">
        <w:rPr>
          <w:sz w:val="24"/>
          <w:szCs w:val="24"/>
        </w:rPr>
        <w:t>тельность и повседневную жизнь</w:t>
      </w:r>
      <w:r w:rsidRPr="007B083E">
        <w:rPr>
          <w:sz w:val="24"/>
          <w:szCs w:val="24"/>
        </w:rPr>
        <w:t>.</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Текущая диагностика используется для осуществления мониторинга в течение всего времени обучения </w:t>
      </w:r>
      <w:r w:rsidR="00651966" w:rsidRPr="007B083E">
        <w:rPr>
          <w:sz w:val="24"/>
          <w:szCs w:val="24"/>
        </w:rPr>
        <w:t>обучающегося</w:t>
      </w:r>
      <w:r w:rsidRPr="007B083E">
        <w:rPr>
          <w:sz w:val="24"/>
          <w:szCs w:val="24"/>
        </w:rPr>
        <w:t xml:space="preserve"> на начальной ступени образования. При использовании данной формы мониторинга использ</w:t>
      </w:r>
      <w:r w:rsidR="0068463C">
        <w:rPr>
          <w:sz w:val="24"/>
          <w:szCs w:val="24"/>
        </w:rPr>
        <w:t>уется</w:t>
      </w:r>
      <w:r w:rsidRPr="007B083E">
        <w:rPr>
          <w:sz w:val="24"/>
          <w:szCs w:val="24"/>
        </w:rPr>
        <w:t xml:space="preserve"> экспресс-диагностик</w:t>
      </w:r>
      <w:r w:rsidR="0068463C">
        <w:rPr>
          <w:sz w:val="24"/>
          <w:szCs w:val="24"/>
        </w:rPr>
        <w:t>а</w:t>
      </w:r>
      <w:r w:rsidRPr="007B083E">
        <w:rPr>
          <w:sz w:val="24"/>
          <w:szCs w:val="24"/>
        </w:rPr>
        <w:t xml:space="preserve"> интегративных показателей, состояние которых позволяет судить об успешности (наличие положительной динамики) или </w:t>
      </w:r>
      <w:proofErr w:type="spellStart"/>
      <w:r w:rsidRPr="007B083E">
        <w:rPr>
          <w:sz w:val="24"/>
          <w:szCs w:val="24"/>
        </w:rPr>
        <w:t>неуспешности</w:t>
      </w:r>
      <w:proofErr w:type="spellEnd"/>
      <w:r w:rsidRPr="007B083E">
        <w:rPr>
          <w:sz w:val="24"/>
          <w:szCs w:val="24"/>
        </w:rPr>
        <w:t xml:space="preserve"> (отсутствие даже незначительной положительной динамики) обучающихся </w:t>
      </w:r>
      <w:r w:rsidR="00651966" w:rsidRPr="007B083E">
        <w:rPr>
          <w:sz w:val="24"/>
          <w:szCs w:val="24"/>
        </w:rPr>
        <w:t xml:space="preserve">с ЗПР </w:t>
      </w:r>
      <w:r w:rsidRPr="007B083E">
        <w:rPr>
          <w:sz w:val="24"/>
          <w:szCs w:val="24"/>
        </w:rPr>
        <w:t xml:space="preserve">в освоении планируемых результатов овладения программой коррекционной работы. Данные </w:t>
      </w:r>
      <w:proofErr w:type="spellStart"/>
      <w:r w:rsidRPr="007B083E">
        <w:rPr>
          <w:sz w:val="24"/>
          <w:szCs w:val="24"/>
        </w:rPr>
        <w:t>эксперсс-диагностики</w:t>
      </w:r>
      <w:proofErr w:type="spellEnd"/>
      <w:r w:rsidRPr="007B083E">
        <w:rPr>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7B083E">
        <w:rPr>
          <w:sz w:val="24"/>
          <w:szCs w:val="24"/>
        </w:rPr>
        <w:t>определенных</w:t>
      </w:r>
      <w:proofErr w:type="gramEnd"/>
      <w:r w:rsidRPr="007B083E">
        <w:rPr>
          <w:sz w:val="24"/>
          <w:szCs w:val="24"/>
        </w:rPr>
        <w:t xml:space="preserve"> корректив. </w:t>
      </w:r>
    </w:p>
    <w:p w:rsidR="009B3ECE" w:rsidRPr="00924F23" w:rsidRDefault="009B3ECE" w:rsidP="009B3ECE">
      <w:pPr>
        <w:spacing w:after="0" w:line="360" w:lineRule="auto"/>
        <w:ind w:firstLine="709"/>
        <w:contextualSpacing/>
        <w:jc w:val="both"/>
        <w:rPr>
          <w:sz w:val="24"/>
          <w:szCs w:val="24"/>
        </w:rPr>
      </w:pPr>
      <w:r w:rsidRPr="00924F23">
        <w:rPr>
          <w:sz w:val="24"/>
          <w:szCs w:val="24"/>
        </w:rPr>
        <w:t>Целью финишной диагностики, пр</w:t>
      </w:r>
      <w:r w:rsidR="0068463C" w:rsidRPr="00924F23">
        <w:rPr>
          <w:sz w:val="24"/>
          <w:szCs w:val="24"/>
        </w:rPr>
        <w:t>о</w:t>
      </w:r>
      <w:r w:rsidRPr="00924F23">
        <w:rPr>
          <w:sz w:val="24"/>
          <w:szCs w:val="24"/>
        </w:rPr>
        <w:t xml:space="preserve">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924F23">
        <w:rPr>
          <w:sz w:val="24"/>
          <w:szCs w:val="24"/>
        </w:rPr>
        <w:t xml:space="preserve">с ЗПР </w:t>
      </w:r>
      <w:r w:rsidRPr="00924F23">
        <w:rPr>
          <w:sz w:val="24"/>
          <w:szCs w:val="24"/>
        </w:rPr>
        <w:t xml:space="preserve">в соответствии с планируемыми результатами </w:t>
      </w:r>
      <w:proofErr w:type="gramStart"/>
      <w:r w:rsidRPr="00924F23">
        <w:rPr>
          <w:sz w:val="24"/>
          <w:szCs w:val="24"/>
        </w:rPr>
        <w:t>освоения</w:t>
      </w:r>
      <w:proofErr w:type="gramEnd"/>
      <w:r w:rsidR="00AD5722" w:rsidRPr="00924F23">
        <w:rPr>
          <w:sz w:val="24"/>
          <w:szCs w:val="24"/>
        </w:rPr>
        <w:t xml:space="preserve"> </w:t>
      </w:r>
      <w:r w:rsidR="00651966" w:rsidRPr="00924F23">
        <w:rPr>
          <w:sz w:val="24"/>
          <w:szCs w:val="24"/>
        </w:rPr>
        <w:t>обучающимися</w:t>
      </w:r>
      <w:r w:rsidRPr="00924F23">
        <w:rPr>
          <w:sz w:val="24"/>
          <w:szCs w:val="24"/>
        </w:rPr>
        <w:t xml:space="preserve"> программы коррекционной работы.</w:t>
      </w:r>
    </w:p>
    <w:p w:rsidR="009B3ECE" w:rsidRPr="00924F23" w:rsidRDefault="009B3ECE" w:rsidP="00173EED">
      <w:pPr>
        <w:spacing w:after="0" w:line="360" w:lineRule="auto"/>
        <w:ind w:firstLine="709"/>
        <w:contextualSpacing/>
        <w:jc w:val="both"/>
        <w:rPr>
          <w:sz w:val="24"/>
          <w:szCs w:val="24"/>
        </w:rPr>
      </w:pPr>
      <w:r w:rsidRPr="00924F23">
        <w:rPr>
          <w:sz w:val="24"/>
          <w:szCs w:val="24"/>
        </w:rPr>
        <w:t>Организационно-содержательные характеристики стартовой, текущей и финишной диагностики разрабатыва</w:t>
      </w:r>
      <w:r w:rsidR="00C0651A" w:rsidRPr="00924F23">
        <w:rPr>
          <w:sz w:val="24"/>
          <w:szCs w:val="24"/>
        </w:rPr>
        <w:t>ю</w:t>
      </w:r>
      <w:r w:rsidRPr="00924F23">
        <w:rPr>
          <w:sz w:val="24"/>
          <w:szCs w:val="24"/>
        </w:rPr>
        <w:t>т</w:t>
      </w:r>
      <w:r w:rsidR="00C0651A" w:rsidRPr="00924F23">
        <w:rPr>
          <w:sz w:val="24"/>
          <w:szCs w:val="24"/>
        </w:rPr>
        <w:t>ся</w:t>
      </w:r>
      <w:r w:rsidRPr="00924F23">
        <w:rPr>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51158E" w:rsidRPr="00924F23" w:rsidRDefault="0051158E" w:rsidP="0051158E">
      <w:pPr>
        <w:tabs>
          <w:tab w:val="right" w:leader="dot" w:pos="9329"/>
        </w:tabs>
        <w:spacing w:after="0" w:line="360" w:lineRule="auto"/>
        <w:ind w:firstLine="709"/>
        <w:jc w:val="both"/>
        <w:rPr>
          <w:sz w:val="24"/>
          <w:szCs w:val="24"/>
        </w:rPr>
      </w:pPr>
      <w:r w:rsidRPr="00924F23">
        <w:rPr>
          <w:sz w:val="24"/>
          <w:szCs w:val="24"/>
        </w:rPr>
        <w:t>Для оценки результатов освоения обучающимися с ЗПР программы коррекционной работы  используется</w:t>
      </w:r>
      <w:r w:rsidR="009D349A" w:rsidRPr="00924F23">
        <w:rPr>
          <w:sz w:val="24"/>
          <w:szCs w:val="24"/>
        </w:rPr>
        <w:t xml:space="preserve"> </w:t>
      </w:r>
      <w:r w:rsidR="00923C6F" w:rsidRPr="00924F23">
        <w:rPr>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924F23">
        <w:rPr>
          <w:sz w:val="24"/>
          <w:szCs w:val="24"/>
        </w:rPr>
        <w:t xml:space="preserve">.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924F23">
        <w:rPr>
          <w:sz w:val="24"/>
          <w:szCs w:val="24"/>
        </w:rPr>
        <w:t>обучающимся</w:t>
      </w:r>
      <w:proofErr w:type="gramEnd"/>
      <w:r w:rsidRPr="00924F23">
        <w:rPr>
          <w:sz w:val="24"/>
          <w:szCs w:val="24"/>
        </w:rPr>
        <w:t xml:space="preserve">. </w:t>
      </w:r>
      <w:proofErr w:type="gramStart"/>
      <w:r w:rsidRPr="00924F23">
        <w:rPr>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924F23">
        <w:rPr>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5640F" w:rsidRPr="007B083E" w:rsidRDefault="0065640F" w:rsidP="0065640F">
      <w:pPr>
        <w:spacing w:after="0" w:line="360" w:lineRule="auto"/>
        <w:ind w:firstLine="709"/>
        <w:contextualSpacing/>
        <w:jc w:val="both"/>
        <w:rPr>
          <w:sz w:val="24"/>
          <w:szCs w:val="24"/>
        </w:rPr>
      </w:pPr>
      <w:r w:rsidRPr="00924F23">
        <w:rPr>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924F23">
        <w:rPr>
          <w:sz w:val="24"/>
          <w:szCs w:val="24"/>
        </w:rPr>
        <w:t>развития</w:t>
      </w:r>
      <w:proofErr w:type="gramEnd"/>
      <w:r w:rsidRPr="00924F23">
        <w:rPr>
          <w:sz w:val="24"/>
          <w:szCs w:val="24"/>
        </w:rPr>
        <w:t xml:space="preserve"> на жизнедеятельность обучающихся, проявляется не только в учебно-познавательной деятельности, но и повседневной жизни.</w:t>
      </w:r>
      <w:r w:rsidRPr="007B083E">
        <w:rPr>
          <w:sz w:val="24"/>
          <w:szCs w:val="24"/>
        </w:rPr>
        <w:t xml:space="preserve"> </w:t>
      </w:r>
    </w:p>
    <w:p w:rsidR="009B3ECE" w:rsidRPr="007B083E" w:rsidRDefault="009B3ECE" w:rsidP="009B3ECE">
      <w:pPr>
        <w:spacing w:after="0" w:line="360" w:lineRule="auto"/>
        <w:ind w:firstLine="709"/>
        <w:contextualSpacing/>
        <w:jc w:val="both"/>
        <w:rPr>
          <w:sz w:val="24"/>
          <w:szCs w:val="24"/>
        </w:rPr>
      </w:pPr>
      <w:r w:rsidRPr="007B083E">
        <w:rPr>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7B083E">
        <w:rPr>
          <w:sz w:val="24"/>
          <w:szCs w:val="24"/>
        </w:rPr>
        <w:t>психолого-медико-педагогическое</w:t>
      </w:r>
      <w:proofErr w:type="spellEnd"/>
      <w:r w:rsidRPr="007B083E">
        <w:rPr>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Default="00BF6A01" w:rsidP="00BF6A01">
      <w:pPr>
        <w:spacing w:after="0" w:line="360" w:lineRule="auto"/>
        <w:ind w:firstLine="709"/>
        <w:contextualSpacing/>
        <w:jc w:val="both"/>
        <w:rPr>
          <w:sz w:val="24"/>
          <w:szCs w:val="24"/>
        </w:rPr>
      </w:pPr>
      <w:r w:rsidRPr="007B083E">
        <w:rPr>
          <w:sz w:val="24"/>
          <w:szCs w:val="24"/>
        </w:rPr>
        <w:t xml:space="preserve">Результаты освоения </w:t>
      </w:r>
      <w:proofErr w:type="gramStart"/>
      <w:r w:rsidRPr="007B083E">
        <w:rPr>
          <w:sz w:val="24"/>
          <w:szCs w:val="24"/>
        </w:rPr>
        <w:t>обучающимися</w:t>
      </w:r>
      <w:proofErr w:type="gramEnd"/>
      <w:r w:rsidRPr="007B083E">
        <w:rPr>
          <w:sz w:val="24"/>
          <w:szCs w:val="24"/>
        </w:rPr>
        <w:t xml:space="preserve"> с ЗПР программы коррекционной работы не выносятся на итоговую оценку.</w:t>
      </w:r>
    </w:p>
    <w:p w:rsidR="00907752" w:rsidRPr="007B083E" w:rsidRDefault="00156537" w:rsidP="00B65283">
      <w:pPr>
        <w:tabs>
          <w:tab w:val="left" w:pos="0"/>
          <w:tab w:val="right" w:leader="dot" w:pos="9639"/>
        </w:tabs>
        <w:spacing w:before="240" w:after="120" w:line="240" w:lineRule="auto"/>
        <w:jc w:val="center"/>
        <w:outlineLvl w:val="1"/>
        <w:rPr>
          <w:b/>
          <w:sz w:val="24"/>
          <w:szCs w:val="24"/>
        </w:rPr>
      </w:pPr>
      <w:bookmarkStart w:id="8" w:name="_Toc415833118"/>
      <w:r w:rsidRPr="007B083E">
        <w:rPr>
          <w:b/>
          <w:sz w:val="24"/>
          <w:szCs w:val="24"/>
        </w:rPr>
        <w:t>2. Содержательный раздел</w:t>
      </w:r>
      <w:bookmarkEnd w:id="8"/>
    </w:p>
    <w:p w:rsidR="00696970" w:rsidRPr="00597570" w:rsidRDefault="00E55EFD" w:rsidP="00597570">
      <w:pPr>
        <w:spacing w:after="0" w:line="360" w:lineRule="auto"/>
        <w:ind w:firstLine="709"/>
        <w:jc w:val="both"/>
        <w:rPr>
          <w:sz w:val="24"/>
          <w:szCs w:val="24"/>
        </w:rPr>
      </w:pPr>
      <w:r w:rsidRPr="007B083E">
        <w:rPr>
          <w:sz w:val="24"/>
          <w:szCs w:val="24"/>
        </w:rPr>
        <w:t>Программа формирования универсальных учебных действий</w:t>
      </w:r>
      <w:r w:rsidR="0014547D" w:rsidRPr="007B083E">
        <w:rPr>
          <w:sz w:val="24"/>
          <w:szCs w:val="24"/>
        </w:rPr>
        <w:t>;</w:t>
      </w:r>
      <w:r w:rsidRPr="007B083E">
        <w:rPr>
          <w:sz w:val="24"/>
          <w:szCs w:val="24"/>
        </w:rPr>
        <w:t xml:space="preserve"> программа отдельных учебных предметов и курсов внеурочной деятельности</w:t>
      </w:r>
      <w:r w:rsidR="0014547D" w:rsidRPr="007B083E">
        <w:rPr>
          <w:sz w:val="24"/>
          <w:szCs w:val="24"/>
        </w:rPr>
        <w:t>;</w:t>
      </w:r>
      <w:r w:rsidRPr="007B083E">
        <w:rPr>
          <w:sz w:val="24"/>
          <w:szCs w:val="24"/>
        </w:rPr>
        <w:t xml:space="preserve"> программа духовно-нравственного развития, воспитания обучающихся с ЗПР</w:t>
      </w:r>
      <w:r w:rsidR="0014547D" w:rsidRPr="007B083E">
        <w:rPr>
          <w:sz w:val="24"/>
          <w:szCs w:val="24"/>
        </w:rPr>
        <w:t>;</w:t>
      </w:r>
      <w:r w:rsidRPr="007B083E">
        <w:rPr>
          <w:sz w:val="24"/>
          <w:szCs w:val="24"/>
        </w:rPr>
        <w:t xml:space="preserve"> программа формирования экологической культуры, здорового и безопасного образа жизни</w:t>
      </w:r>
      <w:r w:rsidR="0014547D" w:rsidRPr="007B083E">
        <w:rPr>
          <w:sz w:val="24"/>
          <w:szCs w:val="24"/>
        </w:rPr>
        <w:t>;</w:t>
      </w:r>
      <w:r w:rsidRPr="007B083E">
        <w:rPr>
          <w:sz w:val="24"/>
          <w:szCs w:val="24"/>
        </w:rPr>
        <w:t xml:space="preserve"> программа внеурочной деятельности соответствуют </w:t>
      </w:r>
      <w:r w:rsidRPr="003B02D3">
        <w:rPr>
          <w:sz w:val="24"/>
          <w:szCs w:val="24"/>
        </w:rPr>
        <w:t>ФГОС НОО</w:t>
      </w:r>
      <w:r w:rsidRPr="00924F23">
        <w:rPr>
          <w:sz w:val="24"/>
          <w:szCs w:val="24"/>
        </w:rPr>
        <w:t>.</w:t>
      </w:r>
    </w:p>
    <w:p w:rsidR="00696970" w:rsidRPr="007B083E" w:rsidRDefault="00696970" w:rsidP="00696970">
      <w:pPr>
        <w:spacing w:before="120" w:after="120" w:line="240" w:lineRule="auto"/>
        <w:jc w:val="center"/>
        <w:outlineLvl w:val="2"/>
        <w:rPr>
          <w:b/>
          <w:sz w:val="24"/>
          <w:szCs w:val="24"/>
        </w:rPr>
      </w:pPr>
      <w:bookmarkStart w:id="9" w:name="_Toc415833129"/>
      <w:r w:rsidRPr="007B083E">
        <w:rPr>
          <w:b/>
          <w:sz w:val="24"/>
          <w:szCs w:val="24"/>
        </w:rPr>
        <w:t>2.1. Программа формирования универсальных учебных действий</w:t>
      </w:r>
      <w:bookmarkEnd w:id="9"/>
    </w:p>
    <w:p w:rsidR="00696970" w:rsidRPr="007B083E" w:rsidRDefault="00696970" w:rsidP="00696970">
      <w:pPr>
        <w:suppressAutoHyphens w:val="0"/>
        <w:autoSpaceDE w:val="0"/>
        <w:autoSpaceDN w:val="0"/>
        <w:adjustRightInd w:val="0"/>
        <w:spacing w:after="0" w:line="360" w:lineRule="auto"/>
        <w:ind w:firstLine="709"/>
        <w:jc w:val="both"/>
        <w:rPr>
          <w:sz w:val="24"/>
          <w:szCs w:val="24"/>
        </w:rPr>
      </w:pPr>
      <w:r w:rsidRPr="007B083E">
        <w:rPr>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7B083E">
        <w:rPr>
          <w:sz w:val="24"/>
          <w:szCs w:val="24"/>
        </w:rPr>
        <w:t>метапредметным</w:t>
      </w:r>
      <w:proofErr w:type="spellEnd"/>
      <w:r w:rsidRPr="007B083E">
        <w:rPr>
          <w:sz w:val="24"/>
          <w:szCs w:val="24"/>
        </w:rPr>
        <w:t xml:space="preserve"> результатам освоения АООП НОО, и служит основой разработки программ учебных предметов, курсов.</w:t>
      </w:r>
    </w:p>
    <w:p w:rsidR="00696970" w:rsidRPr="007B083E" w:rsidRDefault="00696970" w:rsidP="00696970">
      <w:pPr>
        <w:suppressAutoHyphens w:val="0"/>
        <w:autoSpaceDE w:val="0"/>
        <w:autoSpaceDN w:val="0"/>
        <w:adjustRightInd w:val="0"/>
        <w:spacing w:after="0" w:line="360" w:lineRule="auto"/>
        <w:ind w:firstLine="709"/>
        <w:jc w:val="both"/>
        <w:rPr>
          <w:sz w:val="24"/>
          <w:szCs w:val="24"/>
        </w:rPr>
      </w:pPr>
      <w:r w:rsidRPr="007B083E">
        <w:rPr>
          <w:sz w:val="24"/>
          <w:szCs w:val="24"/>
        </w:rPr>
        <w:t xml:space="preserve">Программа строится на основе </w:t>
      </w:r>
      <w:proofErr w:type="spellStart"/>
      <w:r w:rsidRPr="007B083E">
        <w:rPr>
          <w:sz w:val="24"/>
          <w:szCs w:val="24"/>
        </w:rPr>
        <w:t>деятельностного</w:t>
      </w:r>
      <w:proofErr w:type="spellEnd"/>
      <w:r w:rsidRPr="007B083E">
        <w:rPr>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7B083E">
        <w:rPr>
          <w:sz w:val="24"/>
          <w:szCs w:val="24"/>
        </w:rPr>
        <w:t>ЗПР</w:t>
      </w:r>
      <w:proofErr w:type="gramEnd"/>
      <w:r w:rsidRPr="007B083E">
        <w:rPr>
          <w:sz w:val="24"/>
          <w:szCs w:val="24"/>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7B083E">
        <w:rPr>
          <w:sz w:val="24"/>
          <w:szCs w:val="24"/>
        </w:rPr>
        <w:t>обучающимися</w:t>
      </w:r>
      <w:proofErr w:type="gramEnd"/>
      <w:r w:rsidRPr="007B083E">
        <w:rPr>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696970" w:rsidRPr="007B083E" w:rsidRDefault="00696970" w:rsidP="00696970">
      <w:pPr>
        <w:pStyle w:val="28"/>
        <w:spacing w:line="360" w:lineRule="auto"/>
        <w:ind w:firstLine="709"/>
        <w:jc w:val="both"/>
        <w:rPr>
          <w:rFonts w:ascii="Times New Roman" w:hAnsi="Times New Roman" w:cs="Times New Roman"/>
          <w:sz w:val="24"/>
          <w:szCs w:val="24"/>
        </w:rPr>
      </w:pPr>
      <w:r w:rsidRPr="007B083E">
        <w:rPr>
          <w:rFonts w:ascii="Times New Roman" w:hAnsi="Times New Roman" w:cs="Times New Roman"/>
          <w:sz w:val="24"/>
          <w:szCs w:val="24"/>
        </w:rPr>
        <w:t>Программа формирования универсальных учебных действий обеспечивает:</w:t>
      </w:r>
    </w:p>
    <w:p w:rsidR="00696970" w:rsidRPr="007B083E" w:rsidRDefault="00696970" w:rsidP="00696970">
      <w:pPr>
        <w:pStyle w:val="14"/>
        <w:spacing w:after="0" w:line="360" w:lineRule="auto"/>
        <w:ind w:left="0" w:firstLine="709"/>
        <w:jc w:val="both"/>
        <w:rPr>
          <w:sz w:val="24"/>
          <w:szCs w:val="24"/>
        </w:rPr>
      </w:pPr>
      <w:r w:rsidRPr="007B083E">
        <w:rPr>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696970" w:rsidRPr="007B083E" w:rsidRDefault="00696970" w:rsidP="00696970">
      <w:pPr>
        <w:pStyle w:val="14"/>
        <w:spacing w:after="0" w:line="360" w:lineRule="auto"/>
        <w:ind w:left="0" w:firstLine="709"/>
        <w:jc w:val="both"/>
        <w:rPr>
          <w:sz w:val="24"/>
          <w:szCs w:val="24"/>
        </w:rPr>
      </w:pPr>
      <w:r w:rsidRPr="007B083E">
        <w:rPr>
          <w:sz w:val="24"/>
          <w:szCs w:val="24"/>
        </w:rPr>
        <w:t>― реализацию преемственности всех ступеней образования и этапов усвоения содержания образования;</w:t>
      </w:r>
    </w:p>
    <w:p w:rsidR="00696970" w:rsidRPr="007B083E" w:rsidRDefault="00696970" w:rsidP="00696970">
      <w:pPr>
        <w:pStyle w:val="14"/>
        <w:spacing w:after="0" w:line="360" w:lineRule="auto"/>
        <w:ind w:left="0" w:firstLine="709"/>
        <w:jc w:val="both"/>
        <w:rPr>
          <w:sz w:val="24"/>
          <w:szCs w:val="24"/>
        </w:rPr>
      </w:pPr>
      <w:r w:rsidRPr="007B083E">
        <w:rPr>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696970" w:rsidRPr="007B083E" w:rsidRDefault="00696970" w:rsidP="00696970">
      <w:pPr>
        <w:pStyle w:val="14"/>
        <w:spacing w:after="0" w:line="360" w:lineRule="auto"/>
        <w:ind w:left="0" w:firstLine="709"/>
        <w:jc w:val="both"/>
        <w:rPr>
          <w:sz w:val="24"/>
          <w:szCs w:val="24"/>
        </w:rPr>
      </w:pPr>
      <w:r w:rsidRPr="007B083E">
        <w:rPr>
          <w:sz w:val="24"/>
          <w:szCs w:val="24"/>
        </w:rPr>
        <w:t xml:space="preserve">― целостность развития личности обучающегося.  </w:t>
      </w:r>
    </w:p>
    <w:p w:rsidR="00696970" w:rsidRPr="007B083E" w:rsidRDefault="00696970" w:rsidP="00696970">
      <w:pPr>
        <w:tabs>
          <w:tab w:val="left" w:pos="851"/>
        </w:tabs>
        <w:spacing w:after="0" w:line="360" w:lineRule="auto"/>
        <w:ind w:firstLine="851"/>
        <w:jc w:val="both"/>
        <w:rPr>
          <w:sz w:val="24"/>
          <w:szCs w:val="24"/>
        </w:rPr>
      </w:pPr>
      <w:r w:rsidRPr="007B083E">
        <w:rPr>
          <w:sz w:val="24"/>
          <w:szCs w:val="24"/>
        </w:rPr>
        <w:t>Основная</w:t>
      </w:r>
      <w:r w:rsidR="009D349A">
        <w:rPr>
          <w:sz w:val="24"/>
          <w:szCs w:val="24"/>
        </w:rPr>
        <w:t xml:space="preserve"> </w:t>
      </w:r>
      <w:r w:rsidRPr="007B083E">
        <w:rPr>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696970" w:rsidRPr="007B083E" w:rsidRDefault="00696970" w:rsidP="00696970">
      <w:pPr>
        <w:tabs>
          <w:tab w:val="left" w:pos="851"/>
        </w:tabs>
        <w:spacing w:after="0" w:line="360" w:lineRule="auto"/>
        <w:ind w:firstLine="851"/>
        <w:jc w:val="both"/>
        <w:rPr>
          <w:sz w:val="24"/>
          <w:szCs w:val="24"/>
        </w:rPr>
      </w:pPr>
      <w:r w:rsidRPr="007B083E">
        <w:rPr>
          <w:sz w:val="24"/>
          <w:szCs w:val="24"/>
        </w:rPr>
        <w:t>Задачами реализации программы являются:</w:t>
      </w:r>
    </w:p>
    <w:p w:rsidR="00696970" w:rsidRPr="007B083E" w:rsidRDefault="00696970" w:rsidP="00696970">
      <w:pPr>
        <w:pStyle w:val="af2"/>
        <w:tabs>
          <w:tab w:val="left" w:pos="851"/>
        </w:tabs>
        <w:ind w:left="0" w:firstLine="709"/>
        <w:jc w:val="both"/>
      </w:pPr>
      <w:r w:rsidRPr="007B083E">
        <w:t>― </w:t>
      </w:r>
      <w:r w:rsidRPr="007B083E">
        <w:rPr>
          <w:caps w:val="0"/>
        </w:rPr>
        <w:t>формирование мотивационного компонента учебной деятельности</w:t>
      </w:r>
      <w:r w:rsidRPr="007B083E">
        <w:t>;</w:t>
      </w:r>
    </w:p>
    <w:p w:rsidR="00696970" w:rsidRPr="007B083E" w:rsidRDefault="00696970" w:rsidP="00696970">
      <w:pPr>
        <w:pStyle w:val="af2"/>
        <w:tabs>
          <w:tab w:val="left" w:pos="851"/>
        </w:tabs>
        <w:ind w:left="0" w:firstLine="709"/>
        <w:jc w:val="both"/>
      </w:pPr>
      <w:r w:rsidRPr="007B083E">
        <w:t>― </w:t>
      </w:r>
      <w:r w:rsidRPr="007B083E">
        <w:rPr>
          <w:caps w:val="0"/>
        </w:rPr>
        <w:t>овладение комплексом универсальных учебных действий, составляющих операционный компонент учебной деятельности</w:t>
      </w:r>
      <w:r w:rsidRPr="007B083E">
        <w:t>;</w:t>
      </w:r>
    </w:p>
    <w:p w:rsidR="00696970" w:rsidRPr="007B083E" w:rsidRDefault="00696970" w:rsidP="00696970">
      <w:pPr>
        <w:pStyle w:val="af2"/>
        <w:tabs>
          <w:tab w:val="left" w:pos="851"/>
        </w:tabs>
        <w:ind w:left="0" w:firstLine="709"/>
        <w:jc w:val="both"/>
      </w:pPr>
      <w:r w:rsidRPr="007B083E">
        <w:t>― </w:t>
      </w:r>
      <w:r w:rsidRPr="007B083E">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7B083E">
        <w:t>.</w:t>
      </w:r>
    </w:p>
    <w:p w:rsidR="00696970" w:rsidRPr="007B083E" w:rsidRDefault="00696970" w:rsidP="00696970">
      <w:pPr>
        <w:spacing w:after="0" w:line="360" w:lineRule="auto"/>
        <w:ind w:firstLine="709"/>
        <w:jc w:val="both"/>
        <w:rPr>
          <w:sz w:val="24"/>
          <w:szCs w:val="24"/>
        </w:rPr>
      </w:pPr>
      <w:r w:rsidRPr="007B083E">
        <w:rPr>
          <w:sz w:val="24"/>
          <w:szCs w:val="24"/>
        </w:rPr>
        <w:t>Для реализации поставленной цели и соответствующих ей задач необходимо:</w:t>
      </w:r>
    </w:p>
    <w:p w:rsidR="00696970" w:rsidRPr="007B083E" w:rsidRDefault="00696970" w:rsidP="00696970">
      <w:pPr>
        <w:spacing w:after="0" w:line="360" w:lineRule="auto"/>
        <w:ind w:firstLine="709"/>
        <w:jc w:val="both"/>
        <w:rPr>
          <w:sz w:val="24"/>
          <w:szCs w:val="24"/>
        </w:rPr>
      </w:pPr>
      <w:r w:rsidRPr="007B083E">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696970" w:rsidRPr="007B083E" w:rsidRDefault="00696970" w:rsidP="00696970">
      <w:pPr>
        <w:spacing w:after="0" w:line="360" w:lineRule="auto"/>
        <w:ind w:firstLine="709"/>
        <w:jc w:val="both"/>
        <w:rPr>
          <w:sz w:val="24"/>
          <w:szCs w:val="24"/>
        </w:rPr>
      </w:pPr>
      <w:r w:rsidRPr="007B083E">
        <w:rPr>
          <w:sz w:val="24"/>
          <w:szCs w:val="24"/>
        </w:rPr>
        <w:t>•определить связи универсальных учебных действий с содержанием учебных предметов;</w:t>
      </w:r>
    </w:p>
    <w:p w:rsidR="00696970" w:rsidRPr="007B083E" w:rsidRDefault="00696970" w:rsidP="00696970">
      <w:pPr>
        <w:spacing w:after="0" w:line="360" w:lineRule="auto"/>
        <w:ind w:firstLine="709"/>
        <w:jc w:val="both"/>
        <w:rPr>
          <w:sz w:val="24"/>
          <w:szCs w:val="24"/>
        </w:rPr>
      </w:pPr>
      <w:r w:rsidRPr="007B083E">
        <w:rPr>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696970" w:rsidRPr="007B083E" w:rsidRDefault="00696970" w:rsidP="00696970">
      <w:pPr>
        <w:spacing w:after="0" w:line="360" w:lineRule="auto"/>
        <w:ind w:firstLine="709"/>
        <w:jc w:val="both"/>
        <w:rPr>
          <w:sz w:val="24"/>
          <w:szCs w:val="24"/>
        </w:rPr>
      </w:pPr>
      <w:r w:rsidRPr="007B083E">
        <w:rPr>
          <w:sz w:val="24"/>
          <w:szCs w:val="24"/>
        </w:rPr>
        <w:t xml:space="preserve">Программа формирования универсальных учебных действий </w:t>
      </w:r>
      <w:proofErr w:type="gramStart"/>
      <w:r w:rsidRPr="007B083E">
        <w:rPr>
          <w:sz w:val="24"/>
          <w:szCs w:val="24"/>
        </w:rPr>
        <w:t>у</w:t>
      </w:r>
      <w:proofErr w:type="gramEnd"/>
      <w:r w:rsidRPr="007B083E">
        <w:rPr>
          <w:sz w:val="24"/>
          <w:szCs w:val="24"/>
        </w:rPr>
        <w:t xml:space="preserve"> обучающихся с ЗПР содерж</w:t>
      </w:r>
      <w:r w:rsidR="00597570">
        <w:rPr>
          <w:sz w:val="24"/>
          <w:szCs w:val="24"/>
        </w:rPr>
        <w:t>ит</w:t>
      </w:r>
      <w:r w:rsidRPr="007B083E">
        <w:rPr>
          <w:i/>
          <w:sz w:val="24"/>
          <w:szCs w:val="24"/>
        </w:rPr>
        <w:t>:</w:t>
      </w:r>
    </w:p>
    <w:p w:rsidR="00696970" w:rsidRPr="007B083E" w:rsidRDefault="00696970" w:rsidP="00696970">
      <w:pPr>
        <w:spacing w:after="0" w:line="360" w:lineRule="auto"/>
        <w:ind w:firstLine="709"/>
        <w:jc w:val="both"/>
        <w:rPr>
          <w:sz w:val="24"/>
          <w:szCs w:val="24"/>
        </w:rPr>
      </w:pPr>
      <w:r w:rsidRPr="007B083E">
        <w:rPr>
          <w:sz w:val="24"/>
          <w:szCs w:val="24"/>
        </w:rPr>
        <w:t>описание ценностных ориентиров образования обучающихся с ЗПР на уровне начального общего образования</w:t>
      </w:r>
      <w:r w:rsidRPr="007B083E">
        <w:rPr>
          <w:i/>
          <w:sz w:val="24"/>
          <w:szCs w:val="24"/>
        </w:rPr>
        <w:t>;</w:t>
      </w:r>
    </w:p>
    <w:p w:rsidR="00696970" w:rsidRPr="007B083E" w:rsidRDefault="00696970" w:rsidP="00696970">
      <w:pPr>
        <w:spacing w:after="0" w:line="360" w:lineRule="auto"/>
        <w:ind w:firstLine="709"/>
        <w:jc w:val="both"/>
        <w:rPr>
          <w:sz w:val="24"/>
          <w:szCs w:val="24"/>
        </w:rPr>
      </w:pPr>
      <w:r w:rsidRPr="007B083E">
        <w:rPr>
          <w:sz w:val="24"/>
          <w:szCs w:val="24"/>
        </w:rPr>
        <w:t>связь универсальных учебных действий с содержанием учебных предметов;</w:t>
      </w:r>
    </w:p>
    <w:p w:rsidR="00696970" w:rsidRPr="007B083E" w:rsidRDefault="00696970" w:rsidP="00696970">
      <w:pPr>
        <w:tabs>
          <w:tab w:val="num" w:pos="993"/>
        </w:tabs>
        <w:autoSpaceDE w:val="0"/>
        <w:autoSpaceDN w:val="0"/>
        <w:adjustRightInd w:val="0"/>
        <w:spacing w:after="0" w:line="360" w:lineRule="auto"/>
        <w:ind w:firstLine="709"/>
        <w:jc w:val="both"/>
        <w:rPr>
          <w:sz w:val="24"/>
          <w:szCs w:val="24"/>
        </w:rPr>
      </w:pPr>
      <w:r w:rsidRPr="007B083E">
        <w:rPr>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696970" w:rsidRPr="007B083E" w:rsidRDefault="00696970" w:rsidP="00696970">
      <w:pPr>
        <w:tabs>
          <w:tab w:val="num" w:pos="993"/>
        </w:tabs>
        <w:autoSpaceDE w:val="0"/>
        <w:autoSpaceDN w:val="0"/>
        <w:adjustRightInd w:val="0"/>
        <w:spacing w:after="0" w:line="360" w:lineRule="auto"/>
        <w:ind w:firstLine="709"/>
        <w:jc w:val="both"/>
        <w:rPr>
          <w:sz w:val="24"/>
          <w:szCs w:val="24"/>
        </w:rPr>
      </w:pPr>
      <w:r w:rsidRPr="007B083E">
        <w:rPr>
          <w:sz w:val="24"/>
          <w:szCs w:val="24"/>
        </w:rPr>
        <w:t>типовые задачи формирования личностных, регулятивных, познавательных, коммуникативных универсальных учебных действий;</w:t>
      </w:r>
    </w:p>
    <w:p w:rsidR="00696970" w:rsidRPr="007B083E" w:rsidRDefault="00696970" w:rsidP="00696970">
      <w:pPr>
        <w:tabs>
          <w:tab w:val="num" w:pos="993"/>
        </w:tabs>
        <w:autoSpaceDE w:val="0"/>
        <w:autoSpaceDN w:val="0"/>
        <w:adjustRightInd w:val="0"/>
        <w:spacing w:after="0" w:line="360" w:lineRule="auto"/>
        <w:ind w:firstLine="709"/>
        <w:jc w:val="both"/>
        <w:rPr>
          <w:sz w:val="24"/>
          <w:szCs w:val="24"/>
        </w:rPr>
      </w:pPr>
      <w:r w:rsidRPr="007B083E">
        <w:rPr>
          <w:sz w:val="24"/>
          <w:szCs w:val="24"/>
        </w:rPr>
        <w:t>описание преемственности программы формирования универсальных учебных действий при переходе обучающихся</w:t>
      </w:r>
      <w:r w:rsidR="009D349A">
        <w:rPr>
          <w:sz w:val="24"/>
          <w:szCs w:val="24"/>
        </w:rPr>
        <w:t xml:space="preserve"> </w:t>
      </w:r>
      <w:r w:rsidRPr="007B083E">
        <w:rPr>
          <w:sz w:val="24"/>
          <w:szCs w:val="24"/>
        </w:rPr>
        <w:t xml:space="preserve">с ЗПР </w:t>
      </w:r>
      <w:proofErr w:type="gramStart"/>
      <w:r w:rsidRPr="007B083E">
        <w:rPr>
          <w:sz w:val="24"/>
          <w:szCs w:val="24"/>
        </w:rPr>
        <w:t>от</w:t>
      </w:r>
      <w:proofErr w:type="gramEnd"/>
      <w:r w:rsidRPr="007B083E">
        <w:rPr>
          <w:sz w:val="24"/>
          <w:szCs w:val="24"/>
        </w:rPr>
        <w:t xml:space="preserve"> дошкольного к начальному общему образованию. </w:t>
      </w:r>
    </w:p>
    <w:p w:rsidR="00696970" w:rsidRPr="007B083E" w:rsidRDefault="00696970" w:rsidP="00696970">
      <w:pPr>
        <w:pStyle w:val="ad"/>
        <w:spacing w:after="0" w:line="360" w:lineRule="auto"/>
        <w:ind w:firstLine="454"/>
        <w:jc w:val="both"/>
        <w:rPr>
          <w:sz w:val="24"/>
          <w:szCs w:val="24"/>
        </w:rPr>
      </w:pPr>
      <w:proofErr w:type="gramStart"/>
      <w:r w:rsidRPr="007B083E">
        <w:rPr>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696970" w:rsidRPr="007B083E" w:rsidRDefault="00696970" w:rsidP="00696970">
      <w:pPr>
        <w:pStyle w:val="afe"/>
        <w:rPr>
          <w:i/>
          <w:color w:val="auto"/>
          <w:sz w:val="24"/>
          <w:szCs w:val="24"/>
        </w:rPr>
      </w:pPr>
      <w:bookmarkStart w:id="10" w:name="bookmark86"/>
      <w:r w:rsidRPr="007B083E">
        <w:rPr>
          <w:color w:val="auto"/>
          <w:sz w:val="24"/>
          <w:szCs w:val="24"/>
        </w:rPr>
        <w:t>• </w:t>
      </w:r>
      <w:r w:rsidRPr="007B083E">
        <w:rPr>
          <w:i/>
          <w:caps w:val="0"/>
          <w:color w:val="auto"/>
          <w:sz w:val="24"/>
          <w:szCs w:val="24"/>
        </w:rPr>
        <w:t>формирование основ гражданской идентичности личности на основе:</w:t>
      </w:r>
      <w:bookmarkEnd w:id="10"/>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696970" w:rsidRPr="007B083E" w:rsidRDefault="00696970" w:rsidP="00696970">
      <w:pPr>
        <w:pStyle w:val="afe"/>
        <w:rPr>
          <w:color w:val="auto"/>
          <w:sz w:val="24"/>
          <w:szCs w:val="24"/>
        </w:rPr>
      </w:pPr>
      <w:r w:rsidRPr="007B083E">
        <w:rPr>
          <w:color w:val="auto"/>
          <w:sz w:val="24"/>
          <w:szCs w:val="24"/>
        </w:rPr>
        <w:t>— </w:t>
      </w:r>
      <w:r w:rsidRPr="007B083E">
        <w:rPr>
          <w:caps w:val="0"/>
          <w:color w:val="auto"/>
          <w:sz w:val="24"/>
          <w:szCs w:val="24"/>
        </w:rPr>
        <w:t>восприятие мира как единого и целостного при разнообразии культур,  национальностей, религий</w:t>
      </w:r>
      <w:r w:rsidRPr="007B083E">
        <w:rPr>
          <w:color w:val="auto"/>
          <w:sz w:val="24"/>
          <w:szCs w:val="24"/>
        </w:rPr>
        <w:t>;</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уважительного отношения к иному мнению, истории и культуре других народов;</w:t>
      </w:r>
    </w:p>
    <w:p w:rsidR="00696970" w:rsidRPr="007B083E" w:rsidRDefault="00696970" w:rsidP="00696970">
      <w:pPr>
        <w:pStyle w:val="afe"/>
        <w:rPr>
          <w:i/>
          <w:color w:val="auto"/>
          <w:sz w:val="24"/>
          <w:szCs w:val="24"/>
        </w:rPr>
      </w:pPr>
      <w:bookmarkStart w:id="11" w:name="bookmark87"/>
      <w:r w:rsidRPr="007B083E">
        <w:rPr>
          <w:color w:val="auto"/>
          <w:sz w:val="24"/>
          <w:szCs w:val="24"/>
        </w:rPr>
        <w:t>• </w:t>
      </w:r>
      <w:r w:rsidRPr="007B083E">
        <w:rPr>
          <w:i/>
          <w:caps w:val="0"/>
          <w:color w:val="auto"/>
          <w:sz w:val="24"/>
          <w:szCs w:val="24"/>
        </w:rPr>
        <w:t>формирование психологических условий развития общения, сотрудничества на основе:</w:t>
      </w:r>
      <w:bookmarkEnd w:id="11"/>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 xml:space="preserve">доброжелательности, доверия и внимания к людям; </w:t>
      </w:r>
    </w:p>
    <w:p w:rsidR="00696970" w:rsidRPr="007B083E" w:rsidRDefault="00696970" w:rsidP="00696970">
      <w:pPr>
        <w:pStyle w:val="afe"/>
        <w:rPr>
          <w:color w:val="auto"/>
          <w:sz w:val="24"/>
          <w:szCs w:val="24"/>
        </w:rPr>
      </w:pPr>
      <w:r w:rsidRPr="007B083E">
        <w:rPr>
          <w:color w:val="auto"/>
          <w:sz w:val="24"/>
          <w:szCs w:val="24"/>
        </w:rPr>
        <w:t>— </w:t>
      </w:r>
      <w:r w:rsidRPr="007B083E">
        <w:rPr>
          <w:caps w:val="0"/>
          <w:color w:val="auto"/>
          <w:sz w:val="24"/>
          <w:szCs w:val="24"/>
        </w:rPr>
        <w:t xml:space="preserve">навыков сотрудничества </w:t>
      </w:r>
      <w:proofErr w:type="gramStart"/>
      <w:r w:rsidRPr="007B083E">
        <w:rPr>
          <w:caps w:val="0"/>
          <w:color w:val="auto"/>
          <w:sz w:val="24"/>
          <w:szCs w:val="24"/>
        </w:rPr>
        <w:t>со</w:t>
      </w:r>
      <w:proofErr w:type="gramEnd"/>
      <w:r w:rsidRPr="007B083E">
        <w:rPr>
          <w:caps w:val="0"/>
          <w:color w:val="auto"/>
          <w:sz w:val="24"/>
          <w:szCs w:val="24"/>
        </w:rPr>
        <w:t xml:space="preserve"> взрослыми и сверстниками в разных социальных ситуациях;</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уважения к окружающим — умения слушать и слышать партнёра;</w:t>
      </w:r>
    </w:p>
    <w:p w:rsidR="00696970" w:rsidRPr="007B083E" w:rsidRDefault="00696970" w:rsidP="00696970">
      <w:pPr>
        <w:pStyle w:val="afe"/>
        <w:rPr>
          <w:color w:val="auto"/>
          <w:sz w:val="24"/>
          <w:szCs w:val="24"/>
        </w:rPr>
      </w:pPr>
      <w:r w:rsidRPr="007B083E">
        <w:rPr>
          <w:color w:val="auto"/>
          <w:sz w:val="24"/>
          <w:szCs w:val="24"/>
        </w:rPr>
        <w:t>• </w:t>
      </w:r>
      <w:r w:rsidRPr="007B083E">
        <w:rPr>
          <w:rStyle w:val="33"/>
          <w:b w:val="0"/>
          <w:caps w:val="0"/>
          <w:color w:val="auto"/>
          <w:sz w:val="24"/>
          <w:szCs w:val="24"/>
        </w:rPr>
        <w:t>развитие ценностно-смысловой сферы личности</w:t>
      </w:r>
      <w:r w:rsidRPr="007B083E">
        <w:rPr>
          <w:caps w:val="0"/>
          <w:color w:val="auto"/>
          <w:sz w:val="24"/>
          <w:szCs w:val="24"/>
        </w:rPr>
        <w:t xml:space="preserve"> на основе общечеловеческих принципов нравственности:</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 xml:space="preserve">ориентации в нравственном </w:t>
      </w:r>
      <w:proofErr w:type="gramStart"/>
      <w:r w:rsidRPr="007B083E">
        <w:rPr>
          <w:caps w:val="0"/>
          <w:color w:val="auto"/>
          <w:sz w:val="24"/>
          <w:szCs w:val="24"/>
        </w:rPr>
        <w:t>содержании</w:t>
      </w:r>
      <w:proofErr w:type="gramEnd"/>
      <w:r w:rsidRPr="007B083E">
        <w:rPr>
          <w:caps w:val="0"/>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696970" w:rsidRPr="007B083E" w:rsidRDefault="00696970" w:rsidP="00696970">
      <w:pPr>
        <w:pStyle w:val="afe"/>
        <w:rPr>
          <w:caps w:val="0"/>
          <w:color w:val="auto"/>
          <w:sz w:val="24"/>
          <w:szCs w:val="24"/>
        </w:rPr>
      </w:pPr>
      <w:r w:rsidRPr="007B083E">
        <w:rPr>
          <w:color w:val="auto"/>
          <w:sz w:val="24"/>
          <w:szCs w:val="24"/>
        </w:rPr>
        <w:t>— </w:t>
      </w:r>
      <w:r w:rsidRPr="007B083E">
        <w:rPr>
          <w:caps w:val="0"/>
          <w:color w:val="auto"/>
          <w:sz w:val="24"/>
          <w:szCs w:val="24"/>
        </w:rPr>
        <w:t>формирование эстетических потребностей, ценностей и чувств;</w:t>
      </w:r>
    </w:p>
    <w:p w:rsidR="00696970" w:rsidRPr="007B083E" w:rsidRDefault="00696970" w:rsidP="00696970">
      <w:pPr>
        <w:pStyle w:val="afe"/>
        <w:rPr>
          <w:color w:val="auto"/>
          <w:sz w:val="24"/>
          <w:szCs w:val="24"/>
        </w:rPr>
      </w:pPr>
      <w:r w:rsidRPr="007B083E">
        <w:rPr>
          <w:color w:val="auto"/>
          <w:sz w:val="24"/>
          <w:szCs w:val="24"/>
        </w:rPr>
        <w:t>• </w:t>
      </w:r>
      <w:r w:rsidRPr="007B083E">
        <w:rPr>
          <w:rStyle w:val="33"/>
          <w:b w:val="0"/>
          <w:caps w:val="0"/>
          <w:color w:val="auto"/>
          <w:sz w:val="24"/>
          <w:szCs w:val="24"/>
        </w:rPr>
        <w:t>развитие умения учиться</w:t>
      </w:r>
      <w:r w:rsidRPr="007B083E">
        <w:rPr>
          <w:caps w:val="0"/>
          <w:color w:val="auto"/>
          <w:sz w:val="24"/>
          <w:szCs w:val="24"/>
        </w:rPr>
        <w:t>, а именно:</w:t>
      </w:r>
    </w:p>
    <w:p w:rsidR="00696970" w:rsidRPr="007B083E" w:rsidRDefault="00696970" w:rsidP="00696970">
      <w:pPr>
        <w:pStyle w:val="afe"/>
        <w:rPr>
          <w:color w:val="auto"/>
          <w:sz w:val="24"/>
          <w:szCs w:val="24"/>
        </w:rPr>
      </w:pPr>
      <w:r w:rsidRPr="007B083E">
        <w:rPr>
          <w:color w:val="auto"/>
          <w:sz w:val="24"/>
          <w:szCs w:val="24"/>
        </w:rPr>
        <w:t>— </w:t>
      </w:r>
      <w:r w:rsidRPr="007B083E">
        <w:rPr>
          <w:bCs/>
          <w:caps w:val="0"/>
          <w:color w:val="auto"/>
          <w:sz w:val="24"/>
          <w:szCs w:val="24"/>
        </w:rPr>
        <w:t xml:space="preserve">принятие и освоение социальной роли </w:t>
      </w:r>
      <w:proofErr w:type="gramStart"/>
      <w:r w:rsidRPr="007B083E">
        <w:rPr>
          <w:bCs/>
          <w:caps w:val="0"/>
          <w:color w:val="auto"/>
          <w:sz w:val="24"/>
          <w:szCs w:val="24"/>
        </w:rPr>
        <w:t>обучающегося</w:t>
      </w:r>
      <w:proofErr w:type="gramEnd"/>
      <w:r w:rsidRPr="007B083E">
        <w:rPr>
          <w:bCs/>
          <w:caps w:val="0"/>
          <w:color w:val="auto"/>
          <w:sz w:val="24"/>
          <w:szCs w:val="24"/>
        </w:rPr>
        <w:t>, формирование и развитие социально значимых мотивов учебной деятельности</w:t>
      </w:r>
      <w:r w:rsidRPr="007B083E">
        <w:rPr>
          <w:caps w:val="0"/>
          <w:color w:val="auto"/>
          <w:sz w:val="24"/>
          <w:szCs w:val="24"/>
        </w:rPr>
        <w:t>;</w:t>
      </w:r>
    </w:p>
    <w:p w:rsidR="00696970" w:rsidRPr="007B083E" w:rsidRDefault="00696970" w:rsidP="00696970">
      <w:pPr>
        <w:pStyle w:val="afe"/>
        <w:rPr>
          <w:color w:val="auto"/>
          <w:sz w:val="24"/>
          <w:szCs w:val="24"/>
        </w:rPr>
      </w:pPr>
      <w:r w:rsidRPr="007B083E">
        <w:rPr>
          <w:color w:val="auto"/>
          <w:sz w:val="24"/>
          <w:szCs w:val="24"/>
        </w:rPr>
        <w:t>— </w:t>
      </w:r>
      <w:r w:rsidRPr="007B083E">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696970" w:rsidRPr="007B083E" w:rsidRDefault="00696970" w:rsidP="00696970">
      <w:pPr>
        <w:pStyle w:val="afe"/>
        <w:rPr>
          <w:color w:val="auto"/>
          <w:sz w:val="24"/>
          <w:szCs w:val="24"/>
        </w:rPr>
      </w:pPr>
      <w:r w:rsidRPr="007B083E">
        <w:rPr>
          <w:color w:val="auto"/>
          <w:sz w:val="24"/>
          <w:szCs w:val="24"/>
        </w:rPr>
        <w:t>— </w:t>
      </w:r>
      <w:r w:rsidRPr="007B083E">
        <w:rPr>
          <w:caps w:val="0"/>
          <w:color w:val="auto"/>
          <w:sz w:val="24"/>
          <w:szCs w:val="24"/>
        </w:rPr>
        <w:t>развитие адекватных представлений о собственных возможностях, о насущно необходимом жизнеобеспечении.</w:t>
      </w:r>
    </w:p>
    <w:p w:rsidR="00696970" w:rsidRPr="007B083E" w:rsidRDefault="00696970" w:rsidP="00696970">
      <w:pPr>
        <w:tabs>
          <w:tab w:val="left" w:pos="851"/>
        </w:tabs>
        <w:spacing w:after="0" w:line="360" w:lineRule="auto"/>
        <w:ind w:firstLine="851"/>
        <w:jc w:val="both"/>
        <w:rPr>
          <w:sz w:val="24"/>
          <w:szCs w:val="24"/>
        </w:rPr>
      </w:pPr>
      <w:r w:rsidRPr="007B083E">
        <w:rPr>
          <w:sz w:val="24"/>
          <w:szCs w:val="24"/>
        </w:rPr>
        <w:t>Программа формирования универсальных учебных действий реализуется в процессе всей учебной и внеурочной деятельности.</w:t>
      </w:r>
    </w:p>
    <w:p w:rsidR="00696970" w:rsidRPr="007B083E" w:rsidRDefault="00696970" w:rsidP="00696970">
      <w:pPr>
        <w:pStyle w:val="Default"/>
        <w:spacing w:line="360" w:lineRule="auto"/>
        <w:ind w:firstLine="709"/>
        <w:jc w:val="both"/>
      </w:pPr>
      <w:r w:rsidRPr="007B083E">
        <w:t xml:space="preserve">Формирование универсальных учебных действий в образовательном процессе осуществляется в процессе освоения </w:t>
      </w:r>
      <w:r w:rsidRPr="007B083E">
        <w:rPr>
          <w:color w:val="auto"/>
        </w:rPr>
        <w:t>всех без исключения</w:t>
      </w:r>
      <w:r w:rsidRPr="007B083E">
        <w:t xml:space="preserve"> учебных предметов </w:t>
      </w:r>
      <w:r w:rsidRPr="007B083E">
        <w:rPr>
          <w:color w:val="auto"/>
        </w:rPr>
        <w:t>и курсов коррекционно-развивающей области</w:t>
      </w:r>
      <w:r w:rsidRPr="007B083E">
        <w:t xml:space="preserve">. </w:t>
      </w:r>
    </w:p>
    <w:p w:rsidR="00696970" w:rsidRPr="007B083E" w:rsidRDefault="00696970" w:rsidP="00696970">
      <w:pPr>
        <w:autoSpaceDE w:val="0"/>
        <w:autoSpaceDN w:val="0"/>
        <w:adjustRightInd w:val="0"/>
        <w:spacing w:after="0" w:line="360" w:lineRule="auto"/>
        <w:ind w:firstLine="709"/>
        <w:jc w:val="both"/>
        <w:rPr>
          <w:sz w:val="24"/>
          <w:szCs w:val="24"/>
        </w:rPr>
      </w:pPr>
      <w:proofErr w:type="spellStart"/>
      <w:proofErr w:type="gramStart"/>
      <w:r w:rsidRPr="007B083E">
        <w:rPr>
          <w:sz w:val="24"/>
          <w:szCs w:val="24"/>
        </w:rPr>
        <w:t>Сформированность</w:t>
      </w:r>
      <w:proofErr w:type="spellEnd"/>
      <w:r w:rsidRPr="007B083E">
        <w:rPr>
          <w:sz w:val="24"/>
          <w:szCs w:val="24"/>
        </w:rPr>
        <w:t xml:space="preserve"> универсальных учебных действий у обучающихся с ЗПР на ступени начального общего образования определ</w:t>
      </w:r>
      <w:r w:rsidR="00597570">
        <w:rPr>
          <w:sz w:val="24"/>
          <w:szCs w:val="24"/>
        </w:rPr>
        <w:t>яется</w:t>
      </w:r>
      <w:r w:rsidRPr="007B083E">
        <w:rPr>
          <w:sz w:val="24"/>
          <w:szCs w:val="24"/>
        </w:rPr>
        <w:t xml:space="preserve"> на этапе завершения обучения в начальной школе.</w:t>
      </w:r>
      <w:proofErr w:type="gramEnd"/>
    </w:p>
    <w:p w:rsidR="003B02D3" w:rsidRDefault="00696970" w:rsidP="003B02D3">
      <w:pPr>
        <w:autoSpaceDE w:val="0"/>
        <w:autoSpaceDN w:val="0"/>
        <w:adjustRightInd w:val="0"/>
        <w:spacing w:after="0" w:line="360" w:lineRule="auto"/>
        <w:ind w:firstLine="709"/>
        <w:jc w:val="both"/>
        <w:rPr>
          <w:sz w:val="24"/>
          <w:szCs w:val="24"/>
        </w:rPr>
      </w:pPr>
      <w:r w:rsidRPr="007B083E">
        <w:rPr>
          <w:spacing w:val="2"/>
          <w:sz w:val="24"/>
          <w:szCs w:val="24"/>
        </w:rPr>
        <w:t xml:space="preserve">Программа </w:t>
      </w:r>
      <w:r w:rsidRPr="007B083E">
        <w:rPr>
          <w:sz w:val="24"/>
          <w:szCs w:val="24"/>
        </w:rPr>
        <w:t>формирования универсальных учебных действий</w:t>
      </w:r>
      <w:r w:rsidRPr="007B083E">
        <w:rPr>
          <w:spacing w:val="2"/>
          <w:sz w:val="24"/>
          <w:szCs w:val="24"/>
        </w:rPr>
        <w:t xml:space="preserve"> разраб</w:t>
      </w:r>
      <w:r>
        <w:rPr>
          <w:spacing w:val="2"/>
          <w:sz w:val="24"/>
          <w:szCs w:val="24"/>
        </w:rPr>
        <w:t>отана</w:t>
      </w:r>
      <w:r w:rsidR="009D349A">
        <w:rPr>
          <w:spacing w:val="2"/>
          <w:sz w:val="24"/>
          <w:szCs w:val="24"/>
        </w:rPr>
        <w:t xml:space="preserve"> </w:t>
      </w:r>
      <w:r>
        <w:rPr>
          <w:spacing w:val="2"/>
          <w:sz w:val="24"/>
          <w:szCs w:val="24"/>
        </w:rPr>
        <w:t>МОУ</w:t>
      </w:r>
      <w:r w:rsidR="009D349A">
        <w:rPr>
          <w:spacing w:val="2"/>
          <w:sz w:val="24"/>
          <w:szCs w:val="24"/>
        </w:rPr>
        <w:t xml:space="preserve"> </w:t>
      </w:r>
      <w:proofErr w:type="spellStart"/>
      <w:r w:rsidR="00924F23">
        <w:rPr>
          <w:spacing w:val="2"/>
          <w:sz w:val="24"/>
          <w:szCs w:val="24"/>
        </w:rPr>
        <w:t>Ивняковской</w:t>
      </w:r>
      <w:proofErr w:type="spellEnd"/>
      <w:r>
        <w:rPr>
          <w:spacing w:val="2"/>
          <w:sz w:val="24"/>
          <w:szCs w:val="24"/>
        </w:rPr>
        <w:t xml:space="preserve"> СШ ЯМР</w:t>
      </w:r>
      <w:r w:rsidRPr="007B083E">
        <w:rPr>
          <w:spacing w:val="2"/>
          <w:sz w:val="24"/>
          <w:szCs w:val="24"/>
        </w:rPr>
        <w:t xml:space="preserve"> на основе </w:t>
      </w:r>
      <w:r w:rsidRPr="007B083E">
        <w:rPr>
          <w:sz w:val="24"/>
          <w:szCs w:val="24"/>
        </w:rPr>
        <w:t>Примерной основной образовательной программ</w:t>
      </w:r>
      <w:r w:rsidR="00EA6D97">
        <w:rPr>
          <w:sz w:val="24"/>
          <w:szCs w:val="24"/>
        </w:rPr>
        <w:t>ы начального общего образования</w:t>
      </w:r>
      <w:r w:rsidRPr="007B083E">
        <w:rPr>
          <w:sz w:val="24"/>
          <w:szCs w:val="24"/>
        </w:rPr>
        <w:t xml:space="preserve"> для общеобразовательной школы</w:t>
      </w:r>
      <w:r w:rsidRPr="007B083E">
        <w:rPr>
          <w:spacing w:val="2"/>
          <w:sz w:val="24"/>
          <w:szCs w:val="24"/>
        </w:rPr>
        <w:t>, с учетом специфики образовательных потребностей</w:t>
      </w:r>
      <w:r w:rsidR="009D349A">
        <w:rPr>
          <w:spacing w:val="2"/>
          <w:sz w:val="24"/>
          <w:szCs w:val="24"/>
        </w:rPr>
        <w:t xml:space="preserve"> </w:t>
      </w:r>
      <w:r w:rsidRPr="007B083E">
        <w:rPr>
          <w:sz w:val="24"/>
          <w:szCs w:val="24"/>
        </w:rPr>
        <w:t>обучающихся с ЗПР.</w:t>
      </w:r>
    </w:p>
    <w:p w:rsidR="00696970" w:rsidRPr="007B083E" w:rsidRDefault="00696970" w:rsidP="00D065DD">
      <w:pPr>
        <w:spacing w:before="120" w:after="120" w:line="360" w:lineRule="auto"/>
        <w:jc w:val="center"/>
        <w:outlineLvl w:val="2"/>
        <w:rPr>
          <w:iCs/>
          <w:spacing w:val="-2"/>
          <w:sz w:val="24"/>
          <w:szCs w:val="24"/>
        </w:rPr>
      </w:pPr>
      <w:bookmarkStart w:id="12" w:name="_Toc415833130"/>
      <w:r w:rsidRPr="007B083E">
        <w:rPr>
          <w:b/>
          <w:sz w:val="24"/>
          <w:szCs w:val="24"/>
        </w:rPr>
        <w:t xml:space="preserve">2.2. Программы учебных предметов, </w:t>
      </w:r>
      <w:r w:rsidRPr="007B083E">
        <w:rPr>
          <w:b/>
          <w:sz w:val="24"/>
          <w:szCs w:val="24"/>
        </w:rPr>
        <w:br/>
        <w:t>курсов коррекционно-развивающей области</w:t>
      </w:r>
      <w:bookmarkEnd w:id="12"/>
    </w:p>
    <w:p w:rsidR="00696970" w:rsidRPr="007B083E" w:rsidRDefault="00696970" w:rsidP="00D065DD">
      <w:pPr>
        <w:autoSpaceDE w:val="0"/>
        <w:autoSpaceDN w:val="0"/>
        <w:adjustRightInd w:val="0"/>
        <w:spacing w:after="0" w:line="360" w:lineRule="auto"/>
        <w:ind w:firstLine="709"/>
        <w:jc w:val="both"/>
        <w:rPr>
          <w:sz w:val="24"/>
          <w:szCs w:val="24"/>
        </w:rPr>
      </w:pPr>
      <w:r w:rsidRPr="007B083E">
        <w:rPr>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7B083E">
        <w:rPr>
          <w:sz w:val="24"/>
          <w:szCs w:val="24"/>
        </w:rPr>
        <w:t>метапредметных</w:t>
      </w:r>
      <w:proofErr w:type="spellEnd"/>
      <w:r w:rsidRPr="007B083E">
        <w:rPr>
          <w:sz w:val="24"/>
          <w:szCs w:val="24"/>
        </w:rPr>
        <w:t>, предметных) освоения АООП НОО обучающихся с ЗПР.</w:t>
      </w:r>
    </w:p>
    <w:p w:rsidR="00696970" w:rsidRPr="007B083E" w:rsidRDefault="00696970" w:rsidP="00D065DD">
      <w:pPr>
        <w:spacing w:after="0" w:line="360" w:lineRule="auto"/>
        <w:ind w:firstLine="709"/>
        <w:jc w:val="both"/>
        <w:rPr>
          <w:sz w:val="24"/>
          <w:szCs w:val="24"/>
        </w:rPr>
      </w:pPr>
      <w:r w:rsidRPr="007B083E">
        <w:rPr>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7B083E">
        <w:rPr>
          <w:sz w:val="24"/>
          <w:szCs w:val="24"/>
        </w:rPr>
        <w:t>метапредметным</w:t>
      </w:r>
      <w:proofErr w:type="spellEnd"/>
      <w:r w:rsidRPr="007B083E">
        <w:rPr>
          <w:sz w:val="24"/>
          <w:szCs w:val="24"/>
        </w:rPr>
        <w:t xml:space="preserve"> и предметным результатам освоения АООП НОО и программы формирования универсальных учебных действий.</w:t>
      </w:r>
    </w:p>
    <w:p w:rsidR="00D31861" w:rsidRDefault="0062019C" w:rsidP="00D065DD">
      <w:pPr>
        <w:spacing w:after="0" w:line="360" w:lineRule="auto"/>
        <w:ind w:firstLine="709"/>
        <w:jc w:val="both"/>
        <w:rPr>
          <w:sz w:val="24"/>
          <w:szCs w:val="24"/>
        </w:rPr>
      </w:pPr>
      <w:r w:rsidRPr="00EB17C2">
        <w:rPr>
          <w:i/>
          <w:sz w:val="24"/>
          <w:szCs w:val="24"/>
        </w:rPr>
        <w:t>Рабочие программы</w:t>
      </w:r>
      <w:r w:rsidRPr="001D26C7">
        <w:rPr>
          <w:sz w:val="24"/>
          <w:szCs w:val="24"/>
        </w:rPr>
        <w:t xml:space="preserve"> учебных предметов, </w:t>
      </w:r>
      <w:r w:rsidRPr="001D26C7">
        <w:rPr>
          <w:bCs/>
          <w:sz w:val="24"/>
          <w:szCs w:val="24"/>
        </w:rPr>
        <w:t>курсов коррекционно-развивающей области и внеурочной деятельности</w:t>
      </w:r>
      <w:r w:rsidR="009D349A">
        <w:rPr>
          <w:bCs/>
          <w:sz w:val="24"/>
          <w:szCs w:val="24"/>
        </w:rPr>
        <w:t xml:space="preserve"> </w:t>
      </w:r>
      <w:r w:rsidR="00D31861">
        <w:rPr>
          <w:sz w:val="24"/>
          <w:szCs w:val="24"/>
        </w:rPr>
        <w:t xml:space="preserve">разрабатываются педагогами в соответствии с требованиями ФГОС НОО и </w:t>
      </w:r>
      <w:r w:rsidR="00D31861" w:rsidRPr="003735DF">
        <w:rPr>
          <w:sz w:val="24"/>
          <w:szCs w:val="24"/>
        </w:rPr>
        <w:t>Положени</w:t>
      </w:r>
      <w:r w:rsidR="003735DF" w:rsidRPr="003735DF">
        <w:rPr>
          <w:sz w:val="24"/>
          <w:szCs w:val="24"/>
        </w:rPr>
        <w:t>ем</w:t>
      </w:r>
      <w:r w:rsidR="00D31861" w:rsidRPr="003735DF">
        <w:rPr>
          <w:sz w:val="24"/>
          <w:szCs w:val="24"/>
        </w:rPr>
        <w:t xml:space="preserve"> </w:t>
      </w:r>
      <w:r w:rsidR="003735DF" w:rsidRPr="003735DF">
        <w:rPr>
          <w:sz w:val="24"/>
          <w:szCs w:val="24"/>
        </w:rPr>
        <w:t>по разработке и утверждению</w:t>
      </w:r>
      <w:r w:rsidR="00D31861" w:rsidRPr="003735DF">
        <w:rPr>
          <w:sz w:val="24"/>
          <w:szCs w:val="24"/>
        </w:rPr>
        <w:t xml:space="preserve"> рабоч</w:t>
      </w:r>
      <w:r w:rsidR="003735DF" w:rsidRPr="003735DF">
        <w:rPr>
          <w:sz w:val="24"/>
          <w:szCs w:val="24"/>
        </w:rPr>
        <w:t>их</w:t>
      </w:r>
      <w:r w:rsidR="00D31861" w:rsidRPr="003735DF">
        <w:rPr>
          <w:sz w:val="24"/>
          <w:szCs w:val="24"/>
        </w:rPr>
        <w:t xml:space="preserve"> программ</w:t>
      </w:r>
      <w:r w:rsidR="003735DF" w:rsidRPr="003735DF">
        <w:rPr>
          <w:sz w:val="24"/>
          <w:szCs w:val="24"/>
        </w:rPr>
        <w:t>, учебных предметов, курсов и дисциплин</w:t>
      </w:r>
      <w:r w:rsidR="00D31861" w:rsidRPr="003735DF">
        <w:rPr>
          <w:sz w:val="24"/>
          <w:szCs w:val="24"/>
        </w:rPr>
        <w:t xml:space="preserve"> МОУ </w:t>
      </w:r>
      <w:proofErr w:type="spellStart"/>
      <w:r w:rsidR="003735DF" w:rsidRPr="003735DF">
        <w:rPr>
          <w:sz w:val="24"/>
          <w:szCs w:val="24"/>
        </w:rPr>
        <w:t>Ивняковской</w:t>
      </w:r>
      <w:proofErr w:type="spellEnd"/>
      <w:r w:rsidR="00D31861" w:rsidRPr="003735DF">
        <w:rPr>
          <w:sz w:val="24"/>
          <w:szCs w:val="24"/>
        </w:rPr>
        <w:t xml:space="preserve"> СШ ЯМР. </w:t>
      </w:r>
    </w:p>
    <w:p w:rsidR="00696970" w:rsidRPr="00924F23" w:rsidRDefault="0062019C" w:rsidP="00924F23">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В данном разделе </w:t>
      </w:r>
      <w:r w:rsidRPr="007B083E">
        <w:rPr>
          <w:rFonts w:ascii="Times New Roman" w:hAnsi="Times New Roman"/>
          <w:sz w:val="24"/>
          <w:szCs w:val="24"/>
        </w:rPr>
        <w:t>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7B083E">
        <w:rPr>
          <w:rFonts w:ascii="Times New Roman" w:hAnsi="Times New Roman"/>
          <w:spacing w:val="2"/>
          <w:sz w:val="24"/>
          <w:szCs w:val="24"/>
        </w:rPr>
        <w:t xml:space="preserve">метов. </w:t>
      </w:r>
    </w:p>
    <w:p w:rsidR="00696970" w:rsidRPr="007B083E" w:rsidRDefault="00696970" w:rsidP="00696970">
      <w:pPr>
        <w:pStyle w:val="31"/>
        <w:spacing w:before="0" w:after="0" w:line="360" w:lineRule="auto"/>
        <w:rPr>
          <w:rFonts w:ascii="Times New Roman" w:hAnsi="Times New Roman" w:cs="Times New Roman"/>
          <w:i w:val="0"/>
          <w:sz w:val="24"/>
          <w:szCs w:val="24"/>
        </w:rPr>
      </w:pPr>
      <w:r w:rsidRPr="007B083E">
        <w:rPr>
          <w:rFonts w:ascii="Times New Roman" w:hAnsi="Times New Roman" w:cs="Times New Roman"/>
          <w:i w:val="0"/>
          <w:sz w:val="24"/>
          <w:szCs w:val="24"/>
        </w:rPr>
        <w:t>Основное содержание учебных предметов</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1. Русский язык</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Виды речевой деятельности</w:t>
      </w:r>
    </w:p>
    <w:p w:rsidR="00696970" w:rsidRPr="007B083E" w:rsidRDefault="00696970" w:rsidP="00696970">
      <w:pPr>
        <w:pStyle w:val="af"/>
        <w:spacing w:line="360" w:lineRule="auto"/>
        <w:ind w:firstLine="709"/>
        <w:rPr>
          <w:rFonts w:ascii="Times New Roman" w:hAnsi="Times New Roman"/>
          <w:spacing w:val="-4"/>
          <w:sz w:val="24"/>
          <w:szCs w:val="24"/>
        </w:rPr>
      </w:pPr>
      <w:r w:rsidRPr="007B083E">
        <w:rPr>
          <w:rFonts w:ascii="Times New Roman" w:hAnsi="Times New Roman"/>
          <w:b/>
          <w:bCs/>
          <w:sz w:val="24"/>
          <w:szCs w:val="24"/>
        </w:rPr>
        <w:t xml:space="preserve">Слушание. </w:t>
      </w:r>
      <w:r w:rsidRPr="007B083E">
        <w:rPr>
          <w:rFonts w:ascii="Times New Roman" w:hAnsi="Times New Roman"/>
          <w:sz w:val="24"/>
          <w:szCs w:val="24"/>
        </w:rPr>
        <w:t xml:space="preserve">Осознание цели и ситуации устного общения. </w:t>
      </w:r>
      <w:r w:rsidRPr="007B083E">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Говорение. </w:t>
      </w:r>
      <w:r w:rsidRPr="007B083E">
        <w:rPr>
          <w:rFonts w:ascii="Times New Roman" w:hAnsi="Times New Roman"/>
          <w:sz w:val="24"/>
          <w:szCs w:val="24"/>
        </w:rPr>
        <w:t>Выбор языковых сре</w:t>
      </w:r>
      <w:proofErr w:type="gramStart"/>
      <w:r w:rsidRPr="007B083E">
        <w:rPr>
          <w:rFonts w:ascii="Times New Roman" w:hAnsi="Times New Roman"/>
          <w:sz w:val="24"/>
          <w:szCs w:val="24"/>
        </w:rPr>
        <w:t>дств в с</w:t>
      </w:r>
      <w:proofErr w:type="gramEnd"/>
      <w:r w:rsidRPr="007B083E">
        <w:rPr>
          <w:rFonts w:ascii="Times New Roman" w:hAnsi="Times New Roman"/>
          <w:sz w:val="24"/>
          <w:szCs w:val="24"/>
        </w:rPr>
        <w:t>оответствии с целями и условиями общения для эффективного решения ком</w:t>
      </w:r>
      <w:r w:rsidRPr="007B083E">
        <w:rPr>
          <w:rFonts w:ascii="Times New Roman" w:hAnsi="Times New Roman"/>
          <w:spacing w:val="-2"/>
          <w:sz w:val="24"/>
          <w:szCs w:val="24"/>
        </w:rPr>
        <w:t xml:space="preserve">муникативной задачи. Практическое овладение диалогической </w:t>
      </w:r>
      <w:r w:rsidRPr="007B083E">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7B083E">
        <w:rPr>
          <w:rFonts w:ascii="Times New Roman" w:hAnsi="Times New Roman"/>
          <w:spacing w:val="2"/>
          <w:sz w:val="24"/>
          <w:szCs w:val="24"/>
        </w:rPr>
        <w:t xml:space="preserve">ях учебного и бытового общения (приветствие, прощание, </w:t>
      </w:r>
      <w:r w:rsidRPr="007B083E">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Чтение. </w:t>
      </w:r>
      <w:r w:rsidRPr="007B083E">
        <w:rPr>
          <w:rFonts w:ascii="Times New Roman" w:hAnsi="Times New Roman"/>
          <w:sz w:val="24"/>
          <w:szCs w:val="24"/>
        </w:rPr>
        <w:t xml:space="preserve">Понимание учебного текста. Выборочное чтение </w:t>
      </w:r>
      <w:r w:rsidRPr="007B083E">
        <w:rPr>
          <w:rFonts w:ascii="Times New Roman" w:hAnsi="Times New Roman"/>
          <w:spacing w:val="2"/>
          <w:sz w:val="24"/>
          <w:szCs w:val="24"/>
        </w:rPr>
        <w:t xml:space="preserve">с целью нахождения необходимого материала. Нахождение </w:t>
      </w:r>
      <w:r w:rsidRPr="007B083E">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pacing w:val="-2"/>
          <w:sz w:val="24"/>
          <w:szCs w:val="24"/>
        </w:rPr>
        <w:t xml:space="preserve">Письмо. </w:t>
      </w:r>
      <w:r w:rsidRPr="007B083E">
        <w:rPr>
          <w:rFonts w:ascii="Times New Roman" w:hAnsi="Times New Roman"/>
          <w:spacing w:val="-2"/>
          <w:sz w:val="24"/>
          <w:szCs w:val="24"/>
        </w:rPr>
        <w:t>Письмо букв, буквосочетаний, слогов, слов, пред</w:t>
      </w:r>
      <w:r w:rsidRPr="007B083E">
        <w:rPr>
          <w:rFonts w:ascii="Times New Roman" w:hAnsi="Times New Roman"/>
          <w:spacing w:val="-4"/>
          <w:sz w:val="24"/>
          <w:szCs w:val="24"/>
        </w:rPr>
        <w:t xml:space="preserve">ложений в системе обучения грамоте. Овладение разборчивым, </w:t>
      </w:r>
      <w:r w:rsidRPr="007B083E">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7B083E">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7B083E">
        <w:rPr>
          <w:rFonts w:ascii="Times New Roman" w:hAnsi="Times New Roman"/>
          <w:sz w:val="24"/>
          <w:szCs w:val="24"/>
        </w:rPr>
        <w:t xml:space="preserve">. Создание небольших собственных </w:t>
      </w:r>
      <w:r w:rsidRPr="007B083E">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7B083E">
        <w:rPr>
          <w:rFonts w:ascii="Times New Roman" w:hAnsi="Times New Roman"/>
          <w:spacing w:val="-2"/>
          <w:sz w:val="24"/>
          <w:szCs w:val="24"/>
        </w:rPr>
        <w:t> </w:t>
      </w:r>
      <w:r w:rsidRPr="007B083E">
        <w:rPr>
          <w:rFonts w:ascii="Times New Roman" w:hAnsi="Times New Roman"/>
          <w:spacing w:val="-2"/>
          <w:sz w:val="24"/>
          <w:szCs w:val="24"/>
        </w:rPr>
        <w:t>т.п.).</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Обучение грамоте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Фонетика. </w:t>
      </w:r>
      <w:r w:rsidRPr="007B083E">
        <w:rPr>
          <w:rFonts w:ascii="Times New Roman" w:hAnsi="Times New Roman"/>
          <w:spacing w:val="2"/>
          <w:sz w:val="24"/>
          <w:szCs w:val="24"/>
        </w:rPr>
        <w:t xml:space="preserve">Звуки речи. Осознание единства звукового </w:t>
      </w:r>
      <w:r w:rsidRPr="007B083E">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Графика. </w:t>
      </w:r>
      <w:r w:rsidRPr="007B083E">
        <w:rPr>
          <w:rFonts w:ascii="Times New Roman" w:hAnsi="Times New Roman"/>
          <w:sz w:val="24"/>
          <w:szCs w:val="24"/>
        </w:rPr>
        <w:t>Различение звука и буквы: буква как знак зву</w:t>
      </w:r>
      <w:r w:rsidRPr="007B083E">
        <w:rPr>
          <w:rFonts w:ascii="Times New Roman" w:hAnsi="Times New Roman"/>
          <w:spacing w:val="2"/>
          <w:sz w:val="24"/>
          <w:szCs w:val="24"/>
        </w:rPr>
        <w:t xml:space="preserve">ка. Овладение позиционным способом обозначения звуков </w:t>
      </w:r>
      <w:r w:rsidRPr="007B083E">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7B083E">
        <w:rPr>
          <w:rFonts w:ascii="Times New Roman" w:hAnsi="Times New Roman"/>
          <w:b/>
          <w:bCs/>
          <w:i/>
          <w:iCs/>
          <w:sz w:val="24"/>
          <w:szCs w:val="24"/>
        </w:rPr>
        <w:t xml:space="preserve">е, ё, </w:t>
      </w:r>
      <w:proofErr w:type="spellStart"/>
      <w:r w:rsidRPr="007B083E">
        <w:rPr>
          <w:rFonts w:ascii="Times New Roman" w:hAnsi="Times New Roman"/>
          <w:b/>
          <w:bCs/>
          <w:i/>
          <w:iCs/>
          <w:sz w:val="24"/>
          <w:szCs w:val="24"/>
        </w:rPr>
        <w:t>ю</w:t>
      </w:r>
      <w:proofErr w:type="spellEnd"/>
      <w:r w:rsidRPr="007B083E">
        <w:rPr>
          <w:rFonts w:ascii="Times New Roman" w:hAnsi="Times New Roman"/>
          <w:b/>
          <w:bCs/>
          <w:i/>
          <w:iCs/>
          <w:sz w:val="24"/>
          <w:szCs w:val="24"/>
        </w:rPr>
        <w:t xml:space="preserve">, я. </w:t>
      </w:r>
      <w:r w:rsidRPr="007B083E">
        <w:rPr>
          <w:rFonts w:ascii="Times New Roman" w:hAnsi="Times New Roman"/>
          <w:sz w:val="24"/>
          <w:szCs w:val="24"/>
        </w:rPr>
        <w:t>Мягкий знак</w:t>
      </w:r>
      <w:r w:rsidR="00826AAA">
        <w:rPr>
          <w:rFonts w:ascii="Times New Roman" w:hAnsi="Times New Roman"/>
          <w:sz w:val="24"/>
          <w:szCs w:val="24"/>
        </w:rPr>
        <w:t xml:space="preserve"> </w:t>
      </w:r>
      <w:r w:rsidRPr="007B083E">
        <w:rPr>
          <w:rFonts w:ascii="Times New Roman" w:hAnsi="Times New Roman"/>
          <w:sz w:val="24"/>
          <w:szCs w:val="24"/>
        </w:rPr>
        <w:t>как показатель мягкости предшествующего согласного звука.</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z w:val="24"/>
          <w:szCs w:val="24"/>
        </w:rPr>
        <w:t>Знакомство с русским алфавитом как последовательностью букв.</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pacing w:val="-2"/>
          <w:sz w:val="24"/>
          <w:szCs w:val="24"/>
        </w:rPr>
        <w:t xml:space="preserve">Чтение. </w:t>
      </w:r>
      <w:r w:rsidRPr="007B083E">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7B083E">
        <w:rPr>
          <w:rFonts w:ascii="Times New Roman" w:hAnsi="Times New Roman"/>
          <w:spacing w:val="2"/>
          <w:sz w:val="24"/>
          <w:szCs w:val="24"/>
        </w:rPr>
        <w:t xml:space="preserve">ющей индивидуальному темпу ребёнка. Осознанное чтение </w:t>
      </w:r>
      <w:r w:rsidRPr="007B083E">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Знакомство с орфоэпическим чтением (при переходе к чте</w:t>
      </w:r>
      <w:r w:rsidRPr="007B083E">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Письмо. </w:t>
      </w:r>
      <w:r w:rsidRPr="007B083E">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96970" w:rsidRPr="007B083E" w:rsidRDefault="00696970" w:rsidP="00696970">
      <w:pPr>
        <w:spacing w:after="0" w:line="360" w:lineRule="auto"/>
        <w:ind w:firstLine="709"/>
        <w:jc w:val="both"/>
        <w:rPr>
          <w:sz w:val="24"/>
          <w:szCs w:val="24"/>
        </w:rPr>
      </w:pPr>
      <w:r w:rsidRPr="007B083E">
        <w:rPr>
          <w:spacing w:val="2"/>
          <w:sz w:val="24"/>
          <w:szCs w:val="24"/>
        </w:rPr>
        <w:t>Овладение начертанием письменных прописных (заглав</w:t>
      </w:r>
      <w:r w:rsidRPr="007B083E">
        <w:rPr>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7B083E">
        <w:rPr>
          <w:sz w:val="24"/>
          <w:szCs w:val="24"/>
        </w:rPr>
        <w:t>послогового</w:t>
      </w:r>
      <w:proofErr w:type="spellEnd"/>
      <w:r w:rsidRPr="007B083E">
        <w:rPr>
          <w:sz w:val="24"/>
          <w:szCs w:val="24"/>
        </w:rPr>
        <w:t xml:space="preserve"> чтения написанных слов.</w:t>
      </w:r>
    </w:p>
    <w:p w:rsidR="00696970" w:rsidRPr="007B083E" w:rsidRDefault="00696970" w:rsidP="00696970">
      <w:pPr>
        <w:spacing w:after="0" w:line="360" w:lineRule="auto"/>
        <w:ind w:firstLine="709"/>
        <w:jc w:val="both"/>
        <w:rPr>
          <w:sz w:val="24"/>
          <w:szCs w:val="24"/>
        </w:rPr>
      </w:pPr>
      <w:r w:rsidRPr="007B083E">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pacing w:val="2"/>
          <w:sz w:val="24"/>
          <w:szCs w:val="24"/>
        </w:rPr>
        <w:t xml:space="preserve">Понимание функции небуквенных графических средств: </w:t>
      </w:r>
      <w:r w:rsidRPr="007B083E">
        <w:rPr>
          <w:rFonts w:ascii="Times New Roman" w:hAnsi="Times New Roman"/>
          <w:sz w:val="24"/>
          <w:szCs w:val="24"/>
        </w:rPr>
        <w:t>пробела между словами, знака переноса.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Слово и предложение. </w:t>
      </w:r>
      <w:r w:rsidRPr="007B083E">
        <w:rPr>
          <w:rFonts w:ascii="Times New Roman" w:hAnsi="Times New Roman"/>
          <w:sz w:val="24"/>
          <w:szCs w:val="24"/>
        </w:rPr>
        <w:t>Восприятие слова как объекта изучения, материала для анализа. Наблюдение над значением слова.</w:t>
      </w:r>
    </w:p>
    <w:p w:rsidR="00696970" w:rsidRPr="007B083E" w:rsidRDefault="00696970" w:rsidP="00696970">
      <w:pPr>
        <w:spacing w:after="0" w:line="360" w:lineRule="auto"/>
        <w:ind w:firstLine="709"/>
        <w:jc w:val="both"/>
        <w:rPr>
          <w:sz w:val="24"/>
          <w:szCs w:val="24"/>
        </w:rPr>
      </w:pPr>
      <w:r w:rsidRPr="007B083E">
        <w:rPr>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Орфография. </w:t>
      </w:r>
      <w:r w:rsidRPr="007B083E">
        <w:rPr>
          <w:rFonts w:ascii="Times New Roman" w:hAnsi="Times New Roman"/>
          <w:spacing w:val="-2"/>
          <w:sz w:val="24"/>
          <w:szCs w:val="24"/>
        </w:rPr>
        <w:t xml:space="preserve">Знакомство с правилами правописания и их </w:t>
      </w:r>
      <w:r w:rsidRPr="007B083E">
        <w:rPr>
          <w:rFonts w:ascii="Times New Roman" w:hAnsi="Times New Roman"/>
          <w:sz w:val="24"/>
          <w:szCs w:val="24"/>
        </w:rPr>
        <w:t>применение:</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раздельное написание слов;</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обозначение гласных после шипящих (</w:t>
      </w:r>
      <w:proofErr w:type="spellStart"/>
      <w:proofErr w:type="gramStart"/>
      <w:r w:rsidRPr="007B083E">
        <w:rPr>
          <w:rFonts w:ascii="Times New Roman" w:hAnsi="Times New Roman"/>
          <w:b/>
          <w:bCs/>
          <w:i/>
          <w:iCs/>
          <w:sz w:val="24"/>
          <w:szCs w:val="24"/>
        </w:rPr>
        <w:t>ча</w:t>
      </w:r>
      <w:proofErr w:type="spellEnd"/>
      <w:r w:rsidRPr="007B083E">
        <w:rPr>
          <w:rFonts w:ascii="Times New Roman" w:hAnsi="Times New Roman"/>
          <w:b/>
          <w:bCs/>
          <w:sz w:val="24"/>
          <w:szCs w:val="24"/>
        </w:rPr>
        <w:t>—</w:t>
      </w:r>
      <w:proofErr w:type="spellStart"/>
      <w:r w:rsidRPr="007B083E">
        <w:rPr>
          <w:rFonts w:ascii="Times New Roman" w:hAnsi="Times New Roman"/>
          <w:b/>
          <w:bCs/>
          <w:i/>
          <w:iCs/>
          <w:sz w:val="24"/>
          <w:szCs w:val="24"/>
        </w:rPr>
        <w:t>ща</w:t>
      </w:r>
      <w:proofErr w:type="spellEnd"/>
      <w:proofErr w:type="gramEnd"/>
      <w:r w:rsidRPr="007B083E">
        <w:rPr>
          <w:rFonts w:ascii="Times New Roman" w:hAnsi="Times New Roman"/>
          <w:b/>
          <w:bCs/>
          <w:sz w:val="24"/>
          <w:szCs w:val="24"/>
        </w:rPr>
        <w:t xml:space="preserve">, </w:t>
      </w:r>
      <w:r w:rsidRPr="007B083E">
        <w:rPr>
          <w:rFonts w:ascii="Times New Roman" w:hAnsi="Times New Roman"/>
          <w:b/>
          <w:bCs/>
          <w:i/>
          <w:iCs/>
          <w:sz w:val="24"/>
          <w:szCs w:val="24"/>
        </w:rPr>
        <w:t>чу</w:t>
      </w:r>
      <w:r w:rsidRPr="007B083E">
        <w:rPr>
          <w:rFonts w:ascii="Times New Roman" w:hAnsi="Times New Roman"/>
          <w:b/>
          <w:bCs/>
          <w:sz w:val="24"/>
          <w:szCs w:val="24"/>
        </w:rPr>
        <w:t>—</w:t>
      </w:r>
      <w:proofErr w:type="spellStart"/>
      <w:r w:rsidRPr="007B083E">
        <w:rPr>
          <w:rFonts w:ascii="Times New Roman" w:hAnsi="Times New Roman"/>
          <w:b/>
          <w:bCs/>
          <w:i/>
          <w:iCs/>
          <w:sz w:val="24"/>
          <w:szCs w:val="24"/>
        </w:rPr>
        <w:t>щу</w:t>
      </w:r>
      <w:proofErr w:type="spellEnd"/>
      <w:r w:rsidRPr="007B083E">
        <w:rPr>
          <w:rFonts w:ascii="Times New Roman" w:hAnsi="Times New Roman"/>
          <w:b/>
          <w:bCs/>
          <w:sz w:val="24"/>
          <w:szCs w:val="24"/>
        </w:rPr>
        <w:t xml:space="preserve">, </w:t>
      </w:r>
      <w:proofErr w:type="spellStart"/>
      <w:r w:rsidRPr="007B083E">
        <w:rPr>
          <w:rFonts w:ascii="Times New Roman" w:hAnsi="Times New Roman"/>
          <w:b/>
          <w:bCs/>
          <w:i/>
          <w:iCs/>
          <w:sz w:val="24"/>
          <w:szCs w:val="24"/>
        </w:rPr>
        <w:t>жи</w:t>
      </w:r>
      <w:proofErr w:type="spellEnd"/>
      <w:r w:rsidRPr="007B083E">
        <w:rPr>
          <w:rFonts w:ascii="Times New Roman" w:hAnsi="Times New Roman"/>
          <w:b/>
          <w:bCs/>
          <w:sz w:val="24"/>
          <w:szCs w:val="24"/>
        </w:rPr>
        <w:t>—</w:t>
      </w:r>
      <w:proofErr w:type="spellStart"/>
      <w:r w:rsidRPr="007B083E">
        <w:rPr>
          <w:rFonts w:ascii="Times New Roman" w:hAnsi="Times New Roman"/>
          <w:b/>
          <w:bCs/>
          <w:i/>
          <w:iCs/>
          <w:sz w:val="24"/>
          <w:szCs w:val="24"/>
        </w:rPr>
        <w:t>ши</w:t>
      </w:r>
      <w:proofErr w:type="spell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прописная (заглавная) буква в начале предложения, в име</w:t>
      </w:r>
      <w:r w:rsidRPr="007B083E">
        <w:rPr>
          <w:rFonts w:ascii="Times New Roman" w:hAnsi="Times New Roman"/>
          <w:sz w:val="24"/>
          <w:szCs w:val="24"/>
        </w:rPr>
        <w:t>нах собственных;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перенос слов по слогам без стечения согласных;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знаки препинания в конце предложения.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Развитие речи. </w:t>
      </w:r>
      <w:r w:rsidRPr="007B083E">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Систематический курс</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sz w:val="24"/>
          <w:szCs w:val="24"/>
        </w:rPr>
        <w:t>Фонетика и орфоэпия.</w:t>
      </w:r>
      <w:r w:rsidRPr="007B083E">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7B083E">
        <w:rPr>
          <w:rFonts w:ascii="Times New Roman" w:hAnsi="Times New Roman"/>
          <w:spacing w:val="2"/>
          <w:sz w:val="24"/>
          <w:szCs w:val="24"/>
        </w:rPr>
        <w:t>ние парных и непарных по звонкости—глухости согласных звуков. Ударение, н</w:t>
      </w:r>
      <w:r w:rsidRPr="007B083E">
        <w:rPr>
          <w:rFonts w:ascii="Times New Roman" w:hAnsi="Times New Roman"/>
          <w:sz w:val="24"/>
          <w:szCs w:val="24"/>
        </w:rPr>
        <w:t>ахождение в слове ударных и безударных гласных звуков.</w:t>
      </w:r>
      <w:r w:rsidRPr="007B083E">
        <w:rPr>
          <w:rFonts w:ascii="Times New Roman" w:hAnsi="Times New Roman"/>
          <w:spacing w:val="2"/>
          <w:sz w:val="24"/>
          <w:szCs w:val="24"/>
        </w:rPr>
        <w:t xml:space="preserve"> Деление слов на слоги. </w:t>
      </w:r>
      <w:proofErr w:type="gramStart"/>
      <w:r w:rsidRPr="007B083E">
        <w:rPr>
          <w:rFonts w:ascii="Times New Roman" w:hAnsi="Times New Roman"/>
          <w:spacing w:val="2"/>
          <w:sz w:val="24"/>
          <w:szCs w:val="24"/>
        </w:rPr>
        <w:t xml:space="preserve">Определение качественной характеристики звука: </w:t>
      </w:r>
      <w:r w:rsidRPr="007B083E">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7B083E">
        <w:rPr>
          <w:rFonts w:ascii="Times New Roman" w:hAnsi="Times New Roman"/>
          <w:spacing w:val="2"/>
          <w:sz w:val="24"/>
          <w:szCs w:val="24"/>
        </w:rPr>
        <w:t>звонкий — глухой, парный — непарный.</w:t>
      </w:r>
      <w:proofErr w:type="gramEnd"/>
      <w:r w:rsidR="00E75241">
        <w:rPr>
          <w:rFonts w:ascii="Times New Roman" w:hAnsi="Times New Roman"/>
          <w:spacing w:val="2"/>
          <w:sz w:val="24"/>
          <w:szCs w:val="24"/>
        </w:rPr>
        <w:t xml:space="preserve"> </w:t>
      </w:r>
      <w:r w:rsidRPr="007B083E">
        <w:rPr>
          <w:rFonts w:ascii="Times New Roman" w:hAnsi="Times New Roman"/>
          <w:spacing w:val="2"/>
          <w:sz w:val="24"/>
          <w:szCs w:val="24"/>
        </w:rPr>
        <w:t xml:space="preserve">Произношение звуков и сочетаний звуков </w:t>
      </w:r>
      <w:r w:rsidRPr="007B083E">
        <w:rPr>
          <w:rFonts w:ascii="Times New Roman" w:hAnsi="Times New Roman"/>
          <w:sz w:val="24"/>
          <w:szCs w:val="24"/>
        </w:rPr>
        <w:t>в соответствии с нормами современного русского литературного языка.</w:t>
      </w:r>
      <w:r w:rsidRPr="007B083E">
        <w:rPr>
          <w:rFonts w:ascii="Times New Roman" w:hAnsi="Times New Roman"/>
          <w:iCs/>
          <w:sz w:val="24"/>
          <w:szCs w:val="24"/>
        </w:rPr>
        <w:t xml:space="preserve"> Фонетический разбор слова</w:t>
      </w:r>
      <w:r w:rsidRPr="007B083E">
        <w:rPr>
          <w:rFonts w:ascii="Times New Roman" w:hAnsi="Times New Roman"/>
          <w:sz w:val="24"/>
          <w:szCs w:val="24"/>
        </w:rPr>
        <w:t>.</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pacing w:val="-2"/>
          <w:sz w:val="24"/>
          <w:szCs w:val="24"/>
        </w:rPr>
        <w:t xml:space="preserve">Графика. </w:t>
      </w:r>
      <w:r w:rsidRPr="007B083E">
        <w:rPr>
          <w:rFonts w:ascii="Times New Roman" w:hAnsi="Times New Roman"/>
          <w:sz w:val="24"/>
          <w:szCs w:val="24"/>
        </w:rPr>
        <w:t>Различение звука и буквы: буква как знак зву</w:t>
      </w:r>
      <w:r w:rsidRPr="007B083E">
        <w:rPr>
          <w:rFonts w:ascii="Times New Roman" w:hAnsi="Times New Roman"/>
          <w:spacing w:val="2"/>
          <w:sz w:val="24"/>
          <w:szCs w:val="24"/>
        </w:rPr>
        <w:t>ка.</w:t>
      </w:r>
      <w:r w:rsidR="00E75241">
        <w:rPr>
          <w:rFonts w:ascii="Times New Roman" w:hAnsi="Times New Roman"/>
          <w:spacing w:val="2"/>
          <w:sz w:val="24"/>
          <w:szCs w:val="24"/>
        </w:rPr>
        <w:t xml:space="preserve"> </w:t>
      </w:r>
      <w:r w:rsidRPr="007B083E">
        <w:rPr>
          <w:rFonts w:ascii="Times New Roman" w:hAnsi="Times New Roman"/>
          <w:spacing w:val="2"/>
          <w:sz w:val="24"/>
          <w:szCs w:val="24"/>
        </w:rPr>
        <w:t xml:space="preserve">Овладение позиционным способом обозначения звуков </w:t>
      </w:r>
      <w:r w:rsidRPr="007B083E">
        <w:rPr>
          <w:rFonts w:ascii="Times New Roman" w:hAnsi="Times New Roman"/>
          <w:sz w:val="24"/>
          <w:szCs w:val="24"/>
        </w:rPr>
        <w:t>буквами.</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pacing w:val="-2"/>
          <w:sz w:val="24"/>
          <w:szCs w:val="24"/>
        </w:rPr>
        <w:t>Обозначение на пись</w:t>
      </w:r>
      <w:r w:rsidRPr="007B083E">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7B083E">
        <w:rPr>
          <w:rFonts w:ascii="Times New Roman" w:hAnsi="Times New Roman"/>
          <w:b/>
          <w:bCs/>
          <w:i/>
          <w:iCs/>
          <w:sz w:val="24"/>
          <w:szCs w:val="24"/>
        </w:rPr>
        <w:t xml:space="preserve">е, ё, </w:t>
      </w:r>
      <w:proofErr w:type="spellStart"/>
      <w:r w:rsidRPr="007B083E">
        <w:rPr>
          <w:rFonts w:ascii="Times New Roman" w:hAnsi="Times New Roman"/>
          <w:b/>
          <w:bCs/>
          <w:i/>
          <w:iCs/>
          <w:sz w:val="24"/>
          <w:szCs w:val="24"/>
        </w:rPr>
        <w:t>ю</w:t>
      </w:r>
      <w:proofErr w:type="spellEnd"/>
      <w:r w:rsidRPr="007B083E">
        <w:rPr>
          <w:rFonts w:ascii="Times New Roman" w:hAnsi="Times New Roman"/>
          <w:b/>
          <w:bCs/>
          <w:i/>
          <w:iCs/>
          <w:sz w:val="24"/>
          <w:szCs w:val="24"/>
        </w:rPr>
        <w:t xml:space="preserve">, я. </w:t>
      </w:r>
      <w:r w:rsidRPr="007B083E">
        <w:rPr>
          <w:rFonts w:ascii="Times New Roman" w:hAnsi="Times New Roman"/>
          <w:sz w:val="24"/>
          <w:szCs w:val="24"/>
        </w:rPr>
        <w:t>Мягкий знак</w:t>
      </w:r>
      <w:r w:rsidR="00E75241">
        <w:rPr>
          <w:rFonts w:ascii="Times New Roman" w:hAnsi="Times New Roman"/>
          <w:sz w:val="24"/>
          <w:szCs w:val="24"/>
        </w:rPr>
        <w:t xml:space="preserve"> </w:t>
      </w:r>
      <w:r w:rsidRPr="007B083E">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7B083E">
        <w:rPr>
          <w:rFonts w:ascii="Times New Roman" w:hAnsi="Times New Roman"/>
          <w:sz w:val="24"/>
          <w:szCs w:val="24"/>
        </w:rPr>
        <w:t>разделительных</w:t>
      </w:r>
      <w:proofErr w:type="gramEnd"/>
      <w:r w:rsidR="00E75241">
        <w:rPr>
          <w:rFonts w:ascii="Times New Roman" w:hAnsi="Times New Roman"/>
          <w:sz w:val="24"/>
          <w:szCs w:val="24"/>
        </w:rPr>
        <w:t xml:space="preserve"> </w:t>
      </w:r>
      <w:proofErr w:type="spellStart"/>
      <w:r w:rsidRPr="007B083E">
        <w:rPr>
          <w:rFonts w:ascii="Times New Roman" w:hAnsi="Times New Roman"/>
          <w:bCs/>
          <w:i/>
          <w:iCs/>
          <w:sz w:val="24"/>
          <w:szCs w:val="24"/>
        </w:rPr>
        <w:t>ъ</w:t>
      </w:r>
      <w:proofErr w:type="spellEnd"/>
      <w:r w:rsidR="00E75241">
        <w:rPr>
          <w:rFonts w:ascii="Times New Roman" w:hAnsi="Times New Roman"/>
          <w:bCs/>
          <w:i/>
          <w:iCs/>
          <w:sz w:val="24"/>
          <w:szCs w:val="24"/>
        </w:rPr>
        <w:t xml:space="preserve"> </w:t>
      </w:r>
      <w:r w:rsidRPr="007B083E">
        <w:rPr>
          <w:rFonts w:ascii="Times New Roman" w:hAnsi="Times New Roman"/>
          <w:sz w:val="24"/>
          <w:szCs w:val="24"/>
        </w:rPr>
        <w:t>и</w:t>
      </w:r>
      <w:r w:rsidR="00E75241">
        <w:rPr>
          <w:rFonts w:ascii="Times New Roman" w:hAnsi="Times New Roman"/>
          <w:sz w:val="24"/>
          <w:szCs w:val="24"/>
        </w:rPr>
        <w:t xml:space="preserve"> </w:t>
      </w:r>
      <w:proofErr w:type="spellStart"/>
      <w:r w:rsidRPr="007B083E">
        <w:rPr>
          <w:rFonts w:ascii="Times New Roman" w:hAnsi="Times New Roman"/>
          <w:bCs/>
          <w:i/>
          <w:iCs/>
          <w:sz w:val="24"/>
          <w:szCs w:val="24"/>
        </w:rPr>
        <w:t>ь</w:t>
      </w:r>
      <w:proofErr w:type="spellEnd"/>
      <w:r w:rsidRPr="007B083E">
        <w:rPr>
          <w:rFonts w:ascii="Times New Roman" w:hAnsi="Times New Roman"/>
          <w:b/>
          <w:bCs/>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4"/>
          <w:sz w:val="24"/>
          <w:szCs w:val="24"/>
        </w:rPr>
        <w:t xml:space="preserve">Установление соотношения звукового и буквенного состава </w:t>
      </w:r>
      <w:r w:rsidRPr="007B083E">
        <w:rPr>
          <w:rFonts w:ascii="Times New Roman" w:hAnsi="Times New Roman"/>
          <w:sz w:val="24"/>
          <w:szCs w:val="24"/>
        </w:rPr>
        <w:t xml:space="preserve">слова в словах типа </w:t>
      </w:r>
      <w:r w:rsidRPr="007B083E">
        <w:rPr>
          <w:rFonts w:ascii="Times New Roman" w:hAnsi="Times New Roman"/>
          <w:i/>
          <w:iCs/>
          <w:sz w:val="24"/>
          <w:szCs w:val="24"/>
        </w:rPr>
        <w:t>стол, конь</w:t>
      </w:r>
      <w:r w:rsidRPr="007B083E">
        <w:rPr>
          <w:rFonts w:ascii="Times New Roman" w:hAnsi="Times New Roman"/>
          <w:sz w:val="24"/>
          <w:szCs w:val="24"/>
        </w:rPr>
        <w:t xml:space="preserve">; в словах с йотированными </w:t>
      </w:r>
      <w:r w:rsidRPr="007B083E">
        <w:rPr>
          <w:rFonts w:ascii="Times New Roman" w:hAnsi="Times New Roman"/>
          <w:spacing w:val="-4"/>
          <w:sz w:val="24"/>
          <w:szCs w:val="24"/>
        </w:rPr>
        <w:t xml:space="preserve">гласными </w:t>
      </w:r>
      <w:r w:rsidRPr="007B083E">
        <w:rPr>
          <w:rFonts w:ascii="Times New Roman" w:hAnsi="Times New Roman"/>
          <w:b/>
          <w:bCs/>
          <w:i/>
          <w:iCs/>
          <w:spacing w:val="-4"/>
          <w:sz w:val="24"/>
          <w:szCs w:val="24"/>
        </w:rPr>
        <w:t>е</w:t>
      </w:r>
      <w:r w:rsidRPr="007B083E">
        <w:rPr>
          <w:rFonts w:ascii="Times New Roman" w:hAnsi="Times New Roman"/>
          <w:b/>
          <w:bCs/>
          <w:spacing w:val="-4"/>
          <w:sz w:val="24"/>
          <w:szCs w:val="24"/>
        </w:rPr>
        <w:t xml:space="preserve">, </w:t>
      </w:r>
      <w:r w:rsidRPr="007B083E">
        <w:rPr>
          <w:rFonts w:ascii="Times New Roman" w:hAnsi="Times New Roman"/>
          <w:b/>
          <w:bCs/>
          <w:i/>
          <w:iCs/>
          <w:spacing w:val="-4"/>
          <w:sz w:val="24"/>
          <w:szCs w:val="24"/>
        </w:rPr>
        <w:t>ё</w:t>
      </w:r>
      <w:r w:rsidRPr="007B083E">
        <w:rPr>
          <w:rFonts w:ascii="Times New Roman" w:hAnsi="Times New Roman"/>
          <w:b/>
          <w:bCs/>
          <w:spacing w:val="-4"/>
          <w:sz w:val="24"/>
          <w:szCs w:val="24"/>
        </w:rPr>
        <w:t xml:space="preserve">, </w:t>
      </w:r>
      <w:proofErr w:type="spellStart"/>
      <w:r w:rsidRPr="007B083E">
        <w:rPr>
          <w:rFonts w:ascii="Times New Roman" w:hAnsi="Times New Roman"/>
          <w:b/>
          <w:bCs/>
          <w:i/>
          <w:iCs/>
          <w:spacing w:val="-4"/>
          <w:sz w:val="24"/>
          <w:szCs w:val="24"/>
        </w:rPr>
        <w:t>ю</w:t>
      </w:r>
      <w:proofErr w:type="spellEnd"/>
      <w:r w:rsidRPr="007B083E">
        <w:rPr>
          <w:rFonts w:ascii="Times New Roman" w:hAnsi="Times New Roman"/>
          <w:b/>
          <w:bCs/>
          <w:spacing w:val="-4"/>
          <w:sz w:val="24"/>
          <w:szCs w:val="24"/>
        </w:rPr>
        <w:t xml:space="preserve">, </w:t>
      </w:r>
      <w:r w:rsidRPr="007B083E">
        <w:rPr>
          <w:rFonts w:ascii="Times New Roman" w:hAnsi="Times New Roman"/>
          <w:b/>
          <w:bCs/>
          <w:i/>
          <w:iCs/>
          <w:spacing w:val="-4"/>
          <w:sz w:val="24"/>
          <w:szCs w:val="24"/>
        </w:rPr>
        <w:t>я</w:t>
      </w:r>
      <w:r w:rsidRPr="007B083E">
        <w:rPr>
          <w:rFonts w:ascii="Times New Roman" w:hAnsi="Times New Roman"/>
          <w:spacing w:val="-4"/>
          <w:sz w:val="24"/>
          <w:szCs w:val="24"/>
        </w:rPr>
        <w:t>;</w:t>
      </w:r>
      <w:r w:rsidR="00E75241">
        <w:rPr>
          <w:rFonts w:ascii="Times New Roman" w:hAnsi="Times New Roman"/>
          <w:spacing w:val="-4"/>
          <w:sz w:val="24"/>
          <w:szCs w:val="24"/>
        </w:rPr>
        <w:t xml:space="preserve"> </w:t>
      </w:r>
      <w:r w:rsidRPr="007B083E">
        <w:rPr>
          <w:rFonts w:ascii="Times New Roman" w:hAnsi="Times New Roman"/>
          <w:spacing w:val="-4"/>
          <w:sz w:val="24"/>
          <w:szCs w:val="24"/>
        </w:rPr>
        <w:t>в словах с непроизносимыми согласными.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Использование небуквенных графических средств: пробела между словами, знака переноса, абзаца.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Знакомство с русским алфавитом как последовательностью букв. </w:t>
      </w:r>
      <w:r w:rsidRPr="007B083E">
        <w:rPr>
          <w:rFonts w:ascii="Times New Roman" w:hAnsi="Times New Roman"/>
          <w:spacing w:val="2"/>
          <w:sz w:val="24"/>
          <w:szCs w:val="24"/>
        </w:rPr>
        <w:t xml:space="preserve">Знание алфавита: правильное название букв, знание их </w:t>
      </w:r>
      <w:r w:rsidRPr="007B083E">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696970" w:rsidRPr="007B083E" w:rsidRDefault="00696970" w:rsidP="00696970">
      <w:pPr>
        <w:spacing w:after="0" w:line="360" w:lineRule="auto"/>
        <w:ind w:firstLine="709"/>
        <w:jc w:val="both"/>
        <w:rPr>
          <w:sz w:val="24"/>
          <w:szCs w:val="24"/>
        </w:rPr>
      </w:pPr>
      <w:r w:rsidRPr="007B083E">
        <w:rPr>
          <w:b/>
          <w:sz w:val="24"/>
          <w:szCs w:val="24"/>
        </w:rPr>
        <w:t>Состав слова</w:t>
      </w:r>
      <w:r w:rsidRPr="007B083E">
        <w:rPr>
          <w:b/>
          <w:bCs/>
          <w:sz w:val="24"/>
          <w:szCs w:val="24"/>
        </w:rPr>
        <w:t xml:space="preserve"> (</w:t>
      </w:r>
      <w:proofErr w:type="spellStart"/>
      <w:r w:rsidRPr="007B083E">
        <w:rPr>
          <w:b/>
          <w:bCs/>
          <w:sz w:val="24"/>
          <w:szCs w:val="24"/>
        </w:rPr>
        <w:t>морфемика</w:t>
      </w:r>
      <w:proofErr w:type="spellEnd"/>
      <w:r w:rsidRPr="007B083E">
        <w:rPr>
          <w:b/>
          <w:bCs/>
          <w:sz w:val="24"/>
          <w:szCs w:val="24"/>
        </w:rPr>
        <w:t xml:space="preserve">). </w:t>
      </w:r>
      <w:r w:rsidRPr="007B083E">
        <w:rPr>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696970" w:rsidRPr="007B083E" w:rsidRDefault="00696970" w:rsidP="00696970">
      <w:pPr>
        <w:spacing w:after="0" w:line="360" w:lineRule="auto"/>
        <w:ind w:firstLine="709"/>
        <w:jc w:val="both"/>
        <w:rPr>
          <w:sz w:val="24"/>
          <w:szCs w:val="24"/>
        </w:rPr>
      </w:pPr>
      <w:r w:rsidRPr="007B083E">
        <w:rPr>
          <w:sz w:val="24"/>
          <w:szCs w:val="24"/>
        </w:rPr>
        <w:t xml:space="preserve">Корень, общее понятие о </w:t>
      </w:r>
      <w:proofErr w:type="gramStart"/>
      <w:r w:rsidRPr="007B083E">
        <w:rPr>
          <w:sz w:val="24"/>
          <w:szCs w:val="24"/>
        </w:rPr>
        <w:t>корне слова</w:t>
      </w:r>
      <w:proofErr w:type="gramEnd"/>
      <w:r w:rsidRPr="007B083E">
        <w:rPr>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7B083E">
        <w:rPr>
          <w:sz w:val="24"/>
          <w:szCs w:val="24"/>
        </w:rPr>
        <w:t>Наблюдение за единообразием написания корней (корм — кормить — кормушка, лес — лесник — лесной).</w:t>
      </w:r>
      <w:proofErr w:type="gramEnd"/>
      <w:r w:rsidRPr="007B083E">
        <w:rPr>
          <w:sz w:val="24"/>
          <w:szCs w:val="24"/>
        </w:rPr>
        <w:t xml:space="preserve"> Различение однокоренных слов и различных форм одного и того же слова. </w:t>
      </w:r>
    </w:p>
    <w:p w:rsidR="00696970" w:rsidRPr="007B083E" w:rsidRDefault="00696970" w:rsidP="00696970">
      <w:pPr>
        <w:spacing w:after="0" w:line="360" w:lineRule="auto"/>
        <w:ind w:firstLine="709"/>
        <w:jc w:val="both"/>
        <w:rPr>
          <w:sz w:val="24"/>
          <w:szCs w:val="24"/>
        </w:rPr>
      </w:pPr>
      <w:r w:rsidRPr="007B083E">
        <w:rPr>
          <w:iCs/>
          <w:sz w:val="24"/>
          <w:szCs w:val="24"/>
        </w:rPr>
        <w:t>Представление о значении суффиксов и приставок</w:t>
      </w:r>
      <w:r w:rsidRPr="007B083E">
        <w:rPr>
          <w:i/>
          <w:iCs/>
          <w:sz w:val="24"/>
          <w:szCs w:val="24"/>
        </w:rPr>
        <w:t xml:space="preserve">. </w:t>
      </w:r>
      <w:r w:rsidRPr="007B083E">
        <w:rPr>
          <w:sz w:val="24"/>
          <w:szCs w:val="24"/>
        </w:rPr>
        <w:t>Умение отличать приставку от предлога. Умение подбирать однокоренные слова с приставками и суффиксами.</w:t>
      </w:r>
    </w:p>
    <w:p w:rsidR="00696970" w:rsidRPr="007B083E" w:rsidRDefault="00696970" w:rsidP="00696970">
      <w:pPr>
        <w:spacing w:after="0" w:line="360" w:lineRule="auto"/>
        <w:ind w:firstLine="709"/>
        <w:jc w:val="both"/>
        <w:rPr>
          <w:i/>
          <w:sz w:val="24"/>
          <w:szCs w:val="24"/>
        </w:rPr>
      </w:pPr>
      <w:r w:rsidRPr="007B083E">
        <w:rPr>
          <w:sz w:val="24"/>
          <w:szCs w:val="24"/>
        </w:rPr>
        <w:t>Различение изменяемых и неизменяемых слов.</w:t>
      </w:r>
      <w:r w:rsidR="00E75241">
        <w:rPr>
          <w:sz w:val="24"/>
          <w:szCs w:val="24"/>
        </w:rPr>
        <w:t xml:space="preserve"> </w:t>
      </w:r>
      <w:r w:rsidRPr="007B083E">
        <w:rPr>
          <w:iCs/>
          <w:sz w:val="24"/>
          <w:szCs w:val="24"/>
        </w:rPr>
        <w:t>Разбор слова по составу.</w:t>
      </w:r>
    </w:p>
    <w:p w:rsidR="00696970" w:rsidRPr="007B083E" w:rsidRDefault="00696970" w:rsidP="00696970">
      <w:pPr>
        <w:spacing w:after="0" w:line="360" w:lineRule="auto"/>
        <w:ind w:firstLine="709"/>
        <w:jc w:val="both"/>
        <w:rPr>
          <w:sz w:val="24"/>
          <w:szCs w:val="24"/>
        </w:rPr>
      </w:pPr>
      <w:r w:rsidRPr="007B083E">
        <w:rPr>
          <w:b/>
          <w:bCs/>
          <w:sz w:val="24"/>
          <w:szCs w:val="24"/>
        </w:rPr>
        <w:t xml:space="preserve">Морфология. </w:t>
      </w:r>
      <w:r w:rsidRPr="007B083E">
        <w:rPr>
          <w:sz w:val="24"/>
          <w:szCs w:val="24"/>
        </w:rPr>
        <w:t>Общие сведения о частях речи: имя существительное, имя прилагательное, местоимение, глагол, предлог.</w:t>
      </w:r>
      <w:r w:rsidR="00E75241">
        <w:rPr>
          <w:sz w:val="24"/>
          <w:szCs w:val="24"/>
        </w:rPr>
        <w:t xml:space="preserve"> </w:t>
      </w:r>
      <w:r w:rsidRPr="007B083E">
        <w:rPr>
          <w:iCs/>
          <w:sz w:val="24"/>
          <w:szCs w:val="24"/>
        </w:rPr>
        <w:t xml:space="preserve">Деление частей речи </w:t>
      </w:r>
      <w:proofErr w:type="gramStart"/>
      <w:r w:rsidRPr="007B083E">
        <w:rPr>
          <w:iCs/>
          <w:sz w:val="24"/>
          <w:szCs w:val="24"/>
        </w:rPr>
        <w:t>на</w:t>
      </w:r>
      <w:proofErr w:type="gramEnd"/>
      <w:r w:rsidRPr="007B083E">
        <w:rPr>
          <w:iCs/>
          <w:sz w:val="24"/>
          <w:szCs w:val="24"/>
        </w:rPr>
        <w:t xml:space="preserve"> самостоятельные и служебные.</w:t>
      </w:r>
    </w:p>
    <w:p w:rsidR="00696970" w:rsidRPr="007B083E" w:rsidRDefault="00696970" w:rsidP="00696970">
      <w:pPr>
        <w:spacing w:after="0" w:line="360" w:lineRule="auto"/>
        <w:ind w:firstLine="709"/>
        <w:jc w:val="both"/>
        <w:rPr>
          <w:sz w:val="24"/>
          <w:szCs w:val="24"/>
        </w:rPr>
      </w:pPr>
      <w:r w:rsidRPr="007B083E">
        <w:rPr>
          <w:i/>
          <w:sz w:val="24"/>
          <w:szCs w:val="24"/>
        </w:rPr>
        <w:t>Имя существительное</w:t>
      </w:r>
      <w:r w:rsidRPr="007B083E">
        <w:rPr>
          <w:sz w:val="24"/>
          <w:szCs w:val="24"/>
        </w:rPr>
        <w:t>. Его значение и употребление в речи. Вопросы, р</w:t>
      </w:r>
      <w:r w:rsidRPr="007B083E">
        <w:rPr>
          <w:spacing w:val="2"/>
          <w:sz w:val="24"/>
          <w:szCs w:val="24"/>
        </w:rPr>
        <w:t xml:space="preserve">азличение имён </w:t>
      </w:r>
      <w:r w:rsidRPr="007B083E">
        <w:rPr>
          <w:sz w:val="24"/>
          <w:szCs w:val="24"/>
        </w:rPr>
        <w:t xml:space="preserve">существительных, отвечающих на вопросы «кто?» и «что?». </w:t>
      </w:r>
      <w:r w:rsidRPr="007B083E">
        <w:rPr>
          <w:spacing w:val="2"/>
          <w:sz w:val="24"/>
          <w:szCs w:val="24"/>
        </w:rPr>
        <w:t>Умение опознавать имена собственные</w:t>
      </w:r>
      <w:r w:rsidRPr="007B083E">
        <w:rPr>
          <w:sz w:val="24"/>
          <w:szCs w:val="24"/>
        </w:rPr>
        <w:t>.</w:t>
      </w:r>
    </w:p>
    <w:p w:rsidR="00696970" w:rsidRPr="007B083E" w:rsidRDefault="00696970" w:rsidP="00696970">
      <w:pPr>
        <w:spacing w:after="0" w:line="360" w:lineRule="auto"/>
        <w:ind w:firstLine="709"/>
        <w:jc w:val="both"/>
        <w:rPr>
          <w:sz w:val="24"/>
          <w:szCs w:val="24"/>
        </w:rPr>
      </w:pPr>
      <w:r w:rsidRPr="007B083E">
        <w:rPr>
          <w:sz w:val="24"/>
          <w:szCs w:val="24"/>
        </w:rPr>
        <w:t xml:space="preserve">Род существительных: мужской, женский, средний. </w:t>
      </w:r>
      <w:r w:rsidRPr="007B083E">
        <w:rPr>
          <w:spacing w:val="2"/>
          <w:sz w:val="24"/>
          <w:szCs w:val="24"/>
        </w:rPr>
        <w:t xml:space="preserve">Различение имён существительных мужского, женского и </w:t>
      </w:r>
      <w:r w:rsidRPr="007B083E">
        <w:rPr>
          <w:sz w:val="24"/>
          <w:szCs w:val="24"/>
        </w:rPr>
        <w:t>среднего рода.</w:t>
      </w:r>
    </w:p>
    <w:p w:rsidR="00696970" w:rsidRPr="007B083E" w:rsidRDefault="00696970" w:rsidP="00696970">
      <w:pPr>
        <w:spacing w:after="0" w:line="360" w:lineRule="auto"/>
        <w:ind w:firstLine="709"/>
        <w:jc w:val="both"/>
        <w:rPr>
          <w:sz w:val="24"/>
          <w:szCs w:val="24"/>
        </w:rPr>
      </w:pPr>
      <w:r w:rsidRPr="007B083E">
        <w:rPr>
          <w:sz w:val="24"/>
          <w:szCs w:val="24"/>
        </w:rPr>
        <w:t xml:space="preserve">Изменение имен существительных по числам. </w:t>
      </w:r>
    </w:p>
    <w:p w:rsidR="00696970" w:rsidRPr="007B083E" w:rsidRDefault="00696970" w:rsidP="00696970">
      <w:pPr>
        <w:spacing w:after="0" w:line="360" w:lineRule="auto"/>
        <w:ind w:firstLine="709"/>
        <w:jc w:val="both"/>
        <w:rPr>
          <w:sz w:val="24"/>
          <w:szCs w:val="24"/>
        </w:rPr>
      </w:pPr>
      <w:r w:rsidRPr="007B083E">
        <w:rPr>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7B083E">
        <w:rPr>
          <w:spacing w:val="2"/>
          <w:sz w:val="24"/>
          <w:szCs w:val="24"/>
        </w:rPr>
        <w:t>Определение паде</w:t>
      </w:r>
      <w:r w:rsidRPr="007B083E">
        <w:rPr>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696970" w:rsidRPr="007B083E" w:rsidRDefault="00696970" w:rsidP="00696970">
      <w:pPr>
        <w:spacing w:after="0" w:line="360" w:lineRule="auto"/>
        <w:ind w:firstLine="709"/>
        <w:jc w:val="both"/>
        <w:rPr>
          <w:sz w:val="24"/>
          <w:szCs w:val="24"/>
        </w:rPr>
      </w:pPr>
      <w:r w:rsidRPr="007B083E">
        <w:rPr>
          <w:sz w:val="24"/>
          <w:szCs w:val="24"/>
        </w:rPr>
        <w:t xml:space="preserve">Склонение имен существительных во множественном числе. </w:t>
      </w:r>
    </w:p>
    <w:p w:rsidR="00696970" w:rsidRPr="007B083E" w:rsidRDefault="00696970" w:rsidP="00696970">
      <w:pPr>
        <w:spacing w:after="0" w:line="360" w:lineRule="auto"/>
        <w:ind w:firstLine="709"/>
        <w:jc w:val="both"/>
        <w:rPr>
          <w:sz w:val="24"/>
          <w:szCs w:val="24"/>
        </w:rPr>
      </w:pPr>
      <w:r w:rsidRPr="007B083E">
        <w:rPr>
          <w:iCs/>
          <w:sz w:val="24"/>
          <w:szCs w:val="24"/>
        </w:rPr>
        <w:t>Морфологический разбор имён существительных</w:t>
      </w:r>
      <w:r w:rsidRPr="007B083E">
        <w:rPr>
          <w:sz w:val="24"/>
          <w:szCs w:val="24"/>
        </w:rPr>
        <w:t>.</w:t>
      </w:r>
    </w:p>
    <w:p w:rsidR="00696970" w:rsidRPr="007B083E" w:rsidRDefault="00696970" w:rsidP="00696970">
      <w:pPr>
        <w:spacing w:after="0" w:line="360" w:lineRule="auto"/>
        <w:ind w:firstLine="709"/>
        <w:jc w:val="both"/>
        <w:rPr>
          <w:sz w:val="24"/>
          <w:szCs w:val="24"/>
        </w:rPr>
      </w:pPr>
      <w:r w:rsidRPr="007B083E">
        <w:rPr>
          <w:i/>
          <w:sz w:val="24"/>
          <w:szCs w:val="24"/>
        </w:rPr>
        <w:t>Имя прилагательное</w:t>
      </w:r>
      <w:r w:rsidRPr="007B083E">
        <w:rPr>
          <w:sz w:val="24"/>
          <w:szCs w:val="24"/>
        </w:rPr>
        <w:t xml:space="preserve">. Его значение </w:t>
      </w:r>
      <w:r w:rsidRPr="007B083E">
        <w:rPr>
          <w:spacing w:val="2"/>
          <w:sz w:val="24"/>
          <w:szCs w:val="24"/>
        </w:rPr>
        <w:t>и употребление в речи</w:t>
      </w:r>
      <w:r w:rsidRPr="007B083E">
        <w:rPr>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7B083E">
        <w:rPr>
          <w:sz w:val="24"/>
          <w:szCs w:val="24"/>
        </w:rPr>
        <w:t>-</w:t>
      </w:r>
      <w:proofErr w:type="spellStart"/>
      <w:r w:rsidRPr="007B083E">
        <w:rPr>
          <w:i/>
          <w:sz w:val="24"/>
          <w:szCs w:val="24"/>
        </w:rPr>
        <w:t>и</w:t>
      </w:r>
      <w:proofErr w:type="gramEnd"/>
      <w:r w:rsidRPr="007B083E">
        <w:rPr>
          <w:i/>
          <w:sz w:val="24"/>
          <w:szCs w:val="24"/>
        </w:rPr>
        <w:t>й</w:t>
      </w:r>
      <w:proofErr w:type="spellEnd"/>
      <w:r w:rsidRPr="007B083E">
        <w:rPr>
          <w:i/>
          <w:sz w:val="24"/>
          <w:szCs w:val="24"/>
        </w:rPr>
        <w:t>, -</w:t>
      </w:r>
      <w:proofErr w:type="spellStart"/>
      <w:r w:rsidRPr="007B083E">
        <w:rPr>
          <w:i/>
          <w:sz w:val="24"/>
          <w:szCs w:val="24"/>
        </w:rPr>
        <w:t>ья</w:t>
      </w:r>
      <w:proofErr w:type="spellEnd"/>
      <w:r w:rsidRPr="007B083E">
        <w:rPr>
          <w:i/>
          <w:sz w:val="24"/>
          <w:szCs w:val="24"/>
        </w:rPr>
        <w:t>, -</w:t>
      </w:r>
      <w:proofErr w:type="spellStart"/>
      <w:r w:rsidRPr="007B083E">
        <w:rPr>
          <w:i/>
          <w:sz w:val="24"/>
          <w:szCs w:val="24"/>
        </w:rPr>
        <w:t>ье</w:t>
      </w:r>
      <w:proofErr w:type="spellEnd"/>
      <w:r w:rsidRPr="007B083E">
        <w:rPr>
          <w:i/>
          <w:sz w:val="24"/>
          <w:szCs w:val="24"/>
        </w:rPr>
        <w:t>, -</w:t>
      </w:r>
      <w:proofErr w:type="spellStart"/>
      <w:r w:rsidRPr="007B083E">
        <w:rPr>
          <w:i/>
          <w:sz w:val="24"/>
          <w:szCs w:val="24"/>
        </w:rPr>
        <w:t>ов</w:t>
      </w:r>
      <w:proofErr w:type="spellEnd"/>
      <w:r w:rsidRPr="007B083E">
        <w:rPr>
          <w:i/>
          <w:sz w:val="24"/>
          <w:szCs w:val="24"/>
        </w:rPr>
        <w:t>, -ин</w:t>
      </w:r>
      <w:r w:rsidRPr="007B083E">
        <w:rPr>
          <w:sz w:val="24"/>
          <w:szCs w:val="24"/>
        </w:rPr>
        <w:t xml:space="preserve">). </w:t>
      </w:r>
      <w:r w:rsidRPr="007B083E">
        <w:rPr>
          <w:iCs/>
          <w:sz w:val="24"/>
          <w:szCs w:val="24"/>
        </w:rPr>
        <w:t>Морфологический разбор имён прилагательных</w:t>
      </w:r>
      <w:r w:rsidRPr="007B083E">
        <w:rPr>
          <w:i/>
          <w:iCs/>
          <w:sz w:val="24"/>
          <w:szCs w:val="24"/>
        </w:rPr>
        <w:t>.</w:t>
      </w:r>
    </w:p>
    <w:p w:rsidR="00696970" w:rsidRPr="007B083E" w:rsidRDefault="00696970" w:rsidP="00696970">
      <w:pPr>
        <w:spacing w:after="0" w:line="360" w:lineRule="auto"/>
        <w:ind w:firstLine="709"/>
        <w:jc w:val="both"/>
        <w:rPr>
          <w:i/>
          <w:sz w:val="24"/>
          <w:szCs w:val="24"/>
        </w:rPr>
      </w:pPr>
      <w:r w:rsidRPr="007B083E">
        <w:rPr>
          <w:i/>
          <w:sz w:val="24"/>
          <w:szCs w:val="24"/>
        </w:rPr>
        <w:t>Местоимение</w:t>
      </w:r>
      <w:r w:rsidRPr="007B083E">
        <w:rPr>
          <w:sz w:val="24"/>
          <w:szCs w:val="24"/>
        </w:rPr>
        <w:t xml:space="preserve">. Общее представление о местоимении. </w:t>
      </w:r>
      <w:r w:rsidRPr="007B083E">
        <w:rPr>
          <w:iCs/>
          <w:sz w:val="24"/>
          <w:szCs w:val="24"/>
        </w:rPr>
        <w:t>Личные местоимения, значение и употребление в речи.</w:t>
      </w:r>
      <w:r w:rsidR="00E75241">
        <w:rPr>
          <w:iCs/>
          <w:sz w:val="24"/>
          <w:szCs w:val="24"/>
        </w:rPr>
        <w:t xml:space="preserve"> </w:t>
      </w:r>
      <w:r w:rsidRPr="007B083E">
        <w:rPr>
          <w:iCs/>
          <w:sz w:val="24"/>
          <w:szCs w:val="24"/>
        </w:rPr>
        <w:t>Личные местоимения 1</w:t>
      </w:r>
      <w:r w:rsidRPr="007B083E">
        <w:rPr>
          <w:sz w:val="24"/>
          <w:szCs w:val="24"/>
        </w:rPr>
        <w:t xml:space="preserve">, </w:t>
      </w:r>
      <w:r w:rsidRPr="007B083E">
        <w:rPr>
          <w:iCs/>
          <w:sz w:val="24"/>
          <w:szCs w:val="24"/>
        </w:rPr>
        <w:t>2</w:t>
      </w:r>
      <w:r w:rsidRPr="007B083E">
        <w:rPr>
          <w:sz w:val="24"/>
          <w:szCs w:val="24"/>
        </w:rPr>
        <w:t xml:space="preserve">, </w:t>
      </w:r>
      <w:r w:rsidRPr="007B083E">
        <w:rPr>
          <w:iCs/>
          <w:sz w:val="24"/>
          <w:szCs w:val="24"/>
        </w:rPr>
        <w:t>3­го</w:t>
      </w:r>
      <w:r w:rsidRPr="007B083E">
        <w:rPr>
          <w:sz w:val="24"/>
          <w:szCs w:val="24"/>
        </w:rPr>
        <w:t> </w:t>
      </w:r>
      <w:r w:rsidRPr="007B083E">
        <w:rPr>
          <w:iCs/>
          <w:sz w:val="24"/>
          <w:szCs w:val="24"/>
        </w:rPr>
        <w:t>лица единственного и множественного числа.</w:t>
      </w:r>
      <w:r w:rsidR="00E75241">
        <w:rPr>
          <w:iCs/>
          <w:sz w:val="24"/>
          <w:szCs w:val="24"/>
        </w:rPr>
        <w:t xml:space="preserve"> </w:t>
      </w:r>
      <w:r w:rsidRPr="007B083E">
        <w:rPr>
          <w:iCs/>
          <w:sz w:val="24"/>
          <w:szCs w:val="24"/>
        </w:rPr>
        <w:t>Склонение личных местоимений</w:t>
      </w:r>
      <w:r w:rsidRPr="007B083E">
        <w:rPr>
          <w:sz w:val="24"/>
          <w:szCs w:val="24"/>
        </w:rPr>
        <w:t xml:space="preserve">. Правильное употребление местоимений в речи </w:t>
      </w:r>
      <w:r w:rsidRPr="007B083E">
        <w:rPr>
          <w:i/>
          <w:sz w:val="24"/>
          <w:szCs w:val="24"/>
        </w:rPr>
        <w:t>(меня, мною, у него, с ней, о нем).</w:t>
      </w:r>
    </w:p>
    <w:p w:rsidR="00696970" w:rsidRPr="007B083E" w:rsidRDefault="00696970" w:rsidP="00696970">
      <w:pPr>
        <w:spacing w:after="0" w:line="360" w:lineRule="auto"/>
        <w:ind w:firstLine="709"/>
        <w:jc w:val="both"/>
        <w:rPr>
          <w:sz w:val="24"/>
          <w:szCs w:val="24"/>
        </w:rPr>
      </w:pPr>
      <w:r w:rsidRPr="007B083E">
        <w:rPr>
          <w:i/>
          <w:sz w:val="24"/>
          <w:szCs w:val="24"/>
        </w:rPr>
        <w:t>Глагол.</w:t>
      </w:r>
      <w:r w:rsidRPr="007B083E">
        <w:rPr>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7B083E">
        <w:rPr>
          <w:spacing w:val="2"/>
          <w:sz w:val="24"/>
          <w:szCs w:val="24"/>
        </w:rPr>
        <w:t xml:space="preserve">Способы определения </w:t>
      </w:r>
      <w:proofErr w:type="spellStart"/>
      <w:proofErr w:type="gramStart"/>
      <w:r w:rsidRPr="007B083E">
        <w:rPr>
          <w:spacing w:val="2"/>
          <w:sz w:val="24"/>
          <w:szCs w:val="24"/>
        </w:rPr>
        <w:t>I</w:t>
      </w:r>
      <w:proofErr w:type="gramEnd"/>
      <w:r w:rsidRPr="007B083E">
        <w:rPr>
          <w:sz w:val="24"/>
          <w:szCs w:val="24"/>
        </w:rPr>
        <w:t>и</w:t>
      </w:r>
      <w:proofErr w:type="spellEnd"/>
      <w:r w:rsidRPr="007B083E">
        <w:rPr>
          <w:sz w:val="24"/>
          <w:szCs w:val="24"/>
        </w:rPr>
        <w:t xml:space="preserve"> II спряжения глаголов (практическое овладение). Изменение глаголов в прошедшем времени по родам и числам. </w:t>
      </w:r>
      <w:r w:rsidRPr="007B083E">
        <w:rPr>
          <w:iCs/>
          <w:sz w:val="24"/>
          <w:szCs w:val="24"/>
        </w:rPr>
        <w:t>Морфологический разбор глаголов</w:t>
      </w:r>
      <w:r w:rsidRPr="007B083E">
        <w:rPr>
          <w:i/>
          <w:iCs/>
          <w:sz w:val="24"/>
          <w:szCs w:val="24"/>
        </w:rPr>
        <w:t>.</w:t>
      </w:r>
    </w:p>
    <w:p w:rsidR="00696970" w:rsidRPr="007B083E" w:rsidRDefault="00696970" w:rsidP="00696970">
      <w:pPr>
        <w:spacing w:after="0" w:line="360" w:lineRule="auto"/>
        <w:ind w:firstLine="709"/>
        <w:jc w:val="both"/>
        <w:rPr>
          <w:sz w:val="24"/>
          <w:szCs w:val="24"/>
        </w:rPr>
      </w:pPr>
      <w:r w:rsidRPr="007B083E">
        <w:rPr>
          <w:i/>
          <w:spacing w:val="-4"/>
          <w:sz w:val="24"/>
          <w:szCs w:val="24"/>
        </w:rPr>
        <w:t>Предлог.</w:t>
      </w:r>
      <w:r w:rsidR="00826AAA">
        <w:rPr>
          <w:i/>
          <w:spacing w:val="-4"/>
          <w:sz w:val="24"/>
          <w:szCs w:val="24"/>
        </w:rPr>
        <w:t xml:space="preserve"> </w:t>
      </w:r>
      <w:r w:rsidRPr="007B083E">
        <w:rPr>
          <w:iCs/>
          <w:spacing w:val="-4"/>
          <w:sz w:val="24"/>
          <w:szCs w:val="24"/>
        </w:rPr>
        <w:t>Знакомство с наиболее употребительными пред</w:t>
      </w:r>
      <w:r w:rsidRPr="007B083E">
        <w:rPr>
          <w:iCs/>
          <w:sz w:val="24"/>
          <w:szCs w:val="24"/>
        </w:rPr>
        <w:t>логами.</w:t>
      </w:r>
      <w:r w:rsidR="00826AAA">
        <w:rPr>
          <w:iCs/>
          <w:sz w:val="24"/>
          <w:szCs w:val="24"/>
        </w:rPr>
        <w:t xml:space="preserve"> </w:t>
      </w:r>
      <w:r w:rsidRPr="007B083E">
        <w:rPr>
          <w:iCs/>
          <w:sz w:val="24"/>
          <w:szCs w:val="24"/>
        </w:rPr>
        <w:t>Функция предлогов: образование падежных форм имён существительных и местоимений.</w:t>
      </w:r>
      <w:r w:rsidR="00826AAA">
        <w:rPr>
          <w:iCs/>
          <w:sz w:val="24"/>
          <w:szCs w:val="24"/>
        </w:rPr>
        <w:t xml:space="preserve"> </w:t>
      </w:r>
      <w:r w:rsidRPr="007B083E">
        <w:rPr>
          <w:sz w:val="24"/>
          <w:szCs w:val="24"/>
        </w:rPr>
        <w:t>Отличие предлогов от приставок.</w:t>
      </w:r>
    </w:p>
    <w:p w:rsidR="00696970" w:rsidRPr="007B083E" w:rsidRDefault="00696970" w:rsidP="00696970">
      <w:pPr>
        <w:spacing w:after="0" w:line="360" w:lineRule="auto"/>
        <w:ind w:firstLine="709"/>
        <w:jc w:val="both"/>
        <w:rPr>
          <w:sz w:val="24"/>
          <w:szCs w:val="24"/>
        </w:rPr>
      </w:pPr>
      <w:r w:rsidRPr="007B083E">
        <w:rPr>
          <w:b/>
          <w:bCs/>
          <w:sz w:val="24"/>
          <w:szCs w:val="24"/>
        </w:rPr>
        <w:t xml:space="preserve">Лексика. </w:t>
      </w:r>
      <w:r w:rsidRPr="007B083E">
        <w:rPr>
          <w:sz w:val="24"/>
          <w:szCs w:val="24"/>
        </w:rPr>
        <w:t xml:space="preserve">Выявление слов, значение которых требует уточнения. </w:t>
      </w:r>
      <w:r w:rsidRPr="007B083E">
        <w:rPr>
          <w:iCs/>
          <w:sz w:val="24"/>
          <w:szCs w:val="24"/>
        </w:rPr>
        <w:t>Определение значения слова по тексту или уточнение зна</w:t>
      </w:r>
      <w:r w:rsidRPr="007B083E">
        <w:rPr>
          <w:iCs/>
          <w:spacing w:val="2"/>
          <w:sz w:val="24"/>
          <w:szCs w:val="24"/>
        </w:rPr>
        <w:t xml:space="preserve">чения с помощью толкового словаря. Представление об </w:t>
      </w:r>
      <w:r w:rsidRPr="007B083E">
        <w:rPr>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696970" w:rsidRPr="007B083E" w:rsidRDefault="00696970" w:rsidP="00696970">
      <w:pPr>
        <w:spacing w:after="0" w:line="360" w:lineRule="auto"/>
        <w:ind w:firstLine="709"/>
        <w:jc w:val="both"/>
        <w:rPr>
          <w:sz w:val="24"/>
          <w:szCs w:val="24"/>
        </w:rPr>
      </w:pPr>
      <w:r w:rsidRPr="007B083E">
        <w:rPr>
          <w:b/>
          <w:bCs/>
          <w:spacing w:val="2"/>
          <w:sz w:val="24"/>
          <w:szCs w:val="24"/>
        </w:rPr>
        <w:t xml:space="preserve">Синтаксис. </w:t>
      </w:r>
      <w:r w:rsidRPr="007B083E">
        <w:rPr>
          <w:spacing w:val="2"/>
          <w:sz w:val="24"/>
          <w:szCs w:val="24"/>
        </w:rPr>
        <w:t xml:space="preserve">Различение предложения, словосочетания, </w:t>
      </w:r>
      <w:r w:rsidRPr="007B083E">
        <w:rPr>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696970" w:rsidRPr="007B083E" w:rsidRDefault="00696970" w:rsidP="00696970">
      <w:pPr>
        <w:spacing w:after="0" w:line="360" w:lineRule="auto"/>
        <w:ind w:firstLine="709"/>
        <w:jc w:val="both"/>
        <w:rPr>
          <w:sz w:val="24"/>
          <w:szCs w:val="24"/>
        </w:rPr>
      </w:pPr>
      <w:r w:rsidRPr="007B083E">
        <w:rPr>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696970" w:rsidRPr="007B083E" w:rsidRDefault="00696970" w:rsidP="00696970">
      <w:pPr>
        <w:spacing w:after="0" w:line="360" w:lineRule="auto"/>
        <w:ind w:firstLine="709"/>
        <w:jc w:val="both"/>
        <w:rPr>
          <w:sz w:val="24"/>
          <w:szCs w:val="24"/>
        </w:rPr>
      </w:pPr>
      <w:r w:rsidRPr="007B083E">
        <w:rPr>
          <w:sz w:val="24"/>
          <w:szCs w:val="24"/>
        </w:rPr>
        <w:t xml:space="preserve">Главные члены предложения: подлежащее и сказуемое. Второстепенные члены предложения (без разделения на виды). </w:t>
      </w:r>
      <w:r w:rsidRPr="007B083E">
        <w:rPr>
          <w:spacing w:val="2"/>
          <w:sz w:val="24"/>
          <w:szCs w:val="24"/>
        </w:rPr>
        <w:t>Нахождение главных членов предложения.</w:t>
      </w:r>
      <w:r w:rsidRPr="007B083E">
        <w:rPr>
          <w:sz w:val="24"/>
          <w:szCs w:val="24"/>
        </w:rPr>
        <w:t xml:space="preserve"> Различение главных и второстепенных членов </w:t>
      </w:r>
      <w:r w:rsidRPr="007B083E">
        <w:rPr>
          <w:spacing w:val="2"/>
          <w:sz w:val="24"/>
          <w:szCs w:val="24"/>
        </w:rPr>
        <w:t xml:space="preserve">предложения. Установление связи (при помощи смысловых </w:t>
      </w:r>
      <w:r w:rsidRPr="007B083E">
        <w:rPr>
          <w:sz w:val="24"/>
          <w:szCs w:val="24"/>
        </w:rPr>
        <w:t>вопросов) между словами в словосочетании и предложении.</w:t>
      </w:r>
    </w:p>
    <w:p w:rsidR="00696970" w:rsidRPr="007B083E" w:rsidRDefault="00696970" w:rsidP="00696970">
      <w:pPr>
        <w:spacing w:after="0" w:line="360" w:lineRule="auto"/>
        <w:ind w:firstLine="709"/>
        <w:jc w:val="both"/>
        <w:rPr>
          <w:sz w:val="24"/>
          <w:szCs w:val="24"/>
        </w:rPr>
      </w:pPr>
      <w:r w:rsidRPr="007B083E">
        <w:rPr>
          <w:sz w:val="24"/>
          <w:szCs w:val="24"/>
        </w:rPr>
        <w:t xml:space="preserve">Предложения с однородными членами с союзами </w:t>
      </w:r>
      <w:r w:rsidRPr="007B083E">
        <w:rPr>
          <w:i/>
          <w:sz w:val="24"/>
          <w:szCs w:val="24"/>
        </w:rPr>
        <w:t>и</w:t>
      </w:r>
      <w:r w:rsidRPr="007B083E">
        <w:rPr>
          <w:sz w:val="24"/>
          <w:szCs w:val="24"/>
        </w:rPr>
        <w:t xml:space="preserve"> (без перечисления), </w:t>
      </w:r>
      <w:r w:rsidRPr="007B083E">
        <w:rPr>
          <w:i/>
          <w:sz w:val="24"/>
          <w:szCs w:val="24"/>
        </w:rPr>
        <w:t xml:space="preserve">а, но </w:t>
      </w:r>
      <w:r w:rsidRPr="007B083E">
        <w:rPr>
          <w:sz w:val="24"/>
          <w:szCs w:val="24"/>
        </w:rPr>
        <w:t>и без союзов. Ис</w:t>
      </w:r>
      <w:r w:rsidRPr="007B083E">
        <w:rPr>
          <w:spacing w:val="-2"/>
          <w:sz w:val="24"/>
          <w:szCs w:val="24"/>
        </w:rPr>
        <w:t>пользование интонации перечисления в предложениях с одно</w:t>
      </w:r>
      <w:r w:rsidRPr="007B083E">
        <w:rPr>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7B083E">
        <w:rPr>
          <w:bCs/>
          <w:i/>
          <w:iCs/>
          <w:sz w:val="24"/>
          <w:szCs w:val="24"/>
        </w:rPr>
        <w:t>и, а, но</w:t>
      </w:r>
      <w:r w:rsidRPr="007B083E">
        <w:rPr>
          <w:sz w:val="24"/>
          <w:szCs w:val="24"/>
        </w:rPr>
        <w:t xml:space="preserve">. </w:t>
      </w:r>
    </w:p>
    <w:p w:rsidR="00696970" w:rsidRPr="007B083E" w:rsidRDefault="00696970" w:rsidP="00696970">
      <w:pPr>
        <w:spacing w:after="0" w:line="360" w:lineRule="auto"/>
        <w:ind w:firstLine="709"/>
        <w:jc w:val="both"/>
        <w:rPr>
          <w:i/>
          <w:sz w:val="24"/>
          <w:szCs w:val="24"/>
        </w:rPr>
      </w:pPr>
      <w:r w:rsidRPr="007B083E">
        <w:rPr>
          <w:sz w:val="24"/>
          <w:szCs w:val="24"/>
        </w:rPr>
        <w:t xml:space="preserve">Знакомство со сложным предложением. Сложные предложения, состоящие из двух простых. </w:t>
      </w:r>
      <w:r w:rsidRPr="007B083E">
        <w:rPr>
          <w:iCs/>
          <w:sz w:val="24"/>
          <w:szCs w:val="24"/>
        </w:rPr>
        <w:t>Различение простых и сложных предложений</w:t>
      </w:r>
      <w:r w:rsidRPr="007B083E">
        <w:rPr>
          <w:sz w:val="24"/>
          <w:szCs w:val="24"/>
        </w:rPr>
        <w:t xml:space="preserve">. Запятая в сложных предложениях. Умение составить сложное предложение и поставить запятую перед союзами </w:t>
      </w:r>
      <w:r w:rsidRPr="007B083E">
        <w:rPr>
          <w:i/>
          <w:sz w:val="24"/>
          <w:szCs w:val="24"/>
        </w:rPr>
        <w:t xml:space="preserve">и, а, но.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Орфография и пунктуация.</w:t>
      </w:r>
      <w:r w:rsidRPr="007B083E">
        <w:rPr>
          <w:rFonts w:ascii="Times New Roman" w:hAnsi="Times New Roman"/>
          <w:sz w:val="24"/>
          <w:szCs w:val="24"/>
        </w:rPr>
        <w:t xml:space="preserve"> Формирование орфографической зоркости. Использование орфографического словаря.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Применение правил правописания:</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сочетания </w:t>
      </w:r>
      <w:proofErr w:type="spellStart"/>
      <w:r w:rsidRPr="007B083E">
        <w:rPr>
          <w:rFonts w:ascii="Times New Roman" w:hAnsi="Times New Roman"/>
          <w:b/>
          <w:bCs/>
          <w:i/>
          <w:iCs/>
          <w:sz w:val="24"/>
          <w:szCs w:val="24"/>
        </w:rPr>
        <w:t>жи</w:t>
      </w:r>
      <w:proofErr w:type="spellEnd"/>
      <w:r w:rsidRPr="007B083E">
        <w:rPr>
          <w:rFonts w:ascii="Times New Roman" w:hAnsi="Times New Roman"/>
          <w:b/>
          <w:bCs/>
          <w:i/>
          <w:iCs/>
          <w:sz w:val="24"/>
          <w:szCs w:val="24"/>
        </w:rPr>
        <w:t>—</w:t>
      </w:r>
      <w:proofErr w:type="spellStart"/>
      <w:r w:rsidRPr="007B083E">
        <w:rPr>
          <w:rFonts w:ascii="Times New Roman" w:hAnsi="Times New Roman"/>
          <w:b/>
          <w:bCs/>
          <w:i/>
          <w:iCs/>
          <w:sz w:val="24"/>
          <w:szCs w:val="24"/>
        </w:rPr>
        <w:t>ши</w:t>
      </w:r>
      <w:proofErr w:type="spellEnd"/>
      <w:r w:rsidRPr="007B083E">
        <w:rPr>
          <w:rFonts w:ascii="Times New Roman" w:hAnsi="Times New Roman"/>
          <w:b/>
          <w:bCs/>
          <w:i/>
          <w:iCs/>
          <w:sz w:val="24"/>
          <w:szCs w:val="24"/>
        </w:rPr>
        <w:t xml:space="preserve">, </w:t>
      </w:r>
      <w:proofErr w:type="spellStart"/>
      <w:r w:rsidRPr="007B083E">
        <w:rPr>
          <w:rFonts w:ascii="Times New Roman" w:hAnsi="Times New Roman"/>
          <w:b/>
          <w:bCs/>
          <w:i/>
          <w:iCs/>
          <w:sz w:val="24"/>
          <w:szCs w:val="24"/>
        </w:rPr>
        <w:t>ча</w:t>
      </w:r>
      <w:proofErr w:type="spellEnd"/>
      <w:r w:rsidRPr="007B083E">
        <w:rPr>
          <w:rFonts w:ascii="Times New Roman" w:hAnsi="Times New Roman"/>
          <w:b/>
          <w:bCs/>
          <w:i/>
          <w:iCs/>
          <w:sz w:val="24"/>
          <w:szCs w:val="24"/>
        </w:rPr>
        <w:t>—</w:t>
      </w:r>
      <w:proofErr w:type="spellStart"/>
      <w:r w:rsidRPr="007B083E">
        <w:rPr>
          <w:rFonts w:ascii="Times New Roman" w:hAnsi="Times New Roman"/>
          <w:b/>
          <w:bCs/>
          <w:i/>
          <w:iCs/>
          <w:sz w:val="24"/>
          <w:szCs w:val="24"/>
        </w:rPr>
        <w:t>ща</w:t>
      </w:r>
      <w:proofErr w:type="spellEnd"/>
      <w:r w:rsidRPr="007B083E">
        <w:rPr>
          <w:rFonts w:ascii="Times New Roman" w:hAnsi="Times New Roman"/>
          <w:b/>
          <w:bCs/>
          <w:i/>
          <w:iCs/>
          <w:sz w:val="24"/>
          <w:szCs w:val="24"/>
        </w:rPr>
        <w:t>, чу—</w:t>
      </w:r>
      <w:proofErr w:type="spellStart"/>
      <w:r w:rsidRPr="007B083E">
        <w:rPr>
          <w:rFonts w:ascii="Times New Roman" w:hAnsi="Times New Roman"/>
          <w:b/>
          <w:bCs/>
          <w:i/>
          <w:iCs/>
          <w:sz w:val="24"/>
          <w:szCs w:val="24"/>
        </w:rPr>
        <w:t>щу</w:t>
      </w:r>
      <w:r w:rsidRPr="007B083E">
        <w:rPr>
          <w:rFonts w:ascii="Times New Roman" w:hAnsi="Times New Roman"/>
          <w:sz w:val="24"/>
          <w:szCs w:val="24"/>
        </w:rPr>
        <w:t>в</w:t>
      </w:r>
      <w:proofErr w:type="spellEnd"/>
      <w:r w:rsidRPr="007B083E">
        <w:rPr>
          <w:rFonts w:ascii="Times New Roman" w:hAnsi="Times New Roman"/>
          <w:sz w:val="24"/>
          <w:szCs w:val="24"/>
        </w:rPr>
        <w:t xml:space="preserve"> </w:t>
      </w:r>
      <w:proofErr w:type="gramStart"/>
      <w:r w:rsidRPr="007B083E">
        <w:rPr>
          <w:rFonts w:ascii="Times New Roman" w:hAnsi="Times New Roman"/>
          <w:sz w:val="24"/>
          <w:szCs w:val="24"/>
        </w:rPr>
        <w:t>положении</w:t>
      </w:r>
      <w:proofErr w:type="gramEnd"/>
      <w:r w:rsidRPr="007B083E">
        <w:rPr>
          <w:rFonts w:ascii="Times New Roman" w:hAnsi="Times New Roman"/>
          <w:sz w:val="24"/>
          <w:szCs w:val="24"/>
        </w:rPr>
        <w:t xml:space="preserve"> под ударением;</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сочетания </w:t>
      </w:r>
      <w:proofErr w:type="spellStart"/>
      <w:r w:rsidRPr="007B083E">
        <w:rPr>
          <w:rFonts w:ascii="Times New Roman" w:hAnsi="Times New Roman"/>
          <w:b/>
          <w:bCs/>
          <w:i/>
          <w:iCs/>
          <w:sz w:val="24"/>
          <w:szCs w:val="24"/>
        </w:rPr>
        <w:t>чк</w:t>
      </w:r>
      <w:proofErr w:type="spellEnd"/>
      <w:r w:rsidRPr="007B083E">
        <w:rPr>
          <w:rFonts w:ascii="Times New Roman" w:hAnsi="Times New Roman"/>
          <w:b/>
          <w:bCs/>
          <w:i/>
          <w:iCs/>
          <w:sz w:val="24"/>
          <w:szCs w:val="24"/>
        </w:rPr>
        <w:t>—</w:t>
      </w:r>
      <w:proofErr w:type="spellStart"/>
      <w:r w:rsidRPr="007B083E">
        <w:rPr>
          <w:rFonts w:ascii="Times New Roman" w:hAnsi="Times New Roman"/>
          <w:b/>
          <w:bCs/>
          <w:i/>
          <w:iCs/>
          <w:sz w:val="24"/>
          <w:szCs w:val="24"/>
        </w:rPr>
        <w:t>чн</w:t>
      </w:r>
      <w:proofErr w:type="spellEnd"/>
      <w:r w:rsidRPr="007B083E">
        <w:rPr>
          <w:rFonts w:ascii="Times New Roman" w:hAnsi="Times New Roman"/>
          <w:b/>
          <w:bCs/>
          <w:i/>
          <w:iCs/>
          <w:sz w:val="24"/>
          <w:szCs w:val="24"/>
        </w:rPr>
        <w:t xml:space="preserve">, </w:t>
      </w:r>
      <w:proofErr w:type="spellStart"/>
      <w:proofErr w:type="gramStart"/>
      <w:r w:rsidRPr="007B083E">
        <w:rPr>
          <w:rFonts w:ascii="Times New Roman" w:hAnsi="Times New Roman"/>
          <w:b/>
          <w:bCs/>
          <w:i/>
          <w:iCs/>
          <w:sz w:val="24"/>
          <w:szCs w:val="24"/>
        </w:rPr>
        <w:t>чт</w:t>
      </w:r>
      <w:proofErr w:type="spellEnd"/>
      <w:proofErr w:type="gramEnd"/>
      <w:r w:rsidRPr="007B083E">
        <w:rPr>
          <w:rFonts w:ascii="Times New Roman" w:hAnsi="Times New Roman"/>
          <w:b/>
          <w:bCs/>
          <w:i/>
          <w:iCs/>
          <w:sz w:val="24"/>
          <w:szCs w:val="24"/>
        </w:rPr>
        <w:t xml:space="preserve">, </w:t>
      </w:r>
      <w:proofErr w:type="spellStart"/>
      <w:r w:rsidRPr="007B083E">
        <w:rPr>
          <w:rFonts w:ascii="Times New Roman" w:hAnsi="Times New Roman"/>
          <w:b/>
          <w:bCs/>
          <w:i/>
          <w:iCs/>
          <w:sz w:val="24"/>
          <w:szCs w:val="24"/>
        </w:rPr>
        <w:t>щн</w:t>
      </w:r>
      <w:proofErr w:type="spell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перенос слов;</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прописная буква в начале предложения, в именах собственных;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проверяемые безударные гласные в </w:t>
      </w:r>
      <w:proofErr w:type="gramStart"/>
      <w:r w:rsidRPr="007B083E">
        <w:rPr>
          <w:rFonts w:ascii="Times New Roman" w:hAnsi="Times New Roman"/>
          <w:sz w:val="24"/>
          <w:szCs w:val="24"/>
        </w:rPr>
        <w:t>корне слова</w:t>
      </w:r>
      <w:proofErr w:type="gram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парные звонкие и глухие согласные в </w:t>
      </w:r>
      <w:proofErr w:type="gramStart"/>
      <w:r w:rsidRPr="007B083E">
        <w:rPr>
          <w:rFonts w:ascii="Times New Roman" w:hAnsi="Times New Roman"/>
          <w:sz w:val="24"/>
          <w:szCs w:val="24"/>
        </w:rPr>
        <w:t>корне слова</w:t>
      </w:r>
      <w:proofErr w:type="gram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непроизносимые согласные;</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непроверяемые гласные и согласные в </w:t>
      </w:r>
      <w:proofErr w:type="gramStart"/>
      <w:r w:rsidRPr="007B083E">
        <w:rPr>
          <w:rFonts w:ascii="Times New Roman" w:hAnsi="Times New Roman"/>
          <w:sz w:val="24"/>
          <w:szCs w:val="24"/>
        </w:rPr>
        <w:t>корне слова</w:t>
      </w:r>
      <w:proofErr w:type="gramEnd"/>
      <w:r w:rsidRPr="007B083E">
        <w:rPr>
          <w:rFonts w:ascii="Times New Roman" w:hAnsi="Times New Roman"/>
          <w:sz w:val="24"/>
          <w:szCs w:val="24"/>
        </w:rPr>
        <w:t xml:space="preserve"> (на ограниченном перечне слов);</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гласные и согласные в неизменяемых на письме при</w:t>
      </w:r>
      <w:r w:rsidRPr="007B083E">
        <w:rPr>
          <w:rFonts w:ascii="Times New Roman" w:hAnsi="Times New Roman"/>
          <w:sz w:val="24"/>
          <w:szCs w:val="24"/>
        </w:rPr>
        <w:t>ставках;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разделительные </w:t>
      </w:r>
      <w:proofErr w:type="spellStart"/>
      <w:r w:rsidRPr="007B083E">
        <w:rPr>
          <w:rFonts w:ascii="Times New Roman" w:hAnsi="Times New Roman"/>
          <w:b/>
          <w:bCs/>
          <w:i/>
          <w:iCs/>
          <w:sz w:val="24"/>
          <w:szCs w:val="24"/>
        </w:rPr>
        <w:t>ъ</w:t>
      </w:r>
      <w:proofErr w:type="spellEnd"/>
      <w:r w:rsidRPr="007B083E">
        <w:rPr>
          <w:rFonts w:ascii="Times New Roman" w:hAnsi="Times New Roman"/>
          <w:b/>
          <w:bCs/>
          <w:i/>
          <w:iCs/>
          <w:sz w:val="24"/>
          <w:szCs w:val="24"/>
        </w:rPr>
        <w:t xml:space="preserve"> </w:t>
      </w:r>
      <w:r w:rsidRPr="007B083E">
        <w:rPr>
          <w:rFonts w:ascii="Times New Roman" w:hAnsi="Times New Roman"/>
          <w:sz w:val="24"/>
          <w:szCs w:val="24"/>
        </w:rPr>
        <w:t xml:space="preserve">и </w:t>
      </w:r>
      <w:proofErr w:type="spellStart"/>
      <w:r w:rsidRPr="007B083E">
        <w:rPr>
          <w:rFonts w:ascii="Times New Roman" w:hAnsi="Times New Roman"/>
          <w:b/>
          <w:bCs/>
          <w:i/>
          <w:iCs/>
          <w:sz w:val="24"/>
          <w:szCs w:val="24"/>
        </w:rPr>
        <w:t>ь</w:t>
      </w:r>
      <w:proofErr w:type="spell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мягкий знак после шипящих на конце имён существительных (</w:t>
      </w:r>
      <w:r w:rsidRPr="007B083E">
        <w:rPr>
          <w:rFonts w:ascii="Times New Roman" w:hAnsi="Times New Roman"/>
          <w:b/>
          <w:bCs/>
          <w:i/>
          <w:iCs/>
          <w:sz w:val="24"/>
          <w:szCs w:val="24"/>
        </w:rPr>
        <w:t>ночь, нож, рожь, мышь</w:t>
      </w:r>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pacing w:val="-2"/>
          <w:sz w:val="24"/>
          <w:szCs w:val="24"/>
        </w:rPr>
      </w:pPr>
      <w:r w:rsidRPr="007B083E">
        <w:rPr>
          <w:rFonts w:ascii="Times New Roman" w:hAnsi="Times New Roman"/>
          <w:sz w:val="24"/>
          <w:szCs w:val="24"/>
        </w:rPr>
        <w:t xml:space="preserve">безударные падежные окончания имён существительных </w:t>
      </w:r>
      <w:r w:rsidRPr="007B083E">
        <w:rPr>
          <w:rFonts w:ascii="Times New Roman" w:hAnsi="Times New Roman"/>
          <w:spacing w:val="-2"/>
          <w:sz w:val="24"/>
          <w:szCs w:val="24"/>
        </w:rPr>
        <w:t xml:space="preserve">(кроме существительных </w:t>
      </w:r>
      <w:proofErr w:type="gramStart"/>
      <w:r w:rsidRPr="007B083E">
        <w:rPr>
          <w:rFonts w:ascii="Times New Roman" w:hAnsi="Times New Roman"/>
          <w:spacing w:val="-2"/>
          <w:sz w:val="24"/>
          <w:szCs w:val="24"/>
        </w:rPr>
        <w:t>на</w:t>
      </w:r>
      <w:proofErr w:type="gramEnd"/>
      <w:r w:rsidRPr="007B083E">
        <w:rPr>
          <w:rFonts w:ascii="Times New Roman" w:hAnsi="Times New Roman"/>
          <w:spacing w:val="-2"/>
          <w:sz w:val="24"/>
          <w:szCs w:val="24"/>
        </w:rPr>
        <w:t xml:space="preserve"> ­</w:t>
      </w:r>
      <w:r w:rsidRPr="007B083E">
        <w:rPr>
          <w:rFonts w:ascii="Times New Roman" w:hAnsi="Times New Roman"/>
          <w:b/>
          <w:bCs/>
          <w:i/>
          <w:iCs/>
          <w:spacing w:val="-2"/>
          <w:sz w:val="24"/>
          <w:szCs w:val="24"/>
        </w:rPr>
        <w:t>мя, ­</w:t>
      </w:r>
      <w:proofErr w:type="spellStart"/>
      <w:r w:rsidRPr="007B083E">
        <w:rPr>
          <w:rFonts w:ascii="Times New Roman" w:hAnsi="Times New Roman"/>
          <w:b/>
          <w:bCs/>
          <w:i/>
          <w:iCs/>
          <w:spacing w:val="-2"/>
          <w:sz w:val="24"/>
          <w:szCs w:val="24"/>
        </w:rPr>
        <w:t>ий</w:t>
      </w:r>
      <w:proofErr w:type="spellEnd"/>
      <w:r w:rsidRPr="007B083E">
        <w:rPr>
          <w:rFonts w:ascii="Times New Roman" w:hAnsi="Times New Roman"/>
          <w:b/>
          <w:bCs/>
          <w:i/>
          <w:iCs/>
          <w:spacing w:val="-2"/>
          <w:sz w:val="24"/>
          <w:szCs w:val="24"/>
        </w:rPr>
        <w:t>, ­</w:t>
      </w:r>
      <w:proofErr w:type="spellStart"/>
      <w:r w:rsidRPr="007B083E">
        <w:rPr>
          <w:rFonts w:ascii="Times New Roman" w:hAnsi="Times New Roman"/>
          <w:b/>
          <w:bCs/>
          <w:i/>
          <w:iCs/>
          <w:spacing w:val="-2"/>
          <w:sz w:val="24"/>
          <w:szCs w:val="24"/>
        </w:rPr>
        <w:t>ья</w:t>
      </w:r>
      <w:proofErr w:type="spellEnd"/>
      <w:r w:rsidRPr="007B083E">
        <w:rPr>
          <w:rFonts w:ascii="Times New Roman" w:hAnsi="Times New Roman"/>
          <w:b/>
          <w:bCs/>
          <w:i/>
          <w:iCs/>
          <w:spacing w:val="-2"/>
          <w:sz w:val="24"/>
          <w:szCs w:val="24"/>
        </w:rPr>
        <w:t>, ­</w:t>
      </w:r>
      <w:proofErr w:type="spellStart"/>
      <w:r w:rsidRPr="007B083E">
        <w:rPr>
          <w:rFonts w:ascii="Times New Roman" w:hAnsi="Times New Roman"/>
          <w:b/>
          <w:bCs/>
          <w:i/>
          <w:iCs/>
          <w:spacing w:val="-2"/>
          <w:sz w:val="24"/>
          <w:szCs w:val="24"/>
        </w:rPr>
        <w:t>ье</w:t>
      </w:r>
      <w:proofErr w:type="spellEnd"/>
      <w:r w:rsidRPr="007B083E">
        <w:rPr>
          <w:rFonts w:ascii="Times New Roman" w:hAnsi="Times New Roman"/>
          <w:b/>
          <w:bCs/>
          <w:i/>
          <w:iCs/>
          <w:spacing w:val="-2"/>
          <w:sz w:val="24"/>
          <w:szCs w:val="24"/>
        </w:rPr>
        <w:t>, ­</w:t>
      </w:r>
      <w:proofErr w:type="spellStart"/>
      <w:r w:rsidRPr="007B083E">
        <w:rPr>
          <w:rFonts w:ascii="Times New Roman" w:hAnsi="Times New Roman"/>
          <w:b/>
          <w:bCs/>
          <w:i/>
          <w:iCs/>
          <w:spacing w:val="-2"/>
          <w:sz w:val="24"/>
          <w:szCs w:val="24"/>
        </w:rPr>
        <w:t>ия</w:t>
      </w:r>
      <w:proofErr w:type="spellEnd"/>
      <w:r w:rsidRPr="007B083E">
        <w:rPr>
          <w:rFonts w:ascii="Times New Roman" w:hAnsi="Times New Roman"/>
          <w:b/>
          <w:bCs/>
          <w:i/>
          <w:iCs/>
          <w:spacing w:val="-2"/>
          <w:sz w:val="24"/>
          <w:szCs w:val="24"/>
        </w:rPr>
        <w:t>, ­</w:t>
      </w:r>
      <w:proofErr w:type="spellStart"/>
      <w:r w:rsidRPr="007B083E">
        <w:rPr>
          <w:rFonts w:ascii="Times New Roman" w:hAnsi="Times New Roman"/>
          <w:b/>
          <w:bCs/>
          <w:i/>
          <w:iCs/>
          <w:spacing w:val="-2"/>
          <w:sz w:val="24"/>
          <w:szCs w:val="24"/>
        </w:rPr>
        <w:t>ов</w:t>
      </w:r>
      <w:proofErr w:type="spellEnd"/>
      <w:r w:rsidRPr="007B083E">
        <w:rPr>
          <w:rFonts w:ascii="Times New Roman" w:hAnsi="Times New Roman"/>
          <w:b/>
          <w:bCs/>
          <w:i/>
          <w:iCs/>
          <w:spacing w:val="-2"/>
          <w:sz w:val="24"/>
          <w:szCs w:val="24"/>
        </w:rPr>
        <w:t>, ­ин</w:t>
      </w:r>
      <w:r w:rsidRPr="007B083E">
        <w:rPr>
          <w:rFonts w:ascii="Times New Roman" w:hAnsi="Times New Roman"/>
          <w:spacing w:val="-2"/>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безударные окончания имён прилагательных;</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раздельное написание предлогов с личными местоиме</w:t>
      </w:r>
      <w:r w:rsidRPr="007B083E">
        <w:rPr>
          <w:rFonts w:ascii="Times New Roman" w:hAnsi="Times New Roman"/>
          <w:sz w:val="24"/>
          <w:szCs w:val="24"/>
        </w:rPr>
        <w:t>ниями;</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b/>
          <w:bCs/>
          <w:i/>
          <w:iCs/>
          <w:sz w:val="24"/>
          <w:szCs w:val="24"/>
        </w:rPr>
        <w:t xml:space="preserve">не </w:t>
      </w:r>
      <w:r w:rsidRPr="007B083E">
        <w:rPr>
          <w:rFonts w:ascii="Times New Roman" w:hAnsi="Times New Roman"/>
          <w:sz w:val="24"/>
          <w:szCs w:val="24"/>
        </w:rPr>
        <w:t>с глаголами;</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мягкий знак после шипящих на конце глаголов в форме 2­го лица единственного числа (</w:t>
      </w:r>
      <w:r w:rsidRPr="007B083E">
        <w:rPr>
          <w:rFonts w:ascii="Times New Roman" w:hAnsi="Times New Roman"/>
          <w:b/>
          <w:bCs/>
          <w:i/>
          <w:iCs/>
          <w:sz w:val="24"/>
          <w:szCs w:val="24"/>
        </w:rPr>
        <w:t>пишешь, учишь</w:t>
      </w:r>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мягкий знак в глаголах в сочетании ­</w:t>
      </w:r>
      <w:proofErr w:type="spellStart"/>
      <w:r w:rsidRPr="007B083E">
        <w:rPr>
          <w:rFonts w:ascii="Times New Roman" w:hAnsi="Times New Roman"/>
          <w:b/>
          <w:bCs/>
          <w:i/>
          <w:iCs/>
          <w:sz w:val="24"/>
          <w:szCs w:val="24"/>
        </w:rPr>
        <w:t>ться</w:t>
      </w:r>
      <w:proofErr w:type="spellEnd"/>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iCs/>
          <w:sz w:val="24"/>
          <w:szCs w:val="24"/>
        </w:rPr>
        <w:t>безударные личные окончания глаголов</w:t>
      </w:r>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раздельное написание предлогов с другими словами;</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знаки препинания в конце предложения: точка, вопросительный и восклицательный знаки;</w:t>
      </w:r>
    </w:p>
    <w:p w:rsidR="00696970" w:rsidRPr="007B083E" w:rsidRDefault="00696970" w:rsidP="00696970">
      <w:pPr>
        <w:pStyle w:val="af1"/>
        <w:spacing w:line="360" w:lineRule="auto"/>
        <w:ind w:firstLine="709"/>
        <w:rPr>
          <w:rFonts w:ascii="Times New Roman" w:hAnsi="Times New Roman"/>
          <w:b/>
          <w:bCs/>
          <w:sz w:val="24"/>
          <w:szCs w:val="24"/>
        </w:rPr>
      </w:pPr>
      <w:r w:rsidRPr="007B083E">
        <w:rPr>
          <w:rFonts w:ascii="Times New Roman" w:hAnsi="Times New Roman"/>
          <w:sz w:val="24"/>
          <w:szCs w:val="24"/>
        </w:rPr>
        <w:t>знаки препинания (запятая) в предложениях с однородными членами.</w:t>
      </w:r>
    </w:p>
    <w:p w:rsidR="00696970" w:rsidRPr="007B083E" w:rsidRDefault="00696970" w:rsidP="00696970">
      <w:pPr>
        <w:spacing w:after="0" w:line="360" w:lineRule="auto"/>
        <w:ind w:firstLine="709"/>
        <w:jc w:val="both"/>
        <w:rPr>
          <w:b/>
          <w:i/>
          <w:sz w:val="24"/>
          <w:szCs w:val="24"/>
        </w:rPr>
      </w:pPr>
      <w:r w:rsidRPr="007B083E">
        <w:rPr>
          <w:b/>
          <w:i/>
          <w:sz w:val="24"/>
          <w:szCs w:val="24"/>
        </w:rPr>
        <w:t>Развитие речи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Осознание </w:t>
      </w:r>
      <w:proofErr w:type="gramStart"/>
      <w:r w:rsidRPr="007B083E">
        <w:rPr>
          <w:rFonts w:ascii="Times New Roman" w:hAnsi="Times New Roman"/>
          <w:spacing w:val="2"/>
          <w:sz w:val="24"/>
          <w:szCs w:val="24"/>
        </w:rPr>
        <w:t>ситуации</w:t>
      </w:r>
      <w:proofErr w:type="gramEnd"/>
      <w:r w:rsidRPr="007B083E">
        <w:rPr>
          <w:rFonts w:ascii="Times New Roman" w:hAnsi="Times New Roman"/>
          <w:spacing w:val="2"/>
          <w:sz w:val="24"/>
          <w:szCs w:val="24"/>
        </w:rPr>
        <w:t xml:space="preserve"> общения: с </w:t>
      </w:r>
      <w:proofErr w:type="gramStart"/>
      <w:r w:rsidRPr="007B083E">
        <w:rPr>
          <w:rFonts w:ascii="Times New Roman" w:hAnsi="Times New Roman"/>
          <w:spacing w:val="2"/>
          <w:sz w:val="24"/>
          <w:szCs w:val="24"/>
        </w:rPr>
        <w:t>какой</w:t>
      </w:r>
      <w:proofErr w:type="gramEnd"/>
      <w:r w:rsidRPr="007B083E">
        <w:rPr>
          <w:rFonts w:ascii="Times New Roman" w:hAnsi="Times New Roman"/>
          <w:spacing w:val="2"/>
          <w:sz w:val="24"/>
          <w:szCs w:val="24"/>
        </w:rPr>
        <w:t xml:space="preserve"> </w:t>
      </w:r>
      <w:r w:rsidRPr="007B083E">
        <w:rPr>
          <w:rFonts w:ascii="Times New Roman" w:hAnsi="Times New Roman"/>
          <w:sz w:val="24"/>
          <w:szCs w:val="24"/>
        </w:rPr>
        <w:t>целью, с кем и где происходит общение.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Практическое овладение устными монологическими выска</w:t>
      </w:r>
      <w:r w:rsidRPr="007B083E">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7B083E">
        <w:rPr>
          <w:rFonts w:ascii="Times New Roman" w:hAnsi="Times New Roman"/>
          <w:iCs/>
          <w:sz w:val="24"/>
          <w:szCs w:val="24"/>
        </w:rPr>
        <w:t>абзацев</w:t>
      </w:r>
      <w:r w:rsidRPr="007B083E">
        <w:rPr>
          <w:rFonts w:ascii="Times New Roman" w:hAnsi="Times New Roman"/>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Комплексная работа над структурой текста: </w:t>
      </w:r>
      <w:proofErr w:type="spellStart"/>
      <w:r w:rsidRPr="007B083E">
        <w:rPr>
          <w:rFonts w:ascii="Times New Roman" w:hAnsi="Times New Roman"/>
          <w:sz w:val="24"/>
          <w:szCs w:val="24"/>
        </w:rPr>
        <w:t>озаглавливание</w:t>
      </w:r>
      <w:proofErr w:type="spellEnd"/>
      <w:r w:rsidRPr="007B083E">
        <w:rPr>
          <w:rFonts w:ascii="Times New Roman" w:hAnsi="Times New Roman"/>
          <w:sz w:val="24"/>
          <w:szCs w:val="24"/>
        </w:rPr>
        <w:t>, корректирование порядка предложений и частей текста (</w:t>
      </w:r>
      <w:r w:rsidRPr="007B083E">
        <w:rPr>
          <w:rFonts w:ascii="Times New Roman" w:hAnsi="Times New Roman"/>
          <w:iCs/>
          <w:sz w:val="24"/>
          <w:szCs w:val="24"/>
        </w:rPr>
        <w:t>абзацев</w:t>
      </w:r>
      <w:r w:rsidRPr="007B083E">
        <w:rPr>
          <w:rFonts w:ascii="Times New Roman" w:hAnsi="Times New Roman"/>
          <w:sz w:val="24"/>
          <w:szCs w:val="24"/>
        </w:rPr>
        <w:t xml:space="preserve">). План текста. Составление планов к данным текстам.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Типы текстов: описание, повествование, рассуждение, их особенности.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Знакомство с жанрами письма и поздравления.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Создание собственных текстов и корректирование заданных </w:t>
      </w:r>
      <w:r w:rsidRPr="007B083E">
        <w:rPr>
          <w:rFonts w:ascii="Times New Roman" w:hAnsi="Times New Roman"/>
          <w:sz w:val="24"/>
          <w:szCs w:val="24"/>
        </w:rPr>
        <w:t>текстов с учётом точности, правильности, богатства и выра</w:t>
      </w:r>
      <w:r w:rsidRPr="007B083E">
        <w:rPr>
          <w:rFonts w:ascii="Times New Roman" w:hAnsi="Times New Roman"/>
          <w:spacing w:val="2"/>
          <w:sz w:val="24"/>
          <w:szCs w:val="24"/>
        </w:rPr>
        <w:t xml:space="preserve">зительности письменной речи; </w:t>
      </w:r>
      <w:r w:rsidRPr="007B083E">
        <w:rPr>
          <w:rFonts w:ascii="Times New Roman" w:hAnsi="Times New Roman"/>
          <w:iCs/>
          <w:spacing w:val="2"/>
          <w:sz w:val="24"/>
          <w:szCs w:val="24"/>
        </w:rPr>
        <w:t xml:space="preserve">использование в текстах </w:t>
      </w:r>
      <w:r w:rsidRPr="007B083E">
        <w:rPr>
          <w:rFonts w:ascii="Times New Roman" w:hAnsi="Times New Roman"/>
          <w:iCs/>
          <w:sz w:val="24"/>
          <w:szCs w:val="24"/>
        </w:rPr>
        <w:t>синонимов и антонимов</w:t>
      </w:r>
      <w:r w:rsidRPr="007B083E">
        <w:rPr>
          <w:rFonts w:ascii="Times New Roman" w:hAnsi="Times New Roman"/>
          <w:sz w:val="24"/>
          <w:szCs w:val="24"/>
        </w:rPr>
        <w:t>.</w:t>
      </w:r>
    </w:p>
    <w:p w:rsidR="00696970" w:rsidRPr="007B083E" w:rsidRDefault="00696970" w:rsidP="00696970">
      <w:pPr>
        <w:pStyle w:val="af"/>
        <w:spacing w:line="360" w:lineRule="auto"/>
        <w:ind w:firstLine="709"/>
        <w:rPr>
          <w:rFonts w:ascii="Times New Roman" w:hAnsi="Times New Roman"/>
          <w:spacing w:val="-4"/>
          <w:sz w:val="24"/>
          <w:szCs w:val="24"/>
        </w:rPr>
      </w:pPr>
      <w:r w:rsidRPr="007B083E">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696970" w:rsidRPr="007B083E" w:rsidRDefault="00696970" w:rsidP="00696970">
      <w:pPr>
        <w:spacing w:after="0" w:line="360" w:lineRule="auto"/>
        <w:jc w:val="center"/>
        <w:rPr>
          <w:b/>
          <w:i/>
          <w:sz w:val="24"/>
          <w:szCs w:val="24"/>
        </w:rPr>
      </w:pPr>
      <w:r w:rsidRPr="007B083E">
        <w:rPr>
          <w:b/>
          <w:i/>
          <w:sz w:val="24"/>
          <w:szCs w:val="24"/>
        </w:rPr>
        <w:t>2. Литературное чтение</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Виды речевой и читательской деятельности</w:t>
      </w:r>
    </w:p>
    <w:p w:rsidR="00696970" w:rsidRPr="007B083E" w:rsidRDefault="00696970" w:rsidP="00696970">
      <w:pPr>
        <w:pStyle w:val="af"/>
        <w:spacing w:line="360" w:lineRule="auto"/>
        <w:ind w:firstLine="709"/>
        <w:rPr>
          <w:rFonts w:ascii="Times New Roman" w:hAnsi="Times New Roman"/>
          <w:sz w:val="24"/>
          <w:szCs w:val="24"/>
        </w:rPr>
      </w:pPr>
      <w:proofErr w:type="spellStart"/>
      <w:r w:rsidRPr="007B083E">
        <w:rPr>
          <w:rFonts w:ascii="Times New Roman" w:hAnsi="Times New Roman"/>
          <w:b/>
          <w:bCs/>
          <w:sz w:val="24"/>
          <w:szCs w:val="24"/>
        </w:rPr>
        <w:t>Аудирование</w:t>
      </w:r>
      <w:proofErr w:type="spellEnd"/>
      <w:r w:rsidRPr="007B083E">
        <w:rPr>
          <w:rFonts w:ascii="Times New Roman" w:hAnsi="Times New Roman"/>
          <w:b/>
          <w:bCs/>
          <w:sz w:val="24"/>
          <w:szCs w:val="24"/>
        </w:rPr>
        <w:t xml:space="preserve"> (слушание). </w:t>
      </w:r>
      <w:r w:rsidRPr="007B083E">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7B083E">
        <w:rPr>
          <w:rFonts w:ascii="Times New Roman" w:hAnsi="Times New Roman"/>
          <w:spacing w:val="2"/>
          <w:sz w:val="24"/>
          <w:szCs w:val="24"/>
        </w:rPr>
        <w:t xml:space="preserve">Адекватное понимание содержания звучащей речи, умение </w:t>
      </w:r>
      <w:r w:rsidRPr="007B083E">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7B083E">
        <w:rPr>
          <w:rFonts w:ascii="Times New Roman" w:hAnsi="Times New Roman"/>
          <w:spacing w:val="2"/>
          <w:sz w:val="24"/>
          <w:szCs w:val="24"/>
        </w:rPr>
        <w:t xml:space="preserve">цели речевого высказывания, умение задавать вопрос по услышанному учебному, </w:t>
      </w:r>
      <w:proofErr w:type="spellStart"/>
      <w:r w:rsidRPr="007B083E">
        <w:rPr>
          <w:rFonts w:ascii="Times New Roman" w:hAnsi="Times New Roman"/>
          <w:spacing w:val="2"/>
          <w:sz w:val="24"/>
          <w:szCs w:val="24"/>
        </w:rPr>
        <w:t>научно</w:t>
      </w:r>
      <w:r w:rsidRPr="007B083E">
        <w:rPr>
          <w:rFonts w:ascii="Times New Roman" w:hAnsi="Times New Roman"/>
          <w:spacing w:val="2"/>
          <w:sz w:val="24"/>
          <w:szCs w:val="24"/>
        </w:rPr>
        <w:noBreakHyphen/>
        <w:t>познавательному</w:t>
      </w:r>
      <w:proofErr w:type="spellEnd"/>
      <w:r w:rsidRPr="007B083E">
        <w:rPr>
          <w:rFonts w:ascii="Times New Roman" w:hAnsi="Times New Roman"/>
          <w:spacing w:val="2"/>
          <w:sz w:val="24"/>
          <w:szCs w:val="24"/>
        </w:rPr>
        <w:t xml:space="preserve"> и художе</w:t>
      </w:r>
      <w:r w:rsidRPr="007B083E">
        <w:rPr>
          <w:rFonts w:ascii="Times New Roman" w:hAnsi="Times New Roman"/>
          <w:sz w:val="24"/>
          <w:szCs w:val="24"/>
        </w:rPr>
        <w:t>ственному произведению.</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Чтение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Чтение вслух.</w:t>
      </w:r>
      <w:r w:rsidRPr="007B083E">
        <w:rPr>
          <w:rFonts w:ascii="Times New Roman" w:hAnsi="Times New Roman"/>
          <w:sz w:val="24"/>
          <w:szCs w:val="24"/>
        </w:rPr>
        <w:t xml:space="preserve"> Постепенный переход от слогового к плав</w:t>
      </w:r>
      <w:r w:rsidRPr="007B083E">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7B083E">
        <w:rPr>
          <w:rFonts w:ascii="Times New Roman" w:hAnsi="Times New Roman"/>
          <w:sz w:val="24"/>
          <w:szCs w:val="24"/>
        </w:rPr>
        <w:t xml:space="preserve">с интонационным выделением знаков препинания. </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z w:val="24"/>
          <w:szCs w:val="24"/>
        </w:rPr>
        <w:t>Чтение про себя.</w:t>
      </w:r>
      <w:r w:rsidRPr="007B083E">
        <w:rPr>
          <w:rFonts w:ascii="Times New Roman" w:hAnsi="Times New Roman"/>
          <w:sz w:val="24"/>
          <w:szCs w:val="24"/>
        </w:rPr>
        <w:t xml:space="preserve"> Осознание смысла произведения при </w:t>
      </w:r>
      <w:r w:rsidRPr="007B083E">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Работа с разными видами текста.</w:t>
      </w:r>
      <w:r w:rsidRPr="007B083E">
        <w:rPr>
          <w:rFonts w:ascii="Times New Roman" w:hAnsi="Times New Roman"/>
          <w:sz w:val="24"/>
          <w:szCs w:val="24"/>
        </w:rPr>
        <w:t xml:space="preserve"> Общее представление </w:t>
      </w:r>
      <w:r w:rsidRPr="007B083E">
        <w:rPr>
          <w:rFonts w:ascii="Times New Roman" w:hAnsi="Times New Roman"/>
          <w:spacing w:val="2"/>
          <w:sz w:val="24"/>
          <w:szCs w:val="24"/>
        </w:rPr>
        <w:t xml:space="preserve">о разных видах текста: </w:t>
      </w:r>
      <w:proofErr w:type="gramStart"/>
      <w:r w:rsidRPr="007B083E">
        <w:rPr>
          <w:rFonts w:ascii="Times New Roman" w:hAnsi="Times New Roman"/>
          <w:spacing w:val="2"/>
          <w:sz w:val="24"/>
          <w:szCs w:val="24"/>
        </w:rPr>
        <w:t>художественный</w:t>
      </w:r>
      <w:proofErr w:type="gramEnd"/>
      <w:r w:rsidRPr="007B083E">
        <w:rPr>
          <w:rFonts w:ascii="Times New Roman" w:hAnsi="Times New Roman"/>
          <w:spacing w:val="2"/>
          <w:sz w:val="24"/>
          <w:szCs w:val="24"/>
        </w:rPr>
        <w:t xml:space="preserve">, учебный, научно-популярный, их сравнение. </w:t>
      </w:r>
      <w:r w:rsidRPr="007B083E">
        <w:rPr>
          <w:rFonts w:ascii="Times New Roman" w:hAnsi="Times New Roman"/>
          <w:sz w:val="24"/>
          <w:szCs w:val="24"/>
        </w:rPr>
        <w:t>Определение целей создания этих видов текста. Особенности фольклорного текста.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Самостоятельное </w:t>
      </w:r>
      <w:r w:rsidRPr="007B083E">
        <w:rPr>
          <w:rFonts w:ascii="Times New Roman" w:hAnsi="Times New Roman"/>
          <w:sz w:val="24"/>
          <w:szCs w:val="24"/>
        </w:rPr>
        <w:t xml:space="preserve">деление текста на смысловые части, их </w:t>
      </w:r>
      <w:proofErr w:type="spellStart"/>
      <w:r w:rsidRPr="007B083E">
        <w:rPr>
          <w:rFonts w:ascii="Times New Roman" w:hAnsi="Times New Roman"/>
          <w:sz w:val="24"/>
          <w:szCs w:val="24"/>
        </w:rPr>
        <w:t>озаглавливание</w:t>
      </w:r>
      <w:proofErr w:type="spellEnd"/>
      <w:r w:rsidRPr="007B083E">
        <w:rPr>
          <w:rFonts w:ascii="Times New Roman" w:hAnsi="Times New Roman"/>
          <w:sz w:val="24"/>
          <w:szCs w:val="24"/>
        </w:rPr>
        <w:t>. Умение работать с разными видами информации.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Участие в коллективном обсуждении: умение отвечать </w:t>
      </w:r>
      <w:r w:rsidRPr="007B083E">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7B083E">
        <w:rPr>
          <w:rFonts w:ascii="Times New Roman" w:hAnsi="Times New Roman"/>
          <w:sz w:val="24"/>
          <w:szCs w:val="24"/>
        </w:rPr>
        <w:t>иллюстративно­изобразительных</w:t>
      </w:r>
      <w:proofErr w:type="spellEnd"/>
      <w:r w:rsidRPr="007B083E">
        <w:rPr>
          <w:rFonts w:ascii="Times New Roman" w:hAnsi="Times New Roman"/>
          <w:sz w:val="24"/>
          <w:szCs w:val="24"/>
        </w:rPr>
        <w:t xml:space="preserve"> материалов.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Библиографическая культура.</w:t>
      </w:r>
      <w:r w:rsidRPr="007B083E">
        <w:rPr>
          <w:rFonts w:ascii="Times New Roman" w:hAnsi="Times New Roman"/>
          <w:spacing w:val="2"/>
          <w:sz w:val="24"/>
          <w:szCs w:val="24"/>
        </w:rPr>
        <w:t xml:space="preserve"> Книга как особый вид </w:t>
      </w:r>
      <w:r w:rsidRPr="007B083E">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7B083E">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7B083E">
        <w:rPr>
          <w:rFonts w:ascii="Times New Roman" w:hAnsi="Times New Roman"/>
          <w:sz w:val="24"/>
          <w:szCs w:val="24"/>
        </w:rPr>
        <w:t xml:space="preserve">её </w:t>
      </w:r>
      <w:proofErr w:type="spellStart"/>
      <w:proofErr w:type="gramStart"/>
      <w:r w:rsidRPr="007B083E">
        <w:rPr>
          <w:rFonts w:ascii="Times New Roman" w:hAnsi="Times New Roman"/>
          <w:sz w:val="24"/>
          <w:szCs w:val="24"/>
        </w:rPr>
        <w:t>справочно­иллюстративный</w:t>
      </w:r>
      <w:proofErr w:type="spellEnd"/>
      <w:proofErr w:type="gramEnd"/>
      <w:r w:rsidRPr="007B083E">
        <w:rPr>
          <w:rFonts w:ascii="Times New Roman" w:hAnsi="Times New Roman"/>
          <w:sz w:val="24"/>
          <w:szCs w:val="24"/>
        </w:rPr>
        <w:t xml:space="preserve"> материал).</w:t>
      </w:r>
    </w:p>
    <w:p w:rsidR="00696970" w:rsidRPr="007B083E" w:rsidRDefault="00696970" w:rsidP="00696970">
      <w:pPr>
        <w:pStyle w:val="af"/>
        <w:spacing w:line="360" w:lineRule="auto"/>
        <w:ind w:firstLine="709"/>
        <w:rPr>
          <w:rFonts w:ascii="Times New Roman" w:hAnsi="Times New Roman"/>
          <w:sz w:val="24"/>
          <w:szCs w:val="24"/>
        </w:rPr>
      </w:pPr>
      <w:proofErr w:type="gramStart"/>
      <w:r w:rsidRPr="007B083E">
        <w:rPr>
          <w:rFonts w:ascii="Times New Roman" w:hAnsi="Times New Roman"/>
          <w:spacing w:val="-2"/>
          <w:sz w:val="24"/>
          <w:szCs w:val="24"/>
        </w:rPr>
        <w:t xml:space="preserve">Типы книг (изданий): </w:t>
      </w:r>
      <w:proofErr w:type="spellStart"/>
      <w:r w:rsidRPr="007B083E">
        <w:rPr>
          <w:rFonts w:ascii="Times New Roman" w:hAnsi="Times New Roman"/>
          <w:spacing w:val="-2"/>
          <w:sz w:val="24"/>
          <w:szCs w:val="24"/>
        </w:rPr>
        <w:t>книга</w:t>
      </w:r>
      <w:r w:rsidRPr="007B083E">
        <w:rPr>
          <w:rFonts w:ascii="Times New Roman" w:hAnsi="Times New Roman"/>
          <w:spacing w:val="-2"/>
          <w:sz w:val="24"/>
          <w:szCs w:val="24"/>
        </w:rPr>
        <w:noBreakHyphen/>
        <w:t>произведение</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книга</w:t>
      </w:r>
      <w:r w:rsidRPr="007B083E">
        <w:rPr>
          <w:rFonts w:ascii="Times New Roman" w:hAnsi="Times New Roman"/>
          <w:spacing w:val="-2"/>
          <w:sz w:val="24"/>
          <w:szCs w:val="24"/>
        </w:rPr>
        <w:noBreakHyphen/>
        <w:t>сборник</w:t>
      </w:r>
      <w:proofErr w:type="spellEnd"/>
      <w:r w:rsidRPr="007B083E">
        <w:rPr>
          <w:rFonts w:ascii="Times New Roman" w:hAnsi="Times New Roman"/>
          <w:spacing w:val="-2"/>
          <w:sz w:val="24"/>
          <w:szCs w:val="24"/>
        </w:rPr>
        <w:t xml:space="preserve">, </w:t>
      </w:r>
      <w:r w:rsidRPr="007B083E">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Выбор книг на основе рекомендованного списка, кар</w:t>
      </w:r>
      <w:r w:rsidRPr="007B083E">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Работа с текстом художественного произведения.</w:t>
      </w:r>
      <w:r w:rsidRPr="007B083E">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7B083E">
        <w:rPr>
          <w:rFonts w:ascii="Times New Roman" w:hAnsi="Times New Roman"/>
          <w:spacing w:val="2"/>
          <w:sz w:val="24"/>
          <w:szCs w:val="24"/>
        </w:rPr>
        <w:t>текста: своеобразие выразительных средств языка (с помо</w:t>
      </w:r>
      <w:r w:rsidRPr="007B083E">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Понимание нравственного содержания прочитанного, осоз</w:t>
      </w:r>
      <w:r w:rsidRPr="007B083E">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7B083E">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7B083E">
        <w:rPr>
          <w:rFonts w:ascii="Times New Roman" w:hAnsi="Times New Roman"/>
          <w:sz w:val="24"/>
          <w:szCs w:val="24"/>
        </w:rPr>
        <w:t xml:space="preserve">с </w:t>
      </w:r>
      <w:r w:rsidRPr="007B083E">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7B083E">
        <w:rPr>
          <w:rFonts w:ascii="Times New Roman" w:hAnsi="Times New Roman"/>
          <w:sz w:val="24"/>
          <w:szCs w:val="24"/>
        </w:rPr>
        <w:t>пересказ.</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Характеристика героя произведения. Нахож</w:t>
      </w:r>
      <w:r w:rsidRPr="007B083E">
        <w:rPr>
          <w:rFonts w:ascii="Times New Roman" w:hAnsi="Times New Roman"/>
          <w:spacing w:val="2"/>
          <w:sz w:val="24"/>
          <w:szCs w:val="24"/>
        </w:rPr>
        <w:t xml:space="preserve">дение в тексте слов и выражений, характеризующих героя </w:t>
      </w:r>
      <w:r w:rsidRPr="007B083E">
        <w:rPr>
          <w:rFonts w:ascii="Times New Roman" w:hAnsi="Times New Roman"/>
          <w:sz w:val="24"/>
          <w:szCs w:val="24"/>
        </w:rPr>
        <w:t xml:space="preserve">и событие. Анализ (с помощью учителя), мотивы поступка </w:t>
      </w:r>
      <w:r w:rsidRPr="007B083E">
        <w:rPr>
          <w:rFonts w:ascii="Times New Roman" w:hAnsi="Times New Roman"/>
          <w:spacing w:val="2"/>
          <w:sz w:val="24"/>
          <w:szCs w:val="24"/>
        </w:rPr>
        <w:t xml:space="preserve">персонажа. Сопоставление поступков героев по аналогии </w:t>
      </w:r>
      <w:r w:rsidRPr="007B083E">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Характеристика героя произведения. </w:t>
      </w:r>
      <w:proofErr w:type="gramStart"/>
      <w:r w:rsidRPr="007B083E">
        <w:rPr>
          <w:rFonts w:ascii="Times New Roman" w:hAnsi="Times New Roman"/>
          <w:sz w:val="24"/>
          <w:szCs w:val="24"/>
        </w:rPr>
        <w:t>Портрет, характер героя, выраженные через поступки и речь.</w:t>
      </w:r>
      <w:proofErr w:type="gram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Освоение разных видов пересказа художественного текста: </w:t>
      </w:r>
      <w:proofErr w:type="gramStart"/>
      <w:r w:rsidRPr="007B083E">
        <w:rPr>
          <w:rFonts w:ascii="Times New Roman" w:hAnsi="Times New Roman"/>
          <w:sz w:val="24"/>
          <w:szCs w:val="24"/>
        </w:rPr>
        <w:t>подробный</w:t>
      </w:r>
      <w:proofErr w:type="gramEnd"/>
      <w:r w:rsidRPr="007B083E">
        <w:rPr>
          <w:rFonts w:ascii="Times New Roman" w:hAnsi="Times New Roman"/>
          <w:sz w:val="24"/>
          <w:szCs w:val="24"/>
        </w:rPr>
        <w:t>, выборочный и краткий (передача основных мыслей).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Подробный пересказ текста: определение главной мыс</w:t>
      </w:r>
      <w:r w:rsidRPr="007B083E">
        <w:rPr>
          <w:rFonts w:ascii="Times New Roman" w:hAnsi="Times New Roman"/>
          <w:sz w:val="24"/>
          <w:szCs w:val="24"/>
        </w:rPr>
        <w:t xml:space="preserve">ли фрагмента, выделение опорных или ключевых слов, </w:t>
      </w:r>
      <w:proofErr w:type="spellStart"/>
      <w:r w:rsidRPr="007B083E">
        <w:rPr>
          <w:rFonts w:ascii="Times New Roman" w:hAnsi="Times New Roman"/>
          <w:sz w:val="24"/>
          <w:szCs w:val="24"/>
        </w:rPr>
        <w:t>оза</w:t>
      </w:r>
      <w:r w:rsidRPr="007B083E">
        <w:rPr>
          <w:rFonts w:ascii="Times New Roman" w:hAnsi="Times New Roman"/>
          <w:spacing w:val="2"/>
          <w:sz w:val="24"/>
          <w:szCs w:val="24"/>
        </w:rPr>
        <w:t>главливание</w:t>
      </w:r>
      <w:proofErr w:type="spellEnd"/>
      <w:r w:rsidRPr="007B083E">
        <w:rPr>
          <w:rFonts w:ascii="Times New Roman" w:hAnsi="Times New Roman"/>
          <w:spacing w:val="2"/>
          <w:sz w:val="24"/>
          <w:szCs w:val="24"/>
        </w:rPr>
        <w:t xml:space="preserve">, подробный пересказ эпизода; деление текста </w:t>
      </w:r>
      <w:r w:rsidRPr="007B083E">
        <w:rPr>
          <w:rFonts w:ascii="Times New Roman" w:hAnsi="Times New Roman"/>
          <w:sz w:val="24"/>
          <w:szCs w:val="24"/>
        </w:rPr>
        <w:t xml:space="preserve">на части, </w:t>
      </w:r>
      <w:proofErr w:type="spellStart"/>
      <w:r w:rsidRPr="007B083E">
        <w:rPr>
          <w:rFonts w:ascii="Times New Roman" w:hAnsi="Times New Roman"/>
          <w:sz w:val="24"/>
          <w:szCs w:val="24"/>
        </w:rPr>
        <w:t>озаглавливание</w:t>
      </w:r>
      <w:proofErr w:type="spellEnd"/>
      <w:r w:rsidRPr="007B083E">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Самостоятельный выборочный пересказ по заданному </w:t>
      </w:r>
      <w:r w:rsidRPr="007B083E">
        <w:rPr>
          <w:rFonts w:ascii="Times New Roman" w:hAnsi="Times New Roman"/>
          <w:sz w:val="24"/>
          <w:szCs w:val="24"/>
        </w:rPr>
        <w:t xml:space="preserve">фрагменту: характеристика героя произведения (отбор слов, </w:t>
      </w:r>
      <w:r w:rsidRPr="007B083E">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7B083E">
        <w:rPr>
          <w:rFonts w:ascii="Times New Roman" w:hAnsi="Times New Roman"/>
          <w:sz w:val="24"/>
          <w:szCs w:val="24"/>
        </w:rPr>
        <w:t xml:space="preserve">тексте, позволяющих составить данное описание на основе </w:t>
      </w:r>
      <w:r w:rsidRPr="007B083E">
        <w:rPr>
          <w:rFonts w:ascii="Times New Roman" w:hAnsi="Times New Roman"/>
          <w:spacing w:val="2"/>
          <w:sz w:val="24"/>
          <w:szCs w:val="24"/>
        </w:rPr>
        <w:t xml:space="preserve">текста).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Работа с учебными, </w:t>
      </w:r>
      <w:proofErr w:type="spellStart"/>
      <w:r w:rsidRPr="007B083E">
        <w:rPr>
          <w:rFonts w:ascii="Times New Roman" w:hAnsi="Times New Roman"/>
          <w:b/>
          <w:bCs/>
          <w:spacing w:val="2"/>
          <w:sz w:val="24"/>
          <w:szCs w:val="24"/>
        </w:rPr>
        <w:t>научно­популярными</w:t>
      </w:r>
      <w:proofErr w:type="spellEnd"/>
      <w:r w:rsidRPr="007B083E">
        <w:rPr>
          <w:rFonts w:ascii="Times New Roman" w:hAnsi="Times New Roman"/>
          <w:b/>
          <w:bCs/>
          <w:spacing w:val="2"/>
          <w:sz w:val="24"/>
          <w:szCs w:val="24"/>
        </w:rPr>
        <w:t xml:space="preserve"> и другими текстами. </w:t>
      </w:r>
      <w:r w:rsidRPr="007B083E">
        <w:rPr>
          <w:rFonts w:ascii="Times New Roman" w:hAnsi="Times New Roman"/>
          <w:spacing w:val="2"/>
          <w:sz w:val="24"/>
          <w:szCs w:val="24"/>
        </w:rPr>
        <w:t xml:space="preserve">Понимание заглавия произведения; адекватное </w:t>
      </w:r>
      <w:r w:rsidRPr="007B083E">
        <w:rPr>
          <w:rFonts w:ascii="Times New Roman" w:hAnsi="Times New Roman"/>
          <w:sz w:val="24"/>
          <w:szCs w:val="24"/>
        </w:rPr>
        <w:t xml:space="preserve">соотношение с его содержанием. Определение особенностей учебного и </w:t>
      </w:r>
      <w:proofErr w:type="spellStart"/>
      <w:r w:rsidRPr="007B083E">
        <w:rPr>
          <w:rFonts w:ascii="Times New Roman" w:hAnsi="Times New Roman"/>
          <w:sz w:val="24"/>
          <w:szCs w:val="24"/>
        </w:rPr>
        <w:t>научно­популярного</w:t>
      </w:r>
      <w:proofErr w:type="spellEnd"/>
      <w:r w:rsidRPr="007B083E">
        <w:rPr>
          <w:rFonts w:ascii="Times New Roman" w:hAnsi="Times New Roman"/>
          <w:sz w:val="24"/>
          <w:szCs w:val="24"/>
        </w:rPr>
        <w:t xml:space="preserve"> текстов (передача информации). Деление текста на части. Определение </w:t>
      </w:r>
      <w:proofErr w:type="spellStart"/>
      <w:r w:rsidRPr="007B083E">
        <w:rPr>
          <w:rFonts w:ascii="Times New Roman" w:hAnsi="Times New Roman"/>
          <w:sz w:val="24"/>
          <w:szCs w:val="24"/>
        </w:rPr>
        <w:t>микротем</w:t>
      </w:r>
      <w:proofErr w:type="spellEnd"/>
      <w:r w:rsidRPr="007B083E">
        <w:rPr>
          <w:rFonts w:ascii="Times New Roman" w:hAnsi="Times New Roman"/>
          <w:sz w:val="24"/>
          <w:szCs w:val="24"/>
        </w:rPr>
        <w:t xml:space="preserve">. Ключевые или опорные слова. </w:t>
      </w:r>
      <w:r w:rsidRPr="007B083E">
        <w:rPr>
          <w:rFonts w:ascii="Times New Roman" w:hAnsi="Times New Roman"/>
          <w:spacing w:val="2"/>
          <w:sz w:val="24"/>
          <w:szCs w:val="24"/>
        </w:rPr>
        <w:t xml:space="preserve">Воспроизведение текста с опорой </w:t>
      </w:r>
      <w:r w:rsidRPr="007B083E">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Говорение (культура речевого общения)</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7B083E">
        <w:rPr>
          <w:rFonts w:ascii="Times New Roman" w:hAnsi="Times New Roman"/>
          <w:spacing w:val="2"/>
          <w:sz w:val="24"/>
          <w:szCs w:val="24"/>
        </w:rPr>
        <w:t xml:space="preserve">перебивая, собеседника и в вежливой форме высказывать </w:t>
      </w:r>
      <w:r w:rsidRPr="007B083E">
        <w:rPr>
          <w:rFonts w:ascii="Times New Roman" w:hAnsi="Times New Roman"/>
          <w:sz w:val="24"/>
          <w:szCs w:val="24"/>
        </w:rPr>
        <w:t xml:space="preserve">свою точку зрения по обсуждаемому произведению (учебному, </w:t>
      </w:r>
      <w:proofErr w:type="spellStart"/>
      <w:r w:rsidRPr="007B083E">
        <w:rPr>
          <w:rFonts w:ascii="Times New Roman" w:hAnsi="Times New Roman"/>
          <w:sz w:val="24"/>
          <w:szCs w:val="24"/>
        </w:rPr>
        <w:t>научно­познавательному</w:t>
      </w:r>
      <w:proofErr w:type="spellEnd"/>
      <w:r w:rsidRPr="007B083E">
        <w:rPr>
          <w:rFonts w:ascii="Times New Roman" w:hAnsi="Times New Roman"/>
          <w:sz w:val="24"/>
          <w:szCs w:val="24"/>
        </w:rPr>
        <w:t>, художественному тексту)</w:t>
      </w:r>
      <w:r w:rsidRPr="007B083E">
        <w:rPr>
          <w:rFonts w:ascii="Times New Roman" w:hAnsi="Times New Roman"/>
          <w:spacing w:val="2"/>
          <w:sz w:val="24"/>
          <w:szCs w:val="24"/>
        </w:rPr>
        <w:t xml:space="preserve">. Использование норм речевого этикета в условиях </w:t>
      </w:r>
      <w:proofErr w:type="spellStart"/>
      <w:r w:rsidRPr="007B083E">
        <w:rPr>
          <w:rFonts w:ascii="Times New Roman" w:hAnsi="Times New Roman"/>
          <w:spacing w:val="2"/>
          <w:sz w:val="24"/>
          <w:szCs w:val="24"/>
        </w:rPr>
        <w:t>внеучебного</w:t>
      </w:r>
      <w:proofErr w:type="spellEnd"/>
      <w:r w:rsidRPr="007B083E">
        <w:rPr>
          <w:rFonts w:ascii="Times New Roman" w:hAnsi="Times New Roman"/>
          <w:spacing w:val="2"/>
          <w:sz w:val="24"/>
          <w:szCs w:val="24"/>
        </w:rPr>
        <w:t xml:space="preserve"> общения.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Работа со словом (распознание прямого и переносного </w:t>
      </w:r>
      <w:r w:rsidRPr="007B083E">
        <w:rPr>
          <w:rFonts w:ascii="Times New Roman" w:hAnsi="Times New Roman"/>
          <w:spacing w:val="-2"/>
          <w:sz w:val="24"/>
          <w:szCs w:val="24"/>
        </w:rPr>
        <w:t>значения слов, их многозначности), попол</w:t>
      </w:r>
      <w:r w:rsidRPr="007B083E">
        <w:rPr>
          <w:rFonts w:ascii="Times New Roman" w:hAnsi="Times New Roman"/>
          <w:sz w:val="24"/>
          <w:szCs w:val="24"/>
        </w:rPr>
        <w:t>нение активного словарного запаса.</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sz w:val="24"/>
          <w:szCs w:val="24"/>
        </w:rPr>
        <w:t>Монолог как форма речевого высказывания. Монологиче</w:t>
      </w:r>
      <w:r w:rsidRPr="007B083E">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7B083E">
        <w:rPr>
          <w:rFonts w:ascii="Times New Roman" w:hAnsi="Times New Roman"/>
          <w:sz w:val="24"/>
          <w:szCs w:val="24"/>
        </w:rPr>
        <w:t>сказывании. Передача содержания прочитанного или прослу</w:t>
      </w:r>
      <w:r w:rsidRPr="007B083E">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7B083E">
        <w:rPr>
          <w:rFonts w:ascii="Times New Roman" w:hAnsi="Times New Roman"/>
          <w:sz w:val="24"/>
          <w:szCs w:val="24"/>
        </w:rPr>
        <w:t>повседневной жизни, от художественного произведения, про</w:t>
      </w:r>
      <w:r w:rsidRPr="007B083E">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Письмо (культура письменной речи)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7B083E">
        <w:rPr>
          <w:rFonts w:ascii="Times New Roman" w:hAnsi="Times New Roman"/>
          <w:spacing w:val="2"/>
          <w:sz w:val="24"/>
          <w:szCs w:val="24"/>
        </w:rPr>
        <w:t xml:space="preserve">использование выразительных средств языка (сравнение) в </w:t>
      </w:r>
      <w:proofErr w:type="spellStart"/>
      <w:r w:rsidRPr="007B083E">
        <w:rPr>
          <w:rFonts w:ascii="Times New Roman" w:hAnsi="Times New Roman"/>
          <w:spacing w:val="2"/>
          <w:sz w:val="24"/>
          <w:szCs w:val="24"/>
        </w:rPr>
        <w:t>мини­сочинениях</w:t>
      </w:r>
      <w:proofErr w:type="spellEnd"/>
      <w:r w:rsidRPr="007B083E">
        <w:rPr>
          <w:rFonts w:ascii="Times New Roman" w:hAnsi="Times New Roman"/>
          <w:sz w:val="24"/>
          <w:szCs w:val="24"/>
        </w:rPr>
        <w:t>, рассказ на заданную тему.</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Круг детского чтения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696970" w:rsidRPr="007B083E" w:rsidRDefault="00696970" w:rsidP="00696970">
      <w:pPr>
        <w:pStyle w:val="af"/>
        <w:spacing w:line="360" w:lineRule="auto"/>
        <w:ind w:firstLine="709"/>
        <w:rPr>
          <w:rFonts w:ascii="Times New Roman" w:hAnsi="Times New Roman"/>
          <w:sz w:val="24"/>
          <w:szCs w:val="24"/>
        </w:rPr>
      </w:pPr>
      <w:proofErr w:type="spellStart"/>
      <w:r w:rsidRPr="007B083E">
        <w:rPr>
          <w:rFonts w:ascii="Times New Roman" w:hAnsi="Times New Roman"/>
          <w:sz w:val="24"/>
          <w:szCs w:val="24"/>
        </w:rPr>
        <w:t>Представленность</w:t>
      </w:r>
      <w:proofErr w:type="spellEnd"/>
      <w:r w:rsidRPr="007B083E">
        <w:rPr>
          <w:rFonts w:ascii="Times New Roman" w:hAnsi="Times New Roman"/>
          <w:sz w:val="24"/>
          <w:szCs w:val="24"/>
        </w:rPr>
        <w:t xml:space="preserve"> разных видов книг: историческая, приключенческая, фантастическая, </w:t>
      </w:r>
      <w:proofErr w:type="spellStart"/>
      <w:r w:rsidRPr="007B083E">
        <w:rPr>
          <w:rFonts w:ascii="Times New Roman" w:hAnsi="Times New Roman"/>
          <w:sz w:val="24"/>
          <w:szCs w:val="24"/>
        </w:rPr>
        <w:t>научно­популярная</w:t>
      </w:r>
      <w:proofErr w:type="spellEnd"/>
      <w:r w:rsidRPr="007B083E">
        <w:rPr>
          <w:rFonts w:ascii="Times New Roman" w:hAnsi="Times New Roman"/>
          <w:sz w:val="24"/>
          <w:szCs w:val="24"/>
        </w:rPr>
        <w:t xml:space="preserve">, </w:t>
      </w:r>
      <w:proofErr w:type="spellStart"/>
      <w:proofErr w:type="gramStart"/>
      <w:r w:rsidRPr="007B083E">
        <w:rPr>
          <w:rFonts w:ascii="Times New Roman" w:hAnsi="Times New Roman"/>
          <w:sz w:val="24"/>
          <w:szCs w:val="24"/>
        </w:rPr>
        <w:t>справоч</w:t>
      </w:r>
      <w:r w:rsidRPr="007B083E">
        <w:rPr>
          <w:rFonts w:ascii="Times New Roman" w:hAnsi="Times New Roman"/>
          <w:spacing w:val="2"/>
          <w:sz w:val="24"/>
          <w:szCs w:val="24"/>
        </w:rPr>
        <w:t>но­энциклопедическая</w:t>
      </w:r>
      <w:proofErr w:type="spellEnd"/>
      <w:proofErr w:type="gramEnd"/>
      <w:r w:rsidRPr="007B083E">
        <w:rPr>
          <w:rFonts w:ascii="Times New Roman" w:hAnsi="Times New Roman"/>
          <w:spacing w:val="2"/>
          <w:sz w:val="24"/>
          <w:szCs w:val="24"/>
        </w:rPr>
        <w:t xml:space="preserve"> литература; детские периодические </w:t>
      </w:r>
      <w:r w:rsidRPr="007B083E">
        <w:rPr>
          <w:rFonts w:ascii="Times New Roman" w:hAnsi="Times New Roman"/>
          <w:sz w:val="24"/>
          <w:szCs w:val="24"/>
        </w:rPr>
        <w:t>издания (по выбору).</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pacing w:val="2"/>
          <w:sz w:val="24"/>
          <w:szCs w:val="24"/>
        </w:rPr>
        <w:t xml:space="preserve">Литературоведческая пропедевтика (практическое </w:t>
      </w:r>
      <w:r w:rsidRPr="007B083E">
        <w:rPr>
          <w:rFonts w:ascii="Times New Roman" w:hAnsi="Times New Roman"/>
          <w:b/>
          <w:bCs/>
          <w:i/>
          <w:iCs/>
          <w:sz w:val="24"/>
          <w:szCs w:val="24"/>
        </w:rPr>
        <w:t>освоение)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Нахождение в тексте, определение значения в художе</w:t>
      </w:r>
      <w:r w:rsidRPr="007B083E">
        <w:rPr>
          <w:rFonts w:ascii="Times New Roman" w:hAnsi="Times New Roman"/>
          <w:sz w:val="24"/>
          <w:szCs w:val="24"/>
        </w:rPr>
        <w:t>ственной речи (с помощью учителя) средств выразительности: синонимов, антонимов, сравнений.</w:t>
      </w:r>
    </w:p>
    <w:p w:rsidR="00696970" w:rsidRPr="007B083E" w:rsidRDefault="00696970" w:rsidP="00696970">
      <w:pPr>
        <w:pStyle w:val="af"/>
        <w:spacing w:line="360" w:lineRule="auto"/>
        <w:ind w:firstLine="709"/>
        <w:rPr>
          <w:rFonts w:ascii="Times New Roman" w:hAnsi="Times New Roman"/>
          <w:sz w:val="24"/>
          <w:szCs w:val="24"/>
        </w:rPr>
      </w:pPr>
      <w:proofErr w:type="gramStart"/>
      <w:r w:rsidRPr="007B083E">
        <w:rPr>
          <w:rFonts w:ascii="Times New Roman" w:hAnsi="Times New Roman"/>
          <w:spacing w:val="2"/>
          <w:sz w:val="24"/>
          <w:szCs w:val="24"/>
        </w:rPr>
        <w:t xml:space="preserve">Ориентировка в литературных понятиях: художественное </w:t>
      </w:r>
      <w:r w:rsidRPr="007B083E">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Фольклор и авторские художественные произведения (различение).</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sz w:val="24"/>
          <w:szCs w:val="24"/>
        </w:rPr>
        <w:t>Жанровое разнообразие произведений. Малые фольклор</w:t>
      </w:r>
      <w:r w:rsidRPr="007B083E">
        <w:rPr>
          <w:rFonts w:ascii="Times New Roman" w:hAnsi="Times New Roman"/>
          <w:spacing w:val="2"/>
          <w:sz w:val="24"/>
          <w:szCs w:val="24"/>
        </w:rPr>
        <w:t xml:space="preserve">ные формы (колыбельные песни, </w:t>
      </w:r>
      <w:proofErr w:type="spellStart"/>
      <w:r w:rsidRPr="007B083E">
        <w:rPr>
          <w:rFonts w:ascii="Times New Roman" w:hAnsi="Times New Roman"/>
          <w:spacing w:val="2"/>
          <w:sz w:val="24"/>
          <w:szCs w:val="24"/>
        </w:rPr>
        <w:t>потешки</w:t>
      </w:r>
      <w:proofErr w:type="spellEnd"/>
      <w:r w:rsidRPr="007B083E">
        <w:rPr>
          <w:rFonts w:ascii="Times New Roman" w:hAnsi="Times New Roman"/>
          <w:spacing w:val="2"/>
          <w:sz w:val="24"/>
          <w:szCs w:val="24"/>
        </w:rPr>
        <w:t>, пословицы и поговорки, загадки) — узнавание, различение, определение основного смысла.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Сказки (о животных, бытовые, волшебные). </w:t>
      </w:r>
      <w:r w:rsidRPr="007B083E">
        <w:rPr>
          <w:rFonts w:ascii="Times New Roman" w:hAnsi="Times New Roman"/>
          <w:spacing w:val="2"/>
          <w:sz w:val="24"/>
          <w:szCs w:val="24"/>
        </w:rPr>
        <w:t xml:space="preserve">Художественные особенности сказок: лексика, построение </w:t>
      </w:r>
      <w:r w:rsidRPr="007B083E">
        <w:rPr>
          <w:rFonts w:ascii="Times New Roman" w:hAnsi="Times New Roman"/>
          <w:sz w:val="24"/>
          <w:szCs w:val="24"/>
        </w:rPr>
        <w:t>(композиция). Литературная (авторская) сказка.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Творческая деятельность обучающихся (на основе литературных произведений)</w:t>
      </w:r>
    </w:p>
    <w:p w:rsidR="00D31861" w:rsidRPr="007B083E" w:rsidRDefault="00696970" w:rsidP="00924F23">
      <w:pPr>
        <w:pStyle w:val="af"/>
        <w:spacing w:line="360" w:lineRule="auto"/>
        <w:ind w:firstLine="709"/>
        <w:rPr>
          <w:rFonts w:ascii="Times New Roman" w:hAnsi="Times New Roman"/>
          <w:iCs/>
          <w:sz w:val="24"/>
          <w:szCs w:val="24"/>
        </w:rPr>
      </w:pPr>
      <w:r w:rsidRPr="007B083E">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7B083E">
        <w:rPr>
          <w:rFonts w:ascii="Times New Roman" w:hAnsi="Times New Roman"/>
          <w:sz w:val="24"/>
          <w:szCs w:val="24"/>
        </w:rPr>
        <w:t>инсцениро</w:t>
      </w:r>
      <w:r w:rsidRPr="007B083E">
        <w:rPr>
          <w:rFonts w:ascii="Times New Roman" w:hAnsi="Times New Roman"/>
          <w:spacing w:val="2"/>
          <w:sz w:val="24"/>
          <w:szCs w:val="24"/>
        </w:rPr>
        <w:t>вание</w:t>
      </w:r>
      <w:proofErr w:type="spellEnd"/>
      <w:r w:rsidRPr="007B083E">
        <w:rPr>
          <w:rFonts w:ascii="Times New Roman" w:hAnsi="Times New Roman"/>
          <w:spacing w:val="2"/>
          <w:sz w:val="24"/>
          <w:szCs w:val="24"/>
        </w:rPr>
        <w:t>, драматизация; устное словесное рисование, знаком</w:t>
      </w:r>
      <w:r w:rsidRPr="007B083E">
        <w:rPr>
          <w:rFonts w:ascii="Times New Roman" w:hAnsi="Times New Roman"/>
          <w:sz w:val="24"/>
          <w:szCs w:val="24"/>
        </w:rPr>
        <w:t xml:space="preserve">ство с различными способами работы с деформированным </w:t>
      </w:r>
      <w:r w:rsidRPr="007B083E">
        <w:rPr>
          <w:rFonts w:ascii="Times New Roman" w:hAnsi="Times New Roman"/>
          <w:spacing w:val="2"/>
          <w:sz w:val="24"/>
          <w:szCs w:val="24"/>
        </w:rPr>
        <w:t xml:space="preserve">текстом и использование их (установление </w:t>
      </w:r>
      <w:proofErr w:type="spellStart"/>
      <w:r w:rsidRPr="007B083E">
        <w:rPr>
          <w:rFonts w:ascii="Times New Roman" w:hAnsi="Times New Roman"/>
          <w:spacing w:val="2"/>
          <w:sz w:val="24"/>
          <w:szCs w:val="24"/>
        </w:rPr>
        <w:t>причинно­следственных</w:t>
      </w:r>
      <w:proofErr w:type="spellEnd"/>
      <w:r w:rsidRPr="007B083E">
        <w:rPr>
          <w:rFonts w:ascii="Times New Roman" w:hAnsi="Times New Roman"/>
          <w:spacing w:val="2"/>
          <w:sz w:val="24"/>
          <w:szCs w:val="24"/>
        </w:rPr>
        <w:t xml:space="preserve"> связей, последовательности событий: соблюдение </w:t>
      </w:r>
      <w:proofErr w:type="spellStart"/>
      <w:r w:rsidRPr="007B083E">
        <w:rPr>
          <w:rFonts w:ascii="Times New Roman" w:hAnsi="Times New Roman"/>
          <w:sz w:val="24"/>
          <w:szCs w:val="24"/>
        </w:rPr>
        <w:t>этапности</w:t>
      </w:r>
      <w:proofErr w:type="spellEnd"/>
      <w:r w:rsidRPr="007B083E">
        <w:rPr>
          <w:rFonts w:ascii="Times New Roman" w:hAnsi="Times New Roman"/>
          <w:sz w:val="24"/>
          <w:szCs w:val="24"/>
        </w:rPr>
        <w:t xml:space="preserve"> в выполнении действий); изложение с элементами сочинения, </w:t>
      </w:r>
      <w:r w:rsidRPr="007B083E">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3. Иностранный язык</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Предметное содержание речи</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Знакомство. </w:t>
      </w:r>
      <w:r w:rsidRPr="007B083E">
        <w:rPr>
          <w:rFonts w:ascii="Times New Roman" w:hAnsi="Times New Roman"/>
          <w:sz w:val="24"/>
          <w:szCs w:val="24"/>
        </w:rPr>
        <w:t xml:space="preserve">С одноклассниками, учителем, персонажами детских произведений: имя, возраст. </w:t>
      </w:r>
      <w:r w:rsidRPr="007B083E">
        <w:rPr>
          <w:rFonts w:ascii="Times New Roman" w:hAnsi="Times New Roman"/>
          <w:color w:val="auto"/>
          <w:sz w:val="24"/>
          <w:szCs w:val="24"/>
        </w:rPr>
        <w:t>Приветствие, прощание, поздравление, ответ на поздравление, благодарность, извинения (с</w:t>
      </w:r>
      <w:r w:rsidRPr="007B083E">
        <w:rPr>
          <w:rFonts w:ascii="Times New Roman" w:hAnsi="Times New Roman"/>
          <w:sz w:val="24"/>
          <w:szCs w:val="24"/>
        </w:rPr>
        <w:t xml:space="preserve"> использованием типичных фраз речевого этикета).</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Я и моя семья. </w:t>
      </w:r>
      <w:r w:rsidRPr="007B083E">
        <w:rPr>
          <w:rFonts w:ascii="Times New Roman" w:hAnsi="Times New Roman"/>
          <w:sz w:val="24"/>
          <w:szCs w:val="24"/>
        </w:rPr>
        <w:t>Члены семьи, их имена, возраст, внешность, характер. Мой день (распо</w:t>
      </w:r>
      <w:r w:rsidRPr="007B083E">
        <w:rPr>
          <w:rFonts w:ascii="Times New Roman" w:hAnsi="Times New Roman"/>
          <w:spacing w:val="2"/>
          <w:sz w:val="24"/>
          <w:szCs w:val="24"/>
        </w:rPr>
        <w:t>рядок дня)</w:t>
      </w:r>
      <w:r w:rsidRPr="007B083E">
        <w:rPr>
          <w:rFonts w:ascii="Times New Roman" w:hAnsi="Times New Roman"/>
          <w:i/>
          <w:iCs/>
          <w:spacing w:val="2"/>
          <w:sz w:val="24"/>
          <w:szCs w:val="24"/>
        </w:rPr>
        <w:t xml:space="preserve">. </w:t>
      </w:r>
      <w:r w:rsidRPr="007B083E">
        <w:rPr>
          <w:rFonts w:ascii="Times New Roman" w:hAnsi="Times New Roman"/>
          <w:spacing w:val="2"/>
          <w:sz w:val="24"/>
          <w:szCs w:val="24"/>
        </w:rPr>
        <w:t xml:space="preserve">Любимая еда. </w:t>
      </w:r>
      <w:r w:rsidRPr="007B083E">
        <w:rPr>
          <w:rFonts w:ascii="Times New Roman" w:hAnsi="Times New Roman"/>
          <w:sz w:val="24"/>
          <w:szCs w:val="24"/>
        </w:rPr>
        <w:t xml:space="preserve">Семейные праздники: день рождения, Новый год/Рождество. </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pacing w:val="2"/>
          <w:sz w:val="24"/>
          <w:szCs w:val="24"/>
        </w:rPr>
        <w:t xml:space="preserve">Мир моих увлечений. </w:t>
      </w:r>
      <w:r w:rsidRPr="007B083E">
        <w:rPr>
          <w:rFonts w:ascii="Times New Roman" w:hAnsi="Times New Roman"/>
          <w:spacing w:val="2"/>
          <w:sz w:val="24"/>
          <w:szCs w:val="24"/>
        </w:rPr>
        <w:t xml:space="preserve">Мои любимые занятия. </w:t>
      </w:r>
      <w:r w:rsidRPr="007B083E">
        <w:rPr>
          <w:rFonts w:ascii="Times New Roman" w:hAnsi="Times New Roman"/>
          <w:iCs/>
          <w:sz w:val="24"/>
          <w:szCs w:val="24"/>
        </w:rPr>
        <w:t>Мои любимые сказки</w:t>
      </w:r>
      <w:r w:rsidRPr="007B083E">
        <w:rPr>
          <w:rFonts w:ascii="Times New Roman" w:hAnsi="Times New Roman"/>
          <w:i/>
          <w:iCs/>
          <w:sz w:val="24"/>
          <w:szCs w:val="24"/>
        </w:rPr>
        <w:t xml:space="preserve">. </w:t>
      </w:r>
      <w:r w:rsidRPr="007B083E">
        <w:rPr>
          <w:rFonts w:ascii="Times New Roman" w:hAnsi="Times New Roman"/>
          <w:sz w:val="24"/>
          <w:szCs w:val="24"/>
        </w:rPr>
        <w:t>Выходной день</w:t>
      </w:r>
      <w:r w:rsidRPr="007B083E">
        <w:rPr>
          <w:rFonts w:ascii="Times New Roman" w:hAnsi="Times New Roman"/>
          <w:i/>
          <w:iCs/>
          <w:sz w:val="24"/>
          <w:szCs w:val="24"/>
        </w:rPr>
        <w:t xml:space="preserve">, </w:t>
      </w:r>
      <w:r w:rsidRPr="007B083E">
        <w:rPr>
          <w:rFonts w:ascii="Times New Roman" w:hAnsi="Times New Roman"/>
          <w:sz w:val="24"/>
          <w:szCs w:val="24"/>
        </w:rPr>
        <w:t>каникулы.</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Я и мои друзья. </w:t>
      </w:r>
      <w:r w:rsidRPr="007B083E">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pacing w:val="2"/>
          <w:sz w:val="24"/>
          <w:szCs w:val="24"/>
        </w:rPr>
        <w:t xml:space="preserve">Моя школа. </w:t>
      </w:r>
      <w:r w:rsidRPr="007B083E">
        <w:rPr>
          <w:rFonts w:ascii="Times New Roman" w:hAnsi="Times New Roman"/>
          <w:spacing w:val="2"/>
          <w:sz w:val="24"/>
          <w:szCs w:val="24"/>
        </w:rPr>
        <w:t xml:space="preserve">Классная комната, учебные предметы, </w:t>
      </w:r>
      <w:r w:rsidRPr="007B083E">
        <w:rPr>
          <w:rFonts w:ascii="Times New Roman" w:hAnsi="Times New Roman"/>
          <w:sz w:val="24"/>
          <w:szCs w:val="24"/>
        </w:rPr>
        <w:t xml:space="preserve">школьные принадлежности. </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Мир вокруг меня. </w:t>
      </w:r>
      <w:r w:rsidRPr="007B083E">
        <w:rPr>
          <w:rFonts w:ascii="Times New Roman" w:hAnsi="Times New Roman"/>
          <w:sz w:val="24"/>
          <w:szCs w:val="24"/>
        </w:rPr>
        <w:t xml:space="preserve">Мой дом/квартира/комната: названия комнат. Природа. </w:t>
      </w:r>
      <w:r w:rsidRPr="007B083E">
        <w:rPr>
          <w:rFonts w:ascii="Times New Roman" w:hAnsi="Times New Roman"/>
          <w:iCs/>
          <w:sz w:val="24"/>
          <w:szCs w:val="24"/>
        </w:rPr>
        <w:t>Дикие и домашние животные</w:t>
      </w:r>
      <w:r w:rsidRPr="007B083E">
        <w:rPr>
          <w:rFonts w:ascii="Times New Roman" w:hAnsi="Times New Roman"/>
          <w:i/>
          <w:iCs/>
          <w:sz w:val="24"/>
          <w:szCs w:val="24"/>
        </w:rPr>
        <w:t xml:space="preserve">. </w:t>
      </w:r>
      <w:r w:rsidRPr="007B083E">
        <w:rPr>
          <w:rFonts w:ascii="Times New Roman" w:hAnsi="Times New Roman"/>
          <w:sz w:val="24"/>
          <w:szCs w:val="24"/>
        </w:rPr>
        <w:t>Любимое время года. Погода.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Страна/страны изучаемого языка и родная страна. </w:t>
      </w:r>
      <w:r w:rsidRPr="007B083E">
        <w:rPr>
          <w:rFonts w:ascii="Times New Roman" w:hAnsi="Times New Roman"/>
          <w:sz w:val="24"/>
          <w:szCs w:val="24"/>
        </w:rPr>
        <w:t xml:space="preserve">Общие сведения: название, столица. </w:t>
      </w:r>
      <w:r w:rsidRPr="007B083E">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Коммуникативные умения по видам речевой деятельности</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b/>
          <w:bCs/>
          <w:sz w:val="24"/>
          <w:szCs w:val="24"/>
        </w:rPr>
        <w:t>В русле говорения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1.</w:t>
      </w:r>
      <w:r w:rsidRPr="007B083E">
        <w:rPr>
          <w:rFonts w:ascii="Times New Roman" w:hAnsi="Times New Roman"/>
          <w:i/>
          <w:iCs/>
          <w:sz w:val="24"/>
          <w:szCs w:val="24"/>
        </w:rPr>
        <w:t> </w:t>
      </w:r>
      <w:r w:rsidRPr="007B083E">
        <w:rPr>
          <w:rFonts w:ascii="Times New Roman" w:hAnsi="Times New Roman"/>
          <w:i/>
          <w:iCs/>
          <w:sz w:val="24"/>
          <w:szCs w:val="24"/>
        </w:rPr>
        <w:t>Диалогическая форма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Уметь вести:</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этикетные диалоги в типичных ситуациях бытового и </w:t>
      </w:r>
      <w:proofErr w:type="spellStart"/>
      <w:proofErr w:type="gramStart"/>
      <w:r w:rsidRPr="007B083E">
        <w:rPr>
          <w:rFonts w:ascii="Times New Roman" w:hAnsi="Times New Roman"/>
          <w:spacing w:val="2"/>
          <w:sz w:val="24"/>
          <w:szCs w:val="24"/>
        </w:rPr>
        <w:t>учебно­трудового</w:t>
      </w:r>
      <w:proofErr w:type="spellEnd"/>
      <w:proofErr w:type="gramEnd"/>
      <w:r w:rsidRPr="007B083E">
        <w:rPr>
          <w:rFonts w:ascii="Times New Roman" w:hAnsi="Times New Roman"/>
          <w:spacing w:val="2"/>
          <w:sz w:val="24"/>
          <w:szCs w:val="24"/>
        </w:rPr>
        <w:t xml:space="preserve"> общения</w:t>
      </w:r>
      <w:r w:rsidRPr="007B083E">
        <w:rPr>
          <w:rFonts w:ascii="Times New Roman" w:hAnsi="Times New Roman"/>
          <w:sz w:val="24"/>
          <w:szCs w:val="24"/>
        </w:rPr>
        <w:t>;</w:t>
      </w:r>
    </w:p>
    <w:p w:rsidR="00696970" w:rsidRPr="007B083E" w:rsidRDefault="00696970" w:rsidP="00696970">
      <w:pPr>
        <w:pStyle w:val="af1"/>
        <w:spacing w:line="360" w:lineRule="auto"/>
        <w:ind w:firstLine="709"/>
        <w:rPr>
          <w:rFonts w:ascii="Times New Roman" w:hAnsi="Times New Roman"/>
          <w:color w:val="auto"/>
          <w:sz w:val="24"/>
          <w:szCs w:val="24"/>
        </w:rPr>
      </w:pPr>
      <w:proofErr w:type="spellStart"/>
      <w:r w:rsidRPr="007B083E">
        <w:rPr>
          <w:rFonts w:ascii="Times New Roman" w:hAnsi="Times New Roman"/>
          <w:color w:val="auto"/>
          <w:sz w:val="24"/>
          <w:szCs w:val="24"/>
        </w:rPr>
        <w:t>диалог­расспрос</w:t>
      </w:r>
      <w:proofErr w:type="spellEnd"/>
      <w:r w:rsidRPr="007B083E">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696970" w:rsidRPr="007B083E" w:rsidRDefault="00696970" w:rsidP="00696970">
      <w:pPr>
        <w:pStyle w:val="af1"/>
        <w:spacing w:line="360" w:lineRule="auto"/>
        <w:ind w:firstLine="709"/>
        <w:rPr>
          <w:rFonts w:ascii="Times New Roman" w:hAnsi="Times New Roman"/>
          <w:i/>
          <w:iCs/>
          <w:sz w:val="24"/>
          <w:szCs w:val="24"/>
        </w:rPr>
      </w:pPr>
      <w:r w:rsidRPr="007B083E">
        <w:rPr>
          <w:rFonts w:ascii="Times New Roman" w:hAnsi="Times New Roman"/>
          <w:sz w:val="24"/>
          <w:szCs w:val="24"/>
        </w:rPr>
        <w:t>диалог — побуждение к действию.</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2.</w:t>
      </w:r>
      <w:r w:rsidRPr="007B083E">
        <w:rPr>
          <w:rFonts w:ascii="Times New Roman" w:hAnsi="Times New Roman"/>
          <w:i/>
          <w:iCs/>
          <w:sz w:val="24"/>
          <w:szCs w:val="24"/>
        </w:rPr>
        <w:t> </w:t>
      </w:r>
      <w:r w:rsidRPr="007B083E">
        <w:rPr>
          <w:rFonts w:ascii="Times New Roman" w:hAnsi="Times New Roman"/>
          <w:i/>
          <w:iCs/>
          <w:sz w:val="24"/>
          <w:szCs w:val="24"/>
        </w:rPr>
        <w:t>Монологическая форма</w:t>
      </w:r>
    </w:p>
    <w:p w:rsidR="00696970" w:rsidRPr="007B083E" w:rsidRDefault="00696970" w:rsidP="00696970">
      <w:pPr>
        <w:pStyle w:val="af"/>
        <w:spacing w:line="360" w:lineRule="auto"/>
        <w:ind w:firstLine="709"/>
        <w:rPr>
          <w:rFonts w:ascii="Times New Roman" w:hAnsi="Times New Roman"/>
          <w:color w:val="auto"/>
          <w:sz w:val="24"/>
          <w:szCs w:val="24"/>
        </w:rPr>
      </w:pPr>
      <w:r w:rsidRPr="007B083E">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7B083E">
        <w:rPr>
          <w:rFonts w:ascii="Times New Roman" w:hAnsi="Times New Roman"/>
          <w:iCs/>
          <w:color w:val="auto"/>
          <w:spacing w:val="2"/>
          <w:sz w:val="24"/>
          <w:szCs w:val="24"/>
        </w:rPr>
        <w:t>характеристика (персона</w:t>
      </w:r>
      <w:r w:rsidRPr="007B083E">
        <w:rPr>
          <w:rFonts w:ascii="Times New Roman" w:hAnsi="Times New Roman"/>
          <w:iCs/>
          <w:color w:val="auto"/>
          <w:sz w:val="24"/>
          <w:szCs w:val="24"/>
        </w:rPr>
        <w:t>жей) с опорой на картинку (небольшой объем).</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В русле </w:t>
      </w:r>
      <w:proofErr w:type="spellStart"/>
      <w:r w:rsidRPr="007B083E">
        <w:rPr>
          <w:rFonts w:ascii="Times New Roman" w:hAnsi="Times New Roman"/>
          <w:b/>
          <w:bCs/>
          <w:sz w:val="24"/>
          <w:szCs w:val="24"/>
        </w:rPr>
        <w:t>аудирования</w:t>
      </w:r>
      <w:proofErr w:type="spell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Воспринимать на слух и понимать:</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речь учителя и одноклассников в процессе общения на уроке и вербально/</w:t>
      </w:r>
      <w:proofErr w:type="spellStart"/>
      <w:r w:rsidRPr="007B083E">
        <w:rPr>
          <w:rFonts w:ascii="Times New Roman" w:hAnsi="Times New Roman"/>
          <w:sz w:val="24"/>
          <w:szCs w:val="24"/>
        </w:rPr>
        <w:t>невербально</w:t>
      </w:r>
      <w:proofErr w:type="spellEnd"/>
      <w:r w:rsidRPr="007B083E">
        <w:rPr>
          <w:rFonts w:ascii="Times New Roman" w:hAnsi="Times New Roman"/>
          <w:sz w:val="24"/>
          <w:szCs w:val="24"/>
        </w:rPr>
        <w:t xml:space="preserve"> реагировать на </w:t>
      </w:r>
      <w:proofErr w:type="gramStart"/>
      <w:r w:rsidRPr="007B083E">
        <w:rPr>
          <w:rFonts w:ascii="Times New Roman" w:hAnsi="Times New Roman"/>
          <w:sz w:val="24"/>
          <w:szCs w:val="24"/>
        </w:rPr>
        <w:t>услышанное</w:t>
      </w:r>
      <w:proofErr w:type="gramEnd"/>
      <w:r w:rsidRPr="007B083E">
        <w:rPr>
          <w:rFonts w:ascii="Times New Roman" w:hAnsi="Times New Roman"/>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В русле чтения</w:t>
      </w:r>
    </w:p>
    <w:p w:rsidR="00696970" w:rsidRPr="007B083E" w:rsidRDefault="00696970" w:rsidP="00696970">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Читать (использовать метод глобального чтения):</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color w:val="auto"/>
          <w:spacing w:val="2"/>
          <w:sz w:val="24"/>
          <w:szCs w:val="24"/>
        </w:rPr>
        <w:t>вслух читать слова изучаемой лексики</w:t>
      </w:r>
      <w:r w:rsidRPr="007B083E">
        <w:rPr>
          <w:rFonts w:ascii="Times New Roman" w:hAnsi="Times New Roman"/>
          <w:sz w:val="24"/>
          <w:szCs w:val="24"/>
        </w:rPr>
        <w:t xml:space="preserve"> и понимать </w:t>
      </w:r>
      <w:r w:rsidRPr="007B083E">
        <w:rPr>
          <w:rFonts w:ascii="Times New Roman" w:hAnsi="Times New Roman"/>
          <w:color w:val="auto"/>
          <w:spacing w:val="2"/>
          <w:sz w:val="24"/>
          <w:szCs w:val="24"/>
        </w:rPr>
        <w:t>небольшие диалоги,</w:t>
      </w:r>
      <w:r w:rsidRPr="007B083E">
        <w:rPr>
          <w:rFonts w:ascii="Times New Roman" w:hAnsi="Times New Roman"/>
          <w:spacing w:val="2"/>
          <w:sz w:val="24"/>
          <w:szCs w:val="24"/>
        </w:rPr>
        <w:t xml:space="preserve"> построенные на изученном </w:t>
      </w:r>
      <w:r w:rsidRPr="007B083E">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В русле письма</w:t>
      </w:r>
    </w:p>
    <w:p w:rsidR="00696970" w:rsidRPr="007B083E" w:rsidRDefault="00696970" w:rsidP="00696970">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Знать и уметь писать буквы английского алфавита.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Владеть:</w:t>
      </w:r>
    </w:p>
    <w:p w:rsidR="00696970" w:rsidRPr="007B083E" w:rsidRDefault="00696970" w:rsidP="00696970">
      <w:pPr>
        <w:pStyle w:val="af1"/>
        <w:spacing w:line="360" w:lineRule="auto"/>
        <w:ind w:firstLine="709"/>
        <w:rPr>
          <w:rFonts w:ascii="Times New Roman" w:hAnsi="Times New Roman"/>
          <w:sz w:val="24"/>
          <w:szCs w:val="24"/>
        </w:rPr>
      </w:pPr>
      <w:r w:rsidRPr="007B083E">
        <w:rPr>
          <w:rFonts w:ascii="Times New Roman" w:hAnsi="Times New Roman"/>
          <w:sz w:val="24"/>
          <w:szCs w:val="24"/>
        </w:rPr>
        <w:t>умением выписывать из текста слова, словосочетания и предложения.</w:t>
      </w:r>
    </w:p>
    <w:p w:rsidR="00696970" w:rsidRPr="007B083E" w:rsidRDefault="00696970" w:rsidP="00696970">
      <w:pPr>
        <w:pStyle w:val="af5"/>
        <w:spacing w:before="0" w:after="0" w:line="360" w:lineRule="auto"/>
        <w:ind w:firstLine="709"/>
        <w:jc w:val="both"/>
        <w:rPr>
          <w:rFonts w:ascii="Times New Roman" w:hAnsi="Times New Roman"/>
          <w:sz w:val="24"/>
          <w:szCs w:val="24"/>
        </w:rPr>
      </w:pPr>
      <w:r w:rsidRPr="007B083E">
        <w:rPr>
          <w:rFonts w:ascii="Times New Roman" w:hAnsi="Times New Roman"/>
          <w:sz w:val="24"/>
          <w:szCs w:val="24"/>
        </w:rPr>
        <w:t>Языковые средства и навыки пользования ими</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i/>
          <w:iCs/>
          <w:sz w:val="24"/>
          <w:szCs w:val="24"/>
        </w:rPr>
        <w:t>Английский язык</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Графика, каллиграфия, орфография. </w:t>
      </w:r>
      <w:r w:rsidRPr="007B083E">
        <w:rPr>
          <w:rFonts w:ascii="Times New Roman" w:hAnsi="Times New Roman"/>
          <w:bCs/>
          <w:sz w:val="24"/>
          <w:szCs w:val="24"/>
        </w:rPr>
        <w:t>Б</w:t>
      </w:r>
      <w:r w:rsidRPr="007B083E">
        <w:rPr>
          <w:rFonts w:ascii="Times New Roman" w:hAnsi="Times New Roman"/>
          <w:sz w:val="24"/>
          <w:szCs w:val="24"/>
        </w:rPr>
        <w:t xml:space="preserve">уквы английского алфавита. Основные буквосочетания. </w:t>
      </w:r>
      <w:proofErr w:type="gramStart"/>
      <w:r w:rsidRPr="007B083E">
        <w:rPr>
          <w:rFonts w:ascii="Times New Roman" w:hAnsi="Times New Roman"/>
          <w:sz w:val="24"/>
          <w:szCs w:val="24"/>
        </w:rPr>
        <w:t>Звуко­буквенные</w:t>
      </w:r>
      <w:proofErr w:type="gramEnd"/>
      <w:r w:rsidR="00826AAA">
        <w:rPr>
          <w:rFonts w:ascii="Times New Roman" w:hAnsi="Times New Roman"/>
          <w:sz w:val="24"/>
          <w:szCs w:val="24"/>
        </w:rPr>
        <w:t xml:space="preserve"> </w:t>
      </w:r>
      <w:r w:rsidRPr="007B083E">
        <w:rPr>
          <w:rFonts w:ascii="Times New Roman" w:hAnsi="Times New Roman"/>
          <w:spacing w:val="2"/>
          <w:sz w:val="24"/>
          <w:szCs w:val="24"/>
        </w:rPr>
        <w:t xml:space="preserve">соответствия. Апостроф. </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Фонетическая сторона речи. </w:t>
      </w:r>
      <w:r w:rsidRPr="007B083E">
        <w:rPr>
          <w:rFonts w:ascii="Times New Roman" w:hAnsi="Times New Roman"/>
          <w:bCs/>
          <w:sz w:val="24"/>
          <w:szCs w:val="24"/>
        </w:rPr>
        <w:t>П</w:t>
      </w:r>
      <w:r w:rsidRPr="007B083E">
        <w:rPr>
          <w:rFonts w:ascii="Times New Roman" w:hAnsi="Times New Roman"/>
          <w:sz w:val="24"/>
          <w:szCs w:val="24"/>
        </w:rPr>
        <w:t>роизношение и различение на слух звуков и звукосочетаний англий</w:t>
      </w:r>
      <w:r w:rsidRPr="007B083E">
        <w:rPr>
          <w:rFonts w:ascii="Times New Roman" w:hAnsi="Times New Roman"/>
          <w:spacing w:val="2"/>
          <w:sz w:val="24"/>
          <w:szCs w:val="24"/>
        </w:rPr>
        <w:t xml:space="preserve">ского языка. Соблюдение норм произношения: долгота и </w:t>
      </w:r>
      <w:r w:rsidRPr="007B083E">
        <w:rPr>
          <w:rFonts w:ascii="Times New Roman" w:hAnsi="Times New Roman"/>
          <w:sz w:val="24"/>
          <w:szCs w:val="24"/>
        </w:rPr>
        <w:t xml:space="preserve">краткость гласных, отсутствие оглушения звонких согласных </w:t>
      </w:r>
      <w:r w:rsidRPr="007B083E">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7B083E">
        <w:rPr>
          <w:rFonts w:ascii="Times New Roman" w:hAnsi="Times New Roman"/>
          <w:iCs/>
          <w:spacing w:val="2"/>
          <w:sz w:val="24"/>
          <w:szCs w:val="24"/>
        </w:rPr>
        <w:t>Связующее «</w:t>
      </w:r>
      <w:proofErr w:type="spellStart"/>
      <w:r w:rsidRPr="007B083E">
        <w:rPr>
          <w:rFonts w:ascii="Times New Roman" w:hAnsi="Times New Roman"/>
          <w:iCs/>
          <w:spacing w:val="2"/>
          <w:sz w:val="24"/>
          <w:szCs w:val="24"/>
        </w:rPr>
        <w:t>r</w:t>
      </w:r>
      <w:proofErr w:type="spellEnd"/>
      <w:r w:rsidRPr="007B083E">
        <w:rPr>
          <w:rFonts w:ascii="Times New Roman" w:hAnsi="Times New Roman"/>
          <w:iCs/>
          <w:spacing w:val="2"/>
          <w:sz w:val="24"/>
          <w:szCs w:val="24"/>
        </w:rPr>
        <w:t>» (</w:t>
      </w:r>
      <w:proofErr w:type="spellStart"/>
      <w:r w:rsidRPr="007B083E">
        <w:rPr>
          <w:rFonts w:ascii="Times New Roman" w:hAnsi="Times New Roman"/>
          <w:iCs/>
          <w:spacing w:val="2"/>
          <w:sz w:val="24"/>
          <w:szCs w:val="24"/>
        </w:rPr>
        <w:t>thereis</w:t>
      </w:r>
      <w:proofErr w:type="spellEnd"/>
      <w:r w:rsidRPr="007B083E">
        <w:rPr>
          <w:rFonts w:ascii="Times New Roman" w:hAnsi="Times New Roman"/>
          <w:iCs/>
          <w:spacing w:val="2"/>
          <w:sz w:val="24"/>
          <w:szCs w:val="24"/>
        </w:rPr>
        <w:t>/</w:t>
      </w:r>
      <w:proofErr w:type="spellStart"/>
      <w:r w:rsidRPr="007B083E">
        <w:rPr>
          <w:rFonts w:ascii="Times New Roman" w:hAnsi="Times New Roman"/>
          <w:iCs/>
          <w:spacing w:val="2"/>
          <w:sz w:val="24"/>
          <w:szCs w:val="24"/>
        </w:rPr>
        <w:t>thereare</w:t>
      </w:r>
      <w:proofErr w:type="spellEnd"/>
      <w:r w:rsidRPr="007B083E">
        <w:rPr>
          <w:rFonts w:ascii="Times New Roman" w:hAnsi="Times New Roman"/>
          <w:iCs/>
          <w:spacing w:val="2"/>
          <w:sz w:val="24"/>
          <w:szCs w:val="24"/>
        </w:rPr>
        <w:t>).</w:t>
      </w:r>
      <w:r w:rsidRPr="007B083E">
        <w:rPr>
          <w:rFonts w:ascii="Times New Roman" w:hAnsi="Times New Roman"/>
          <w:spacing w:val="2"/>
          <w:sz w:val="24"/>
          <w:szCs w:val="24"/>
        </w:rPr>
        <w:t>Ударение в слове, фразе.</w:t>
      </w:r>
      <w:r w:rsidR="00E75241">
        <w:rPr>
          <w:rFonts w:ascii="Times New Roman" w:hAnsi="Times New Roman"/>
          <w:spacing w:val="2"/>
          <w:sz w:val="24"/>
          <w:szCs w:val="24"/>
        </w:rPr>
        <w:t xml:space="preserve"> </w:t>
      </w:r>
      <w:r w:rsidRPr="007B083E">
        <w:rPr>
          <w:rFonts w:ascii="Times New Roman" w:hAnsi="Times New Roman"/>
          <w:iCs/>
          <w:spacing w:val="2"/>
          <w:sz w:val="24"/>
          <w:szCs w:val="24"/>
        </w:rPr>
        <w:t>Отсутствие ударения на служебных словах (артиклях, союзах, предлогах)</w:t>
      </w:r>
      <w:proofErr w:type="gramStart"/>
      <w:r w:rsidRPr="007B083E">
        <w:rPr>
          <w:rFonts w:ascii="Times New Roman" w:hAnsi="Times New Roman"/>
          <w:iCs/>
          <w:spacing w:val="2"/>
          <w:sz w:val="24"/>
          <w:szCs w:val="24"/>
        </w:rPr>
        <w:t>.Ч</w:t>
      </w:r>
      <w:proofErr w:type="gramEnd"/>
      <w:r w:rsidRPr="007B083E">
        <w:rPr>
          <w:rFonts w:ascii="Times New Roman" w:hAnsi="Times New Roman"/>
          <w:iCs/>
          <w:spacing w:val="2"/>
          <w:sz w:val="24"/>
          <w:szCs w:val="24"/>
        </w:rPr>
        <w:t>ленение предложений на смысловые группы.</w:t>
      </w:r>
      <w:r w:rsidR="00E75241">
        <w:rPr>
          <w:rFonts w:ascii="Times New Roman" w:hAnsi="Times New Roman"/>
          <w:iCs/>
          <w:spacing w:val="2"/>
          <w:sz w:val="24"/>
          <w:szCs w:val="24"/>
        </w:rPr>
        <w:t xml:space="preserve"> </w:t>
      </w:r>
      <w:proofErr w:type="spellStart"/>
      <w:proofErr w:type="gramStart"/>
      <w:r w:rsidRPr="007B083E">
        <w:rPr>
          <w:rFonts w:ascii="Times New Roman" w:hAnsi="Times New Roman"/>
          <w:spacing w:val="2"/>
          <w:sz w:val="24"/>
          <w:szCs w:val="24"/>
        </w:rPr>
        <w:t>Ритмико­интонационные</w:t>
      </w:r>
      <w:proofErr w:type="spellEnd"/>
      <w:proofErr w:type="gramEnd"/>
      <w:r w:rsidRPr="007B083E">
        <w:rPr>
          <w:rFonts w:ascii="Times New Roman" w:hAnsi="Times New Roman"/>
          <w:spacing w:val="2"/>
          <w:sz w:val="24"/>
          <w:szCs w:val="24"/>
        </w:rPr>
        <w:t xml:space="preserve"> особенности повествовательного, побудительного </w:t>
      </w:r>
      <w:r w:rsidRPr="007B083E">
        <w:rPr>
          <w:rFonts w:ascii="Times New Roman" w:hAnsi="Times New Roman"/>
          <w:sz w:val="24"/>
          <w:szCs w:val="24"/>
        </w:rPr>
        <w:t>и вопросительного (общий и специальный вопрос) предложе</w:t>
      </w:r>
      <w:r w:rsidRPr="007B083E">
        <w:rPr>
          <w:rFonts w:ascii="Times New Roman" w:hAnsi="Times New Roman"/>
          <w:spacing w:val="2"/>
          <w:sz w:val="24"/>
          <w:szCs w:val="24"/>
        </w:rPr>
        <w:t xml:space="preserve">ний. </w:t>
      </w:r>
      <w:r w:rsidRPr="007B083E">
        <w:rPr>
          <w:rFonts w:ascii="Times New Roman" w:hAnsi="Times New Roman"/>
          <w:iCs/>
          <w:spacing w:val="2"/>
          <w:sz w:val="24"/>
          <w:szCs w:val="24"/>
        </w:rPr>
        <w:t xml:space="preserve">Интонация перечисления. </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pacing w:val="-2"/>
          <w:sz w:val="24"/>
          <w:szCs w:val="24"/>
        </w:rPr>
        <w:t xml:space="preserve">Лексическая сторона речи. </w:t>
      </w:r>
      <w:r w:rsidRPr="007B083E">
        <w:rPr>
          <w:rFonts w:ascii="Times New Roman" w:hAnsi="Times New Roman"/>
          <w:spacing w:val="-2"/>
          <w:sz w:val="24"/>
          <w:szCs w:val="24"/>
        </w:rPr>
        <w:t>Лексические единицы, обслу</w:t>
      </w:r>
      <w:r w:rsidRPr="007B083E">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7B083E">
        <w:rPr>
          <w:rFonts w:ascii="Times New Roman" w:hAnsi="Times New Roman"/>
          <w:spacing w:val="2"/>
          <w:sz w:val="24"/>
          <w:szCs w:val="24"/>
        </w:rPr>
        <w:t xml:space="preserve">устойчивые словосочетания, оценочная лексика и речевые </w:t>
      </w:r>
      <w:r w:rsidRPr="007B083E">
        <w:rPr>
          <w:rFonts w:ascii="Times New Roman" w:hAnsi="Times New Roman"/>
          <w:sz w:val="24"/>
          <w:szCs w:val="24"/>
        </w:rPr>
        <w:t xml:space="preserve">клише как элементы речевого этикета, отражающие культуру </w:t>
      </w:r>
      <w:proofErr w:type="spellStart"/>
      <w:r w:rsidRPr="007B083E">
        <w:rPr>
          <w:rFonts w:ascii="Times New Roman" w:hAnsi="Times New Roman"/>
          <w:sz w:val="24"/>
          <w:szCs w:val="24"/>
        </w:rPr>
        <w:t>англоговорящих</w:t>
      </w:r>
      <w:proofErr w:type="spellEnd"/>
      <w:r w:rsidRPr="007B083E">
        <w:rPr>
          <w:rFonts w:ascii="Times New Roman" w:hAnsi="Times New Roman"/>
          <w:sz w:val="24"/>
          <w:szCs w:val="24"/>
        </w:rPr>
        <w:t xml:space="preserve"> стран. Интернациональные слова (например, </w:t>
      </w:r>
      <w:proofErr w:type="spellStart"/>
      <w:r w:rsidRPr="007B083E">
        <w:rPr>
          <w:rFonts w:ascii="Times New Roman" w:hAnsi="Times New Roman"/>
          <w:spacing w:val="2"/>
          <w:sz w:val="24"/>
          <w:szCs w:val="24"/>
        </w:rPr>
        <w:t>doctor</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film</w:t>
      </w:r>
      <w:proofErr w:type="spellEnd"/>
      <w:r w:rsidRPr="007B083E">
        <w:rPr>
          <w:rFonts w:ascii="Times New Roman" w:hAnsi="Times New Roman"/>
          <w:spacing w:val="2"/>
          <w:sz w:val="24"/>
          <w:szCs w:val="24"/>
        </w:rPr>
        <w:t xml:space="preserve">).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Грамматическая сторона речи. </w:t>
      </w:r>
      <w:r w:rsidRPr="007B083E">
        <w:rPr>
          <w:rFonts w:ascii="Times New Roman" w:hAnsi="Times New Roman"/>
          <w:sz w:val="24"/>
          <w:szCs w:val="24"/>
        </w:rPr>
        <w:t xml:space="preserve">Основные коммуникативные типы предложений: </w:t>
      </w:r>
      <w:proofErr w:type="gramStart"/>
      <w:r w:rsidRPr="007B083E">
        <w:rPr>
          <w:rFonts w:ascii="Times New Roman" w:hAnsi="Times New Roman"/>
          <w:sz w:val="24"/>
          <w:szCs w:val="24"/>
        </w:rPr>
        <w:t>повествовательное</w:t>
      </w:r>
      <w:proofErr w:type="gramEnd"/>
      <w:r w:rsidRPr="007B083E">
        <w:rPr>
          <w:rFonts w:ascii="Times New Roman" w:hAnsi="Times New Roman"/>
          <w:sz w:val="24"/>
          <w:szCs w:val="24"/>
        </w:rPr>
        <w:t xml:space="preserve">, вопросительное, </w:t>
      </w:r>
      <w:r w:rsidRPr="007B083E">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7B083E">
        <w:rPr>
          <w:rFonts w:ascii="Times New Roman" w:hAnsi="Times New Roman"/>
          <w:spacing w:val="2"/>
          <w:sz w:val="24"/>
          <w:szCs w:val="24"/>
        </w:rPr>
        <w:t>what</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who</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when</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where</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why</w:t>
      </w:r>
      <w:proofErr w:type="spell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how</w:t>
      </w:r>
      <w:proofErr w:type="spellEnd"/>
      <w:r w:rsidRPr="007B083E">
        <w:rPr>
          <w:rFonts w:ascii="Times New Roman" w:hAnsi="Times New Roman"/>
          <w:spacing w:val="2"/>
          <w:sz w:val="24"/>
          <w:szCs w:val="24"/>
        </w:rPr>
        <w:t xml:space="preserve">. Порядок </w:t>
      </w:r>
      <w:r w:rsidRPr="007B083E">
        <w:rPr>
          <w:rFonts w:ascii="Times New Roman" w:hAnsi="Times New Roman"/>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7B083E">
        <w:rPr>
          <w:rFonts w:ascii="Times New Roman" w:hAnsi="Times New Roman"/>
          <w:sz w:val="24"/>
          <w:szCs w:val="24"/>
        </w:rPr>
        <w:t>HespeaksEnglish</w:t>
      </w:r>
      <w:proofErr w:type="spellEnd"/>
      <w:r w:rsidRPr="007B083E">
        <w:rPr>
          <w:rFonts w:ascii="Times New Roman" w:hAnsi="Times New Roman"/>
          <w:sz w:val="24"/>
          <w:szCs w:val="24"/>
        </w:rPr>
        <w:t>.), составным именным (</w:t>
      </w:r>
      <w:proofErr w:type="spellStart"/>
      <w:r w:rsidRPr="007B083E">
        <w:rPr>
          <w:rFonts w:ascii="Times New Roman" w:hAnsi="Times New Roman"/>
          <w:sz w:val="24"/>
          <w:szCs w:val="24"/>
        </w:rPr>
        <w:t>Myfamilyisbig</w:t>
      </w:r>
      <w:proofErr w:type="spellEnd"/>
      <w:r w:rsidRPr="007B083E">
        <w:rPr>
          <w:rFonts w:ascii="Times New Roman" w:hAnsi="Times New Roman"/>
          <w:sz w:val="24"/>
          <w:szCs w:val="24"/>
        </w:rPr>
        <w:t xml:space="preserve">.) и составным глагольным (I </w:t>
      </w:r>
      <w:proofErr w:type="spellStart"/>
      <w:r w:rsidRPr="007B083E">
        <w:rPr>
          <w:rFonts w:ascii="Times New Roman" w:hAnsi="Times New Roman"/>
          <w:sz w:val="24"/>
          <w:szCs w:val="24"/>
        </w:rPr>
        <w:t>liketodance.Shecanskatewell</w:t>
      </w:r>
      <w:proofErr w:type="spellEnd"/>
      <w:r w:rsidRPr="007B083E">
        <w:rPr>
          <w:rFonts w:ascii="Times New Roman" w:hAnsi="Times New Roman"/>
          <w:sz w:val="24"/>
          <w:szCs w:val="24"/>
        </w:rPr>
        <w:t>.) сказуемым. Побудительные предложения в утвердительной (</w:t>
      </w:r>
      <w:proofErr w:type="spellStart"/>
      <w:r w:rsidRPr="007B083E">
        <w:rPr>
          <w:rFonts w:ascii="Times New Roman" w:hAnsi="Times New Roman"/>
          <w:sz w:val="24"/>
          <w:szCs w:val="24"/>
        </w:rPr>
        <w:t>Helpme</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please</w:t>
      </w:r>
      <w:proofErr w:type="spellEnd"/>
      <w:r w:rsidRPr="007B083E">
        <w:rPr>
          <w:rFonts w:ascii="Times New Roman" w:hAnsi="Times New Roman"/>
          <w:sz w:val="24"/>
          <w:szCs w:val="24"/>
        </w:rPr>
        <w:t>.) и отрицательной (</w:t>
      </w:r>
      <w:proofErr w:type="spellStart"/>
      <w:r w:rsidRPr="007B083E">
        <w:rPr>
          <w:rFonts w:ascii="Times New Roman" w:hAnsi="Times New Roman"/>
          <w:sz w:val="24"/>
          <w:szCs w:val="24"/>
        </w:rPr>
        <w:t>Don’tbelate</w:t>
      </w:r>
      <w:proofErr w:type="spellEnd"/>
      <w:r w:rsidRPr="007B083E">
        <w:rPr>
          <w:rFonts w:ascii="Times New Roman" w:hAnsi="Times New Roman"/>
          <w:sz w:val="24"/>
          <w:szCs w:val="24"/>
        </w:rPr>
        <w:t xml:space="preserve">!) формах. </w:t>
      </w:r>
      <w:r w:rsidRPr="007B083E">
        <w:rPr>
          <w:rFonts w:ascii="Times New Roman" w:hAnsi="Times New Roman"/>
          <w:iCs/>
          <w:sz w:val="24"/>
          <w:szCs w:val="24"/>
        </w:rPr>
        <w:t>Безличные предложения в настоящем времени (</w:t>
      </w:r>
      <w:proofErr w:type="spellStart"/>
      <w:r w:rsidRPr="007B083E">
        <w:rPr>
          <w:rFonts w:ascii="Times New Roman" w:hAnsi="Times New Roman"/>
          <w:iCs/>
          <w:sz w:val="24"/>
          <w:szCs w:val="24"/>
        </w:rPr>
        <w:t>Itiscold.It’sfiveo</w:t>
      </w:r>
      <w:r w:rsidRPr="007B083E">
        <w:rPr>
          <w:rFonts w:ascii="Times New Roman" w:hAnsi="Times New Roman"/>
          <w:sz w:val="24"/>
          <w:szCs w:val="24"/>
        </w:rPr>
        <w:t>’</w:t>
      </w:r>
      <w:r w:rsidRPr="007B083E">
        <w:rPr>
          <w:rFonts w:ascii="Times New Roman" w:hAnsi="Times New Roman"/>
          <w:iCs/>
          <w:sz w:val="24"/>
          <w:szCs w:val="24"/>
        </w:rPr>
        <w:t>clock</w:t>
      </w:r>
      <w:proofErr w:type="spellEnd"/>
      <w:r w:rsidRPr="007B083E">
        <w:rPr>
          <w:rFonts w:ascii="Times New Roman" w:hAnsi="Times New Roman"/>
          <w:iCs/>
          <w:sz w:val="24"/>
          <w:szCs w:val="24"/>
        </w:rPr>
        <w:t>.)</w:t>
      </w:r>
      <w:r w:rsidRPr="007B083E">
        <w:rPr>
          <w:rFonts w:ascii="Times New Roman" w:hAnsi="Times New Roman"/>
          <w:i/>
          <w:iCs/>
          <w:sz w:val="24"/>
          <w:szCs w:val="24"/>
        </w:rPr>
        <w:t>.</w:t>
      </w:r>
      <w:r w:rsidRPr="007B083E">
        <w:rPr>
          <w:rFonts w:ascii="Times New Roman" w:hAnsi="Times New Roman"/>
          <w:sz w:val="24"/>
          <w:szCs w:val="24"/>
        </w:rPr>
        <w:t xml:space="preserve"> Предложения с оборотом </w:t>
      </w:r>
      <w:proofErr w:type="spellStart"/>
      <w:r w:rsidRPr="007B083E">
        <w:rPr>
          <w:rFonts w:ascii="Times New Roman" w:hAnsi="Times New Roman"/>
          <w:sz w:val="24"/>
          <w:szCs w:val="24"/>
        </w:rPr>
        <w:t>thereis</w:t>
      </w:r>
      <w:proofErr w:type="spellEnd"/>
      <w:r w:rsidRPr="007B083E">
        <w:rPr>
          <w:rFonts w:ascii="Times New Roman" w:hAnsi="Times New Roman"/>
          <w:sz w:val="24"/>
          <w:szCs w:val="24"/>
        </w:rPr>
        <w:t>/</w:t>
      </w:r>
      <w:proofErr w:type="spellStart"/>
      <w:r w:rsidRPr="007B083E">
        <w:rPr>
          <w:rFonts w:ascii="Times New Roman" w:hAnsi="Times New Roman"/>
          <w:sz w:val="24"/>
          <w:szCs w:val="24"/>
        </w:rPr>
        <w:t>thereare</w:t>
      </w:r>
      <w:proofErr w:type="spellEnd"/>
      <w:r w:rsidRPr="007B083E">
        <w:rPr>
          <w:rFonts w:ascii="Times New Roman" w:hAnsi="Times New Roman"/>
          <w:sz w:val="24"/>
          <w:szCs w:val="24"/>
        </w:rPr>
        <w:t xml:space="preserve">. Простые распространённые предложения. Предложения </w:t>
      </w:r>
      <w:r w:rsidRPr="007B083E">
        <w:rPr>
          <w:rFonts w:ascii="Times New Roman" w:hAnsi="Times New Roman"/>
          <w:spacing w:val="2"/>
          <w:sz w:val="24"/>
          <w:szCs w:val="24"/>
        </w:rPr>
        <w:t xml:space="preserve">с однородными членами.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Глагольные конструкции </w:t>
      </w:r>
      <w:proofErr w:type="spellStart"/>
      <w:r w:rsidRPr="007B083E">
        <w:rPr>
          <w:rFonts w:ascii="Times New Roman" w:hAnsi="Times New Roman"/>
          <w:spacing w:val="2"/>
          <w:sz w:val="24"/>
          <w:szCs w:val="24"/>
        </w:rPr>
        <w:t>I’dliketo</w:t>
      </w:r>
      <w:proofErr w:type="spellEnd"/>
      <w:r w:rsidRPr="007B083E">
        <w:rPr>
          <w:rFonts w:ascii="Times New Roman" w:hAnsi="Times New Roman"/>
          <w:spacing w:val="2"/>
          <w:sz w:val="24"/>
          <w:szCs w:val="24"/>
        </w:rPr>
        <w:t xml:space="preserve">… Существительные в единственном и множественном числе (образованные по </w:t>
      </w:r>
      <w:r w:rsidRPr="007B083E">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696970" w:rsidRPr="007B083E" w:rsidRDefault="00696970" w:rsidP="00696970">
      <w:pPr>
        <w:pStyle w:val="af"/>
        <w:spacing w:line="360" w:lineRule="auto"/>
        <w:ind w:firstLine="709"/>
        <w:rPr>
          <w:rFonts w:ascii="Times New Roman" w:hAnsi="Times New Roman"/>
          <w:iCs/>
          <w:sz w:val="24"/>
          <w:szCs w:val="24"/>
        </w:rPr>
      </w:pPr>
      <w:r w:rsidRPr="007B083E">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7B083E">
        <w:rPr>
          <w:rFonts w:ascii="Times New Roman" w:hAnsi="Times New Roman"/>
          <w:sz w:val="24"/>
          <w:szCs w:val="24"/>
        </w:rPr>
        <w:t>this</w:t>
      </w:r>
      <w:proofErr w:type="spellEnd"/>
      <w:r w:rsidRPr="007B083E">
        <w:rPr>
          <w:rFonts w:ascii="Times New Roman" w:hAnsi="Times New Roman"/>
          <w:sz w:val="24"/>
          <w:szCs w:val="24"/>
        </w:rPr>
        <w:t>/</w:t>
      </w:r>
      <w:proofErr w:type="spellStart"/>
      <w:r w:rsidRPr="007B083E">
        <w:rPr>
          <w:rFonts w:ascii="Times New Roman" w:hAnsi="Times New Roman"/>
          <w:sz w:val="24"/>
          <w:szCs w:val="24"/>
        </w:rPr>
        <w:t>these</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that</w:t>
      </w:r>
      <w:proofErr w:type="spellEnd"/>
      <w:r w:rsidRPr="007B083E">
        <w:rPr>
          <w:rFonts w:ascii="Times New Roman" w:hAnsi="Times New Roman"/>
          <w:sz w:val="24"/>
          <w:szCs w:val="24"/>
        </w:rPr>
        <w:t>/</w:t>
      </w:r>
      <w:proofErr w:type="spellStart"/>
      <w:r w:rsidRPr="007B083E">
        <w:rPr>
          <w:rFonts w:ascii="Times New Roman" w:hAnsi="Times New Roman"/>
          <w:sz w:val="24"/>
          <w:szCs w:val="24"/>
        </w:rPr>
        <w:t>those</w:t>
      </w:r>
      <w:proofErr w:type="spellEnd"/>
      <w:r w:rsidRPr="007B083E">
        <w:rPr>
          <w:rFonts w:ascii="Times New Roman" w:hAnsi="Times New Roman"/>
          <w:sz w:val="24"/>
          <w:szCs w:val="24"/>
        </w:rPr>
        <w:t xml:space="preserve">), </w:t>
      </w:r>
      <w:r w:rsidRPr="007B083E">
        <w:rPr>
          <w:rFonts w:ascii="Times New Roman" w:hAnsi="Times New Roman"/>
          <w:iCs/>
          <w:sz w:val="24"/>
          <w:szCs w:val="24"/>
        </w:rPr>
        <w:t>неопределённые (</w:t>
      </w:r>
      <w:proofErr w:type="spellStart"/>
      <w:r w:rsidRPr="007B083E">
        <w:rPr>
          <w:rFonts w:ascii="Times New Roman" w:hAnsi="Times New Roman"/>
          <w:iCs/>
          <w:sz w:val="24"/>
          <w:szCs w:val="24"/>
        </w:rPr>
        <w:t>some</w:t>
      </w:r>
      <w:proofErr w:type="spellEnd"/>
      <w:r w:rsidRPr="007B083E">
        <w:rPr>
          <w:rFonts w:ascii="Times New Roman" w:hAnsi="Times New Roman"/>
          <w:iCs/>
          <w:sz w:val="24"/>
          <w:szCs w:val="24"/>
        </w:rPr>
        <w:t xml:space="preserve">, </w:t>
      </w:r>
      <w:proofErr w:type="spellStart"/>
      <w:r w:rsidRPr="007B083E">
        <w:rPr>
          <w:rFonts w:ascii="Times New Roman" w:hAnsi="Times New Roman"/>
          <w:iCs/>
          <w:sz w:val="24"/>
          <w:szCs w:val="24"/>
        </w:rPr>
        <w:t>any</w:t>
      </w:r>
      <w:proofErr w:type="spellEnd"/>
      <w:r w:rsidRPr="007B083E">
        <w:rPr>
          <w:rFonts w:ascii="Times New Roman" w:hAnsi="Times New Roman"/>
          <w:iCs/>
          <w:sz w:val="24"/>
          <w:szCs w:val="24"/>
        </w:rPr>
        <w:t> — некоторые случаи употребления).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Cs/>
          <w:spacing w:val="2"/>
          <w:sz w:val="24"/>
          <w:szCs w:val="24"/>
        </w:rPr>
        <w:t>Наречия</w:t>
      </w:r>
      <w:r w:rsidR="00826AAA" w:rsidRPr="00826AAA">
        <w:rPr>
          <w:rFonts w:ascii="Times New Roman" w:hAnsi="Times New Roman"/>
          <w:iCs/>
          <w:spacing w:val="2"/>
          <w:sz w:val="24"/>
          <w:szCs w:val="24"/>
          <w:lang w:val="en-US"/>
        </w:rPr>
        <w:t xml:space="preserve"> </w:t>
      </w:r>
      <w:r w:rsidRPr="007B083E">
        <w:rPr>
          <w:rFonts w:ascii="Times New Roman" w:hAnsi="Times New Roman"/>
          <w:iCs/>
          <w:spacing w:val="2"/>
          <w:sz w:val="24"/>
          <w:szCs w:val="24"/>
        </w:rPr>
        <w:t>времени</w:t>
      </w:r>
      <w:r w:rsidRPr="007B083E">
        <w:rPr>
          <w:rFonts w:ascii="Times New Roman" w:hAnsi="Times New Roman"/>
          <w:iCs/>
          <w:spacing w:val="2"/>
          <w:sz w:val="24"/>
          <w:szCs w:val="24"/>
          <w:lang w:val="en-US"/>
        </w:rPr>
        <w:t xml:space="preserve"> (yesterday, tomorrow, never, usually, </w:t>
      </w:r>
      <w:r w:rsidRPr="007B083E">
        <w:rPr>
          <w:rFonts w:ascii="Times New Roman" w:hAnsi="Times New Roman"/>
          <w:iCs/>
          <w:sz w:val="24"/>
          <w:szCs w:val="24"/>
          <w:lang w:val="en-US"/>
        </w:rPr>
        <w:t xml:space="preserve">often, sometimes). </w:t>
      </w:r>
      <w:r w:rsidRPr="007B083E">
        <w:rPr>
          <w:rFonts w:ascii="Times New Roman" w:hAnsi="Times New Roman"/>
          <w:iCs/>
          <w:sz w:val="24"/>
          <w:szCs w:val="24"/>
        </w:rPr>
        <w:t>Наречия степени (</w:t>
      </w:r>
      <w:proofErr w:type="spellStart"/>
      <w:r w:rsidRPr="007B083E">
        <w:rPr>
          <w:rFonts w:ascii="Times New Roman" w:hAnsi="Times New Roman"/>
          <w:iCs/>
          <w:sz w:val="24"/>
          <w:szCs w:val="24"/>
        </w:rPr>
        <w:t>much</w:t>
      </w:r>
      <w:proofErr w:type="spellEnd"/>
      <w:r w:rsidRPr="007B083E">
        <w:rPr>
          <w:rFonts w:ascii="Times New Roman" w:hAnsi="Times New Roman"/>
          <w:iCs/>
          <w:sz w:val="24"/>
          <w:szCs w:val="24"/>
        </w:rPr>
        <w:t xml:space="preserve">, </w:t>
      </w:r>
      <w:proofErr w:type="spellStart"/>
      <w:r w:rsidRPr="007B083E">
        <w:rPr>
          <w:rFonts w:ascii="Times New Roman" w:hAnsi="Times New Roman"/>
          <w:iCs/>
          <w:sz w:val="24"/>
          <w:szCs w:val="24"/>
        </w:rPr>
        <w:t>little</w:t>
      </w:r>
      <w:proofErr w:type="spellEnd"/>
      <w:r w:rsidRPr="007B083E">
        <w:rPr>
          <w:rFonts w:ascii="Times New Roman" w:hAnsi="Times New Roman"/>
          <w:iCs/>
          <w:sz w:val="24"/>
          <w:szCs w:val="24"/>
        </w:rPr>
        <w:t xml:space="preserve">, </w:t>
      </w:r>
      <w:proofErr w:type="spellStart"/>
      <w:r w:rsidRPr="007B083E">
        <w:rPr>
          <w:rFonts w:ascii="Times New Roman" w:hAnsi="Times New Roman"/>
          <w:iCs/>
          <w:sz w:val="24"/>
          <w:szCs w:val="24"/>
        </w:rPr>
        <w:t>very</w:t>
      </w:r>
      <w:proofErr w:type="spellEnd"/>
      <w:r w:rsidRPr="007B083E">
        <w:rPr>
          <w:rFonts w:ascii="Times New Roman" w:hAnsi="Times New Roman"/>
          <w:iCs/>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Количественные числительные (до 100), порядковые числительные (до 10).</w:t>
      </w:r>
    </w:p>
    <w:p w:rsidR="00696970" w:rsidRPr="007B083E" w:rsidRDefault="00696970" w:rsidP="00696970">
      <w:pPr>
        <w:pStyle w:val="af"/>
        <w:spacing w:line="360" w:lineRule="auto"/>
        <w:ind w:firstLine="709"/>
        <w:rPr>
          <w:rFonts w:ascii="Times New Roman" w:hAnsi="Times New Roman"/>
          <w:b/>
          <w:bCs/>
          <w:i/>
          <w:iCs/>
          <w:sz w:val="24"/>
          <w:szCs w:val="24"/>
          <w:lang w:val="en-US"/>
        </w:rPr>
      </w:pPr>
      <w:r w:rsidRPr="007B083E">
        <w:rPr>
          <w:rFonts w:ascii="Times New Roman" w:hAnsi="Times New Roman"/>
          <w:spacing w:val="2"/>
          <w:sz w:val="24"/>
          <w:szCs w:val="24"/>
        </w:rPr>
        <w:t>Наиболее</w:t>
      </w:r>
      <w:r w:rsidR="00826AAA" w:rsidRPr="00826AAA">
        <w:rPr>
          <w:rFonts w:ascii="Times New Roman" w:hAnsi="Times New Roman"/>
          <w:spacing w:val="2"/>
          <w:sz w:val="24"/>
          <w:szCs w:val="24"/>
          <w:lang w:val="en-US"/>
        </w:rPr>
        <w:t xml:space="preserve"> </w:t>
      </w:r>
      <w:r w:rsidRPr="007B083E">
        <w:rPr>
          <w:rFonts w:ascii="Times New Roman" w:hAnsi="Times New Roman"/>
          <w:spacing w:val="2"/>
          <w:sz w:val="24"/>
          <w:szCs w:val="24"/>
        </w:rPr>
        <w:t>употребительные</w:t>
      </w:r>
      <w:r w:rsidR="00826AAA" w:rsidRPr="00826AAA">
        <w:rPr>
          <w:rFonts w:ascii="Times New Roman" w:hAnsi="Times New Roman"/>
          <w:spacing w:val="2"/>
          <w:sz w:val="24"/>
          <w:szCs w:val="24"/>
          <w:lang w:val="en-US"/>
        </w:rPr>
        <w:t xml:space="preserve"> </w:t>
      </w:r>
      <w:r w:rsidRPr="007B083E">
        <w:rPr>
          <w:rFonts w:ascii="Times New Roman" w:hAnsi="Times New Roman"/>
          <w:spacing w:val="2"/>
          <w:sz w:val="24"/>
          <w:szCs w:val="24"/>
        </w:rPr>
        <w:t>предлоги</w:t>
      </w:r>
      <w:r w:rsidRPr="007B083E">
        <w:rPr>
          <w:rFonts w:ascii="Times New Roman" w:hAnsi="Times New Roman"/>
          <w:spacing w:val="2"/>
          <w:sz w:val="24"/>
          <w:szCs w:val="24"/>
          <w:lang w:val="en-US"/>
        </w:rPr>
        <w:t xml:space="preserve">: in, on, at, into, to, </w:t>
      </w:r>
      <w:r w:rsidRPr="007B083E">
        <w:rPr>
          <w:rFonts w:ascii="Times New Roman" w:hAnsi="Times New Roman"/>
          <w:sz w:val="24"/>
          <w:szCs w:val="24"/>
          <w:lang w:val="en-US"/>
        </w:rPr>
        <w:t>from, of, with.</w:t>
      </w:r>
    </w:p>
    <w:p w:rsidR="00696970" w:rsidRPr="007B083E" w:rsidRDefault="00696970" w:rsidP="00696970">
      <w:pPr>
        <w:pStyle w:val="af"/>
        <w:spacing w:line="360" w:lineRule="auto"/>
        <w:ind w:firstLine="709"/>
        <w:rPr>
          <w:rFonts w:ascii="Times New Roman" w:hAnsi="Times New Roman"/>
          <w:b/>
          <w:bCs/>
          <w:i/>
          <w:iCs/>
          <w:sz w:val="24"/>
          <w:szCs w:val="24"/>
        </w:rPr>
      </w:pPr>
      <w:proofErr w:type="spellStart"/>
      <w:r w:rsidRPr="007B083E">
        <w:rPr>
          <w:rFonts w:ascii="Times New Roman" w:hAnsi="Times New Roman"/>
          <w:b/>
          <w:bCs/>
          <w:i/>
          <w:iCs/>
          <w:sz w:val="24"/>
          <w:szCs w:val="24"/>
        </w:rPr>
        <w:t>Социокультурная</w:t>
      </w:r>
      <w:proofErr w:type="spellEnd"/>
      <w:r w:rsidRPr="007B083E">
        <w:rPr>
          <w:rFonts w:ascii="Times New Roman" w:hAnsi="Times New Roman"/>
          <w:b/>
          <w:bCs/>
          <w:i/>
          <w:iCs/>
          <w:sz w:val="24"/>
          <w:szCs w:val="24"/>
        </w:rPr>
        <w:t xml:space="preserve"> осведомлённость</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7B083E">
        <w:rPr>
          <w:rFonts w:ascii="Times New Roman" w:hAnsi="Times New Roman"/>
          <w:sz w:val="24"/>
          <w:szCs w:val="24"/>
        </w:rPr>
        <w:t xml:space="preserve">учаемого языка; с некоторыми литературными персонажами </w:t>
      </w:r>
      <w:r w:rsidRPr="007B083E">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7B083E">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4. Математика</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Числа и величины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Измерение величин; сравнение и упорядочение величин. </w:t>
      </w:r>
      <w:proofErr w:type="gramStart"/>
      <w:r w:rsidRPr="007B083E">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7B083E">
        <w:rPr>
          <w:rFonts w:ascii="Times New Roman" w:hAnsi="Times New Roman"/>
          <w:sz w:val="24"/>
          <w:szCs w:val="24"/>
        </w:rPr>
        <w:t xml:space="preserve"> Соотношения между единицами измерения однородных величин. Сравне</w:t>
      </w:r>
      <w:r w:rsidRPr="007B083E">
        <w:rPr>
          <w:rFonts w:ascii="Times New Roman" w:hAnsi="Times New Roman"/>
          <w:spacing w:val="2"/>
          <w:sz w:val="24"/>
          <w:szCs w:val="24"/>
        </w:rPr>
        <w:t xml:space="preserve">ние и упорядочение однородных величин. Доля величины </w:t>
      </w:r>
      <w:r w:rsidRPr="007B083E">
        <w:rPr>
          <w:rFonts w:ascii="Times New Roman" w:hAnsi="Times New Roman"/>
          <w:sz w:val="24"/>
          <w:szCs w:val="24"/>
        </w:rPr>
        <w:t>(половина, треть, четверть, десятая, сотая, тысячная).</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Арифметические действия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Сложение, вычитание, умножение и деление. Названия </w:t>
      </w:r>
      <w:r w:rsidRPr="007B083E">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7B083E">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7B083E">
        <w:rPr>
          <w:rFonts w:ascii="Times New Roman" w:hAnsi="Times New Roman"/>
          <w:sz w:val="24"/>
          <w:szCs w:val="24"/>
        </w:rPr>
        <w:t>с остатком.</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B083E">
        <w:rPr>
          <w:rFonts w:ascii="Times New Roman" w:hAnsi="Times New Roman"/>
          <w:spacing w:val="2"/>
          <w:sz w:val="24"/>
          <w:szCs w:val="24"/>
        </w:rPr>
        <w:t>свойств арифметических действий в вычислениях (переста</w:t>
      </w:r>
      <w:r w:rsidRPr="007B083E">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Алгоритмы письменного сложения, вычитания, умножения и деления многозначных чисел.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Способы проверки правильности вычислений (алгоритм, </w:t>
      </w:r>
      <w:r w:rsidRPr="007B083E">
        <w:rPr>
          <w:rFonts w:ascii="Times New Roman" w:hAnsi="Times New Roman"/>
          <w:sz w:val="24"/>
          <w:szCs w:val="24"/>
        </w:rPr>
        <w:t>обратное действие, оценка достоверности, прикидки результата, вычисление на калькуляторе).</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Работа с текстовыми задачами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Решение текстовых задач арифметическим способом. Зада</w:t>
      </w:r>
      <w:r w:rsidRPr="007B083E">
        <w:rPr>
          <w:rFonts w:ascii="Times New Roman" w:hAnsi="Times New Roman"/>
          <w:sz w:val="24"/>
          <w:szCs w:val="24"/>
        </w:rPr>
        <w:t xml:space="preserve">чи, содержащие отношения «больше (меньше) </w:t>
      </w:r>
      <w:proofErr w:type="gramStart"/>
      <w:r w:rsidRPr="007B083E">
        <w:rPr>
          <w:rFonts w:ascii="Times New Roman" w:hAnsi="Times New Roman"/>
          <w:sz w:val="24"/>
          <w:szCs w:val="24"/>
        </w:rPr>
        <w:t>на</w:t>
      </w:r>
      <w:proofErr w:type="gramEnd"/>
      <w:r w:rsidRPr="007B083E">
        <w:rPr>
          <w:rFonts w:ascii="Times New Roman" w:hAnsi="Times New Roman"/>
          <w:sz w:val="24"/>
          <w:szCs w:val="24"/>
        </w:rPr>
        <w:t xml:space="preserve">…», «больше (меньше) в…». </w:t>
      </w:r>
      <w:proofErr w:type="gramStart"/>
      <w:r w:rsidRPr="007B083E">
        <w:rPr>
          <w:rFonts w:ascii="Times New Roman" w:hAnsi="Times New Roman"/>
          <w:sz w:val="24"/>
          <w:szCs w:val="24"/>
        </w:rPr>
        <w:t>Зависимости между величинами, характеризу</w:t>
      </w:r>
      <w:r w:rsidRPr="007B083E">
        <w:rPr>
          <w:rFonts w:ascii="Times New Roman" w:hAnsi="Times New Roman"/>
          <w:spacing w:val="2"/>
          <w:sz w:val="24"/>
          <w:szCs w:val="24"/>
        </w:rPr>
        <w:t xml:space="preserve">ющими процессы движения, работы, </w:t>
      </w:r>
      <w:proofErr w:type="spellStart"/>
      <w:r w:rsidRPr="007B083E">
        <w:rPr>
          <w:rFonts w:ascii="Times New Roman" w:hAnsi="Times New Roman"/>
          <w:spacing w:val="2"/>
          <w:sz w:val="24"/>
          <w:szCs w:val="24"/>
        </w:rPr>
        <w:t>купли</w:t>
      </w:r>
      <w:r w:rsidRPr="007B083E">
        <w:rPr>
          <w:rFonts w:ascii="Times New Roman" w:hAnsi="Times New Roman"/>
          <w:spacing w:val="2"/>
          <w:sz w:val="24"/>
          <w:szCs w:val="24"/>
        </w:rPr>
        <w:noBreakHyphen/>
        <w:t>продажи</w:t>
      </w:r>
      <w:proofErr w:type="spellEnd"/>
      <w:r w:rsidRPr="007B083E">
        <w:rPr>
          <w:rFonts w:ascii="Times New Roman" w:hAnsi="Times New Roman"/>
          <w:spacing w:val="2"/>
          <w:sz w:val="24"/>
          <w:szCs w:val="24"/>
        </w:rPr>
        <w:t xml:space="preserve"> и</w:t>
      </w:r>
      <w:r w:rsidRPr="007B083E">
        <w:rPr>
          <w:rFonts w:ascii="Times New Roman" w:hAnsi="Times New Roman"/>
          <w:spacing w:val="2"/>
          <w:sz w:val="24"/>
          <w:szCs w:val="24"/>
        </w:rPr>
        <w:t> </w:t>
      </w:r>
      <w:r w:rsidRPr="007B083E">
        <w:rPr>
          <w:rFonts w:ascii="Times New Roman" w:hAnsi="Times New Roman"/>
          <w:spacing w:val="2"/>
          <w:sz w:val="24"/>
          <w:szCs w:val="24"/>
        </w:rPr>
        <w:t xml:space="preserve">др. </w:t>
      </w:r>
      <w:r w:rsidRPr="007B083E">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7B083E">
        <w:rPr>
          <w:rFonts w:ascii="Times New Roman" w:hAnsi="Times New Roman"/>
          <w:sz w:val="24"/>
          <w:szCs w:val="24"/>
        </w:rPr>
        <w:t> </w:t>
      </w:r>
      <w:r w:rsidRPr="007B083E">
        <w:rPr>
          <w:rFonts w:ascii="Times New Roman" w:hAnsi="Times New Roman"/>
          <w:sz w:val="24"/>
          <w:szCs w:val="24"/>
        </w:rPr>
        <w:t xml:space="preserve">др. </w:t>
      </w:r>
      <w:r w:rsidRPr="007B083E">
        <w:rPr>
          <w:rFonts w:ascii="Times New Roman" w:hAnsi="Times New Roman"/>
          <w:spacing w:val="2"/>
          <w:sz w:val="24"/>
          <w:szCs w:val="24"/>
        </w:rPr>
        <w:t>Планирование хода решения задачи.</w:t>
      </w:r>
      <w:proofErr w:type="gramEnd"/>
      <w:r w:rsidRPr="007B083E">
        <w:rPr>
          <w:rFonts w:ascii="Times New Roman" w:hAnsi="Times New Roman"/>
          <w:spacing w:val="2"/>
          <w:sz w:val="24"/>
          <w:szCs w:val="24"/>
        </w:rPr>
        <w:t xml:space="preserve"> Представление текста </w:t>
      </w:r>
      <w:r w:rsidRPr="007B083E">
        <w:rPr>
          <w:rFonts w:ascii="Times New Roman" w:hAnsi="Times New Roman"/>
          <w:sz w:val="24"/>
          <w:szCs w:val="24"/>
        </w:rPr>
        <w:t>задачи (схема, таблица и другие модели).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Задачи на нахождение доли целого и целого по его доле.</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pacing w:val="2"/>
          <w:sz w:val="24"/>
          <w:szCs w:val="24"/>
        </w:rPr>
        <w:t>Пространственные отношения. Геометрические фи</w:t>
      </w:r>
      <w:r w:rsidRPr="007B083E">
        <w:rPr>
          <w:rFonts w:ascii="Times New Roman" w:hAnsi="Times New Roman"/>
          <w:b/>
          <w:bCs/>
          <w:i/>
          <w:iCs/>
          <w:sz w:val="24"/>
          <w:szCs w:val="24"/>
        </w:rPr>
        <w:t>гуры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7B083E">
        <w:rPr>
          <w:rFonts w:ascii="Times New Roman" w:hAnsi="Times New Roman"/>
          <w:spacing w:val="2"/>
          <w:sz w:val="24"/>
          <w:szCs w:val="24"/>
        </w:rPr>
        <w:t>между</w:t>
      </w:r>
      <w:proofErr w:type="gramEnd"/>
      <w:r w:rsidRPr="007B083E">
        <w:rPr>
          <w:rFonts w:ascii="Times New Roman" w:hAnsi="Times New Roman"/>
          <w:spacing w:val="2"/>
          <w:sz w:val="24"/>
          <w:szCs w:val="24"/>
        </w:rPr>
        <w:t xml:space="preserve"> и пр.). </w:t>
      </w:r>
      <w:proofErr w:type="gramStart"/>
      <w:r w:rsidRPr="007B083E">
        <w:rPr>
          <w:rFonts w:ascii="Times New Roman" w:hAnsi="Times New Roman"/>
          <w:spacing w:val="2"/>
          <w:sz w:val="24"/>
          <w:szCs w:val="24"/>
        </w:rPr>
        <w:t xml:space="preserve">Распознавание и изображение </w:t>
      </w:r>
      <w:r w:rsidRPr="007B083E">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7B083E">
        <w:rPr>
          <w:rFonts w:ascii="Times New Roman" w:hAnsi="Times New Roman"/>
          <w:spacing w:val="2"/>
          <w:sz w:val="24"/>
          <w:szCs w:val="24"/>
        </w:rPr>
        <w:t>ник, квадрат, окружность, круг.</w:t>
      </w:r>
      <w:proofErr w:type="gramEnd"/>
      <w:r w:rsidRPr="007B083E">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7B083E">
        <w:rPr>
          <w:rFonts w:ascii="Times New Roman" w:hAnsi="Times New Roman"/>
          <w:sz w:val="24"/>
          <w:szCs w:val="24"/>
        </w:rPr>
        <w:t>куб, шар, параллелепипед, пирамида, цилиндр, конус.</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Геометрические величины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Геометрические величины и их измерение. Измерение </w:t>
      </w:r>
      <w:r w:rsidRPr="007B083E">
        <w:rPr>
          <w:rFonts w:ascii="Times New Roman" w:hAnsi="Times New Roman"/>
          <w:sz w:val="24"/>
          <w:szCs w:val="24"/>
        </w:rPr>
        <w:t>длины отрезка. Единицы длины (</w:t>
      </w:r>
      <w:proofErr w:type="gramStart"/>
      <w:r w:rsidRPr="007B083E">
        <w:rPr>
          <w:rFonts w:ascii="Times New Roman" w:hAnsi="Times New Roman"/>
          <w:sz w:val="24"/>
          <w:szCs w:val="24"/>
        </w:rPr>
        <w:t>мм</w:t>
      </w:r>
      <w:proofErr w:type="gramEnd"/>
      <w:r w:rsidRPr="007B083E">
        <w:rPr>
          <w:rFonts w:ascii="Times New Roman" w:hAnsi="Times New Roman"/>
          <w:sz w:val="24"/>
          <w:szCs w:val="24"/>
        </w:rPr>
        <w:t>, см, дм, м, км). Периметр. Вычисление периметра многоугольника.</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Площадь геометрической фигуры. Единицы площади (см</w:t>
      </w:r>
      <w:proofErr w:type="gramStart"/>
      <w:r w:rsidRPr="007B083E">
        <w:rPr>
          <w:rFonts w:ascii="Times New Roman" w:hAnsi="Times New Roman"/>
          <w:sz w:val="24"/>
          <w:szCs w:val="24"/>
          <w:vertAlign w:val="superscript"/>
        </w:rPr>
        <w:t>2</w:t>
      </w:r>
      <w:proofErr w:type="gramEnd"/>
      <w:r w:rsidRPr="007B083E">
        <w:rPr>
          <w:rFonts w:ascii="Times New Roman" w:hAnsi="Times New Roman"/>
          <w:sz w:val="24"/>
          <w:szCs w:val="24"/>
        </w:rPr>
        <w:t xml:space="preserve">, </w:t>
      </w:r>
      <w:r w:rsidRPr="007B083E">
        <w:rPr>
          <w:rFonts w:ascii="Times New Roman" w:hAnsi="Times New Roman"/>
          <w:spacing w:val="2"/>
          <w:sz w:val="24"/>
          <w:szCs w:val="24"/>
        </w:rPr>
        <w:t>дм</w:t>
      </w:r>
      <w:r w:rsidRPr="007B083E">
        <w:rPr>
          <w:rFonts w:ascii="Times New Roman" w:hAnsi="Times New Roman"/>
          <w:spacing w:val="2"/>
          <w:sz w:val="24"/>
          <w:szCs w:val="24"/>
          <w:vertAlign w:val="superscript"/>
        </w:rPr>
        <w:t>2</w:t>
      </w:r>
      <w:r w:rsidRPr="007B083E">
        <w:rPr>
          <w:rFonts w:ascii="Times New Roman" w:hAnsi="Times New Roman"/>
          <w:spacing w:val="2"/>
          <w:sz w:val="24"/>
          <w:szCs w:val="24"/>
        </w:rPr>
        <w:t>, м</w:t>
      </w:r>
      <w:r w:rsidRPr="007B083E">
        <w:rPr>
          <w:rFonts w:ascii="Times New Roman" w:hAnsi="Times New Roman"/>
          <w:spacing w:val="2"/>
          <w:sz w:val="24"/>
          <w:szCs w:val="24"/>
          <w:vertAlign w:val="superscript"/>
        </w:rPr>
        <w:t>2</w:t>
      </w:r>
      <w:r w:rsidRPr="007B083E">
        <w:rPr>
          <w:rFonts w:ascii="Times New Roman" w:hAnsi="Times New Roman"/>
          <w:spacing w:val="2"/>
          <w:sz w:val="24"/>
          <w:szCs w:val="24"/>
        </w:rPr>
        <w:t xml:space="preserve">). </w:t>
      </w:r>
      <w:r w:rsidRPr="007B083E">
        <w:rPr>
          <w:rFonts w:ascii="Times New Roman" w:hAnsi="Times New Roman"/>
          <w:sz w:val="24"/>
          <w:szCs w:val="24"/>
        </w:rPr>
        <w:t>Вычисление площади прямоугольника.</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Работа с информацией</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Сбор и представление информации, связанной со счётом </w:t>
      </w:r>
      <w:r w:rsidRPr="007B083E">
        <w:rPr>
          <w:rFonts w:ascii="Times New Roman" w:hAnsi="Times New Roman"/>
          <w:spacing w:val="2"/>
          <w:sz w:val="24"/>
          <w:szCs w:val="24"/>
        </w:rPr>
        <w:t xml:space="preserve">(пересчётом), измерением величин; фиксирование, анализ </w:t>
      </w:r>
      <w:r w:rsidRPr="007B083E">
        <w:rPr>
          <w:rFonts w:ascii="Times New Roman" w:hAnsi="Times New Roman"/>
          <w:sz w:val="24"/>
          <w:szCs w:val="24"/>
        </w:rPr>
        <w:t>полученной информации.</w:t>
      </w:r>
    </w:p>
    <w:p w:rsidR="00696970" w:rsidRPr="007B083E" w:rsidRDefault="00696970" w:rsidP="00696970">
      <w:pPr>
        <w:pStyle w:val="af"/>
        <w:spacing w:line="360" w:lineRule="auto"/>
        <w:ind w:firstLine="708"/>
        <w:rPr>
          <w:rFonts w:ascii="Times New Roman" w:hAnsi="Times New Roman"/>
          <w:spacing w:val="-2"/>
          <w:sz w:val="24"/>
          <w:szCs w:val="24"/>
        </w:rPr>
      </w:pPr>
      <w:proofErr w:type="gramStart"/>
      <w:r w:rsidRPr="007B083E">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Составление конечной последовательности (цепочки) пред</w:t>
      </w:r>
      <w:r w:rsidRPr="007B083E">
        <w:rPr>
          <w:rFonts w:ascii="Times New Roman" w:hAnsi="Times New Roman"/>
          <w:spacing w:val="2"/>
          <w:sz w:val="24"/>
          <w:szCs w:val="24"/>
        </w:rPr>
        <w:t>метов, чисел, геометрических фигур и</w:t>
      </w:r>
      <w:r w:rsidRPr="007B083E">
        <w:rPr>
          <w:rFonts w:ascii="Times New Roman" w:hAnsi="Times New Roman"/>
          <w:spacing w:val="2"/>
          <w:sz w:val="24"/>
          <w:szCs w:val="24"/>
        </w:rPr>
        <w:t> </w:t>
      </w:r>
      <w:r w:rsidRPr="007B083E">
        <w:rPr>
          <w:rFonts w:ascii="Times New Roman" w:hAnsi="Times New Roman"/>
          <w:spacing w:val="2"/>
          <w:sz w:val="24"/>
          <w:szCs w:val="24"/>
        </w:rPr>
        <w:t xml:space="preserve">др. по правилу. </w:t>
      </w:r>
      <w:r w:rsidRPr="007B083E">
        <w:rPr>
          <w:rFonts w:ascii="Times New Roman" w:hAnsi="Times New Roman"/>
          <w:sz w:val="24"/>
          <w:szCs w:val="24"/>
        </w:rPr>
        <w:t>Составление, запись и выполнение простого алгоритма, плана поиска информации.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Чтение и заполнение таблицы. Интерпретация данных </w:t>
      </w:r>
      <w:r w:rsidRPr="007B083E">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5. Окружающий мир (Человек, природа, общество)</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Человек и природа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Природа — это то, что нас окружает, но не создано челове</w:t>
      </w:r>
      <w:r w:rsidRPr="007B083E">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7B083E">
        <w:rPr>
          <w:rFonts w:ascii="Times New Roman" w:hAnsi="Times New Roman"/>
          <w:sz w:val="24"/>
          <w:szCs w:val="24"/>
        </w:rPr>
        <w:t> </w:t>
      </w:r>
      <w:r w:rsidRPr="007B083E">
        <w:rPr>
          <w:rFonts w:ascii="Times New Roman" w:hAnsi="Times New Roman"/>
          <w:sz w:val="24"/>
          <w:szCs w:val="24"/>
        </w:rPr>
        <w:t xml:space="preserve">др.). Расположение предметов в пространстве (право, лево, верх, низ и пр.). </w:t>
      </w:r>
      <w:proofErr w:type="gramStart"/>
      <w:r w:rsidRPr="007B083E">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Вещество — то, из чего состоят все природные объекты </w:t>
      </w:r>
      <w:r w:rsidRPr="007B083E">
        <w:rPr>
          <w:rFonts w:ascii="Times New Roman" w:hAnsi="Times New Roman"/>
          <w:spacing w:val="2"/>
          <w:sz w:val="24"/>
          <w:szCs w:val="24"/>
        </w:rPr>
        <w:t xml:space="preserve">и предметы. Разнообразие веществ в окружающем мире. </w:t>
      </w:r>
      <w:r w:rsidRPr="007B083E">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Звёзды и планеты. </w:t>
      </w:r>
      <w:r w:rsidRPr="007B083E">
        <w:rPr>
          <w:rFonts w:ascii="Times New Roman" w:hAnsi="Times New Roman"/>
          <w:iCs/>
          <w:spacing w:val="2"/>
          <w:sz w:val="24"/>
          <w:szCs w:val="24"/>
        </w:rPr>
        <w:t>Солнце</w:t>
      </w:r>
      <w:r w:rsidRPr="007B083E">
        <w:rPr>
          <w:rFonts w:ascii="Times New Roman" w:hAnsi="Times New Roman"/>
          <w:spacing w:val="2"/>
          <w:sz w:val="24"/>
          <w:szCs w:val="24"/>
        </w:rPr>
        <w:t xml:space="preserve"> — </w:t>
      </w:r>
      <w:r w:rsidRPr="007B083E">
        <w:rPr>
          <w:rFonts w:ascii="Times New Roman" w:hAnsi="Times New Roman"/>
          <w:iCs/>
          <w:spacing w:val="2"/>
          <w:sz w:val="24"/>
          <w:szCs w:val="24"/>
        </w:rPr>
        <w:t>ближайшая к нам звез</w:t>
      </w:r>
      <w:r w:rsidRPr="007B083E">
        <w:rPr>
          <w:rFonts w:ascii="Times New Roman" w:hAnsi="Times New Roman"/>
          <w:iCs/>
          <w:sz w:val="24"/>
          <w:szCs w:val="24"/>
        </w:rPr>
        <w:t xml:space="preserve">да, источник света и тепла для всего живого на Земле. </w:t>
      </w:r>
      <w:r w:rsidRPr="007B083E">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7B083E">
        <w:rPr>
          <w:rFonts w:ascii="Times New Roman" w:hAnsi="Times New Roman"/>
          <w:sz w:val="24"/>
          <w:szCs w:val="24"/>
        </w:rPr>
        <w:t xml:space="preserve">та и план. Материки и океаны, их названия, расположение на глобусе и карте. </w:t>
      </w:r>
      <w:r w:rsidRPr="007B083E">
        <w:rPr>
          <w:rFonts w:ascii="Times New Roman" w:hAnsi="Times New Roman"/>
          <w:iCs/>
          <w:sz w:val="24"/>
          <w:szCs w:val="24"/>
        </w:rPr>
        <w:t>Важнейшие природные объекты своей страны, района</w:t>
      </w:r>
      <w:r w:rsidRPr="007B083E">
        <w:rPr>
          <w:rFonts w:ascii="Times New Roman" w:hAnsi="Times New Roman"/>
          <w:sz w:val="24"/>
          <w:szCs w:val="24"/>
        </w:rPr>
        <w:t>. Ориентирование на местности. Компас.</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Смена дня и ночи на Земле. Вращение Земли как при</w:t>
      </w:r>
      <w:r w:rsidRPr="007B083E">
        <w:rPr>
          <w:rFonts w:ascii="Times New Roman" w:hAnsi="Times New Roman"/>
          <w:spacing w:val="2"/>
          <w:sz w:val="24"/>
          <w:szCs w:val="24"/>
        </w:rPr>
        <w:t xml:space="preserve">чина смены дня и ночи. Времена года, их особенности (на основе наблюдений). </w:t>
      </w:r>
      <w:r w:rsidRPr="007B083E">
        <w:rPr>
          <w:rFonts w:ascii="Times New Roman" w:hAnsi="Times New Roman"/>
          <w:iCs/>
          <w:sz w:val="24"/>
          <w:szCs w:val="24"/>
        </w:rPr>
        <w:t>Обращение Земли вокруг Солнца как причина смены времён года</w:t>
      </w:r>
      <w:r w:rsidRPr="007B083E">
        <w:rPr>
          <w:rFonts w:ascii="Times New Roman" w:hAnsi="Times New Roman"/>
          <w:sz w:val="24"/>
          <w:szCs w:val="24"/>
        </w:rPr>
        <w:t>. Смена времён года в родном крае на основе наблюдений.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Погода, её составляющие (температура воздуха, облачность, </w:t>
      </w:r>
      <w:r w:rsidRPr="007B083E">
        <w:rPr>
          <w:rFonts w:ascii="Times New Roman" w:hAnsi="Times New Roman"/>
          <w:sz w:val="24"/>
          <w:szCs w:val="24"/>
        </w:rPr>
        <w:t xml:space="preserve">осадки, ветер). Наблюдение за погодой своего края.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96970" w:rsidRPr="007B083E" w:rsidRDefault="00696970" w:rsidP="00696970">
      <w:pPr>
        <w:pStyle w:val="af"/>
        <w:spacing w:line="360" w:lineRule="auto"/>
        <w:ind w:firstLine="709"/>
        <w:rPr>
          <w:rFonts w:ascii="Times New Roman" w:hAnsi="Times New Roman"/>
          <w:sz w:val="24"/>
          <w:szCs w:val="24"/>
        </w:rPr>
      </w:pPr>
      <w:proofErr w:type="gramStart"/>
      <w:r w:rsidRPr="007B083E">
        <w:rPr>
          <w:rFonts w:ascii="Times New Roman" w:hAnsi="Times New Roman"/>
          <w:spacing w:val="2"/>
          <w:sz w:val="24"/>
          <w:szCs w:val="24"/>
        </w:rPr>
        <w:t xml:space="preserve">Водоёмы, их разнообразие (океан, море, река, озеро, </w:t>
      </w:r>
      <w:r w:rsidRPr="007B083E">
        <w:rPr>
          <w:rFonts w:ascii="Times New Roman" w:hAnsi="Times New Roman"/>
          <w:sz w:val="24"/>
          <w:szCs w:val="24"/>
        </w:rPr>
        <w:t>пруд, болото); использование человеком.</w:t>
      </w:r>
      <w:proofErr w:type="gramEnd"/>
      <w:r w:rsidRPr="007B083E">
        <w:rPr>
          <w:rFonts w:ascii="Times New Roman" w:hAnsi="Times New Roman"/>
          <w:sz w:val="24"/>
          <w:szCs w:val="24"/>
        </w:rPr>
        <w:t xml:space="preserve"> Водоёмы родного края (названия, краткая характеристика на основе наблюдений).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Вода. Свойства воды. Состояния воды, её распространение </w:t>
      </w:r>
      <w:r w:rsidRPr="007B083E">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Почва, её состав, значение для живой природы и для </w:t>
      </w:r>
      <w:r w:rsidRPr="007B083E">
        <w:rPr>
          <w:rFonts w:ascii="Times New Roman" w:hAnsi="Times New Roman"/>
          <w:sz w:val="24"/>
          <w:szCs w:val="24"/>
        </w:rPr>
        <w:t>хозяйственной жизни человека. Охрана, бережное использование почв.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7B083E">
        <w:rPr>
          <w:rFonts w:ascii="Times New Roman" w:hAnsi="Times New Roman"/>
          <w:spacing w:val="2"/>
          <w:sz w:val="24"/>
          <w:szCs w:val="24"/>
        </w:rPr>
        <w:t xml:space="preserve">ста растений, фиксация изменений. Деревья, кустарники, </w:t>
      </w:r>
      <w:r w:rsidRPr="007B083E">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7B083E">
        <w:rPr>
          <w:rFonts w:ascii="Times New Roman" w:hAnsi="Times New Roman"/>
          <w:sz w:val="24"/>
          <w:szCs w:val="24"/>
        </w:rPr>
        <w:t>комнатными</w:t>
      </w:r>
      <w:proofErr w:type="gramEnd"/>
      <w:r w:rsidRPr="007B083E">
        <w:rPr>
          <w:rFonts w:ascii="Times New Roman" w:hAnsi="Times New Roman"/>
          <w:sz w:val="24"/>
          <w:szCs w:val="24"/>
        </w:rPr>
        <w:t xml:space="preserve"> и культурными растениям. Растения родного края, названия и краткая характеристика на основе наблюдений.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Грибы: съедобные и ядовитые. Правила сбора грибов.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7B083E">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7B083E">
        <w:rPr>
          <w:rFonts w:ascii="Times New Roman" w:hAnsi="Times New Roman"/>
          <w:spacing w:val="-2"/>
          <w:sz w:val="24"/>
          <w:szCs w:val="24"/>
        </w:rPr>
        <w:t xml:space="preserve">множение животных. Дикие </w:t>
      </w:r>
      <w:r w:rsidRPr="007B083E">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Start"/>
      <w:r w:rsidRPr="007B083E">
        <w:rPr>
          <w:rFonts w:ascii="Times New Roman" w:hAnsi="Times New Roman"/>
          <w:sz w:val="24"/>
          <w:szCs w:val="24"/>
        </w:rPr>
        <w:t>.</w:t>
      </w:r>
      <w:r w:rsidRPr="007B083E">
        <w:rPr>
          <w:rFonts w:ascii="Times New Roman" w:hAnsi="Times New Roman"/>
          <w:iCs/>
          <w:spacing w:val="-2"/>
          <w:sz w:val="24"/>
          <w:szCs w:val="24"/>
        </w:rPr>
        <w:t>К</w:t>
      </w:r>
      <w:proofErr w:type="gramEnd"/>
      <w:r w:rsidRPr="007B083E">
        <w:rPr>
          <w:rFonts w:ascii="Times New Roman" w:hAnsi="Times New Roman"/>
          <w:iCs/>
          <w:spacing w:val="-2"/>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7B083E">
        <w:rPr>
          <w:rFonts w:ascii="Times New Roman" w:hAnsi="Times New Roman"/>
          <w:iCs/>
          <w:sz w:val="24"/>
          <w:szCs w:val="24"/>
        </w:rPr>
        <w:t xml:space="preserve">ловека на природные сообщества. Природные сообщества </w:t>
      </w:r>
      <w:r w:rsidRPr="007B083E">
        <w:rPr>
          <w:rFonts w:ascii="Times New Roman" w:hAnsi="Times New Roman"/>
          <w:iCs/>
          <w:spacing w:val="-2"/>
          <w:sz w:val="24"/>
          <w:szCs w:val="24"/>
        </w:rPr>
        <w:t>родного края (2—3</w:t>
      </w:r>
      <w:r w:rsidRPr="007B083E">
        <w:rPr>
          <w:rFonts w:ascii="Times New Roman" w:hAnsi="Times New Roman"/>
          <w:spacing w:val="-2"/>
          <w:sz w:val="24"/>
          <w:szCs w:val="24"/>
        </w:rPr>
        <w:t> </w:t>
      </w:r>
      <w:r w:rsidRPr="007B083E">
        <w:rPr>
          <w:rFonts w:ascii="Times New Roman" w:hAnsi="Times New Roman"/>
          <w:iCs/>
          <w:spacing w:val="-2"/>
          <w:sz w:val="24"/>
          <w:szCs w:val="24"/>
        </w:rPr>
        <w:t>примера на основе наблюдений)</w:t>
      </w:r>
      <w:r w:rsidRPr="007B083E">
        <w:rPr>
          <w:rFonts w:ascii="Times New Roman" w:hAnsi="Times New Roman"/>
          <w:spacing w:val="-2"/>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Природные зоны России: общее представление, основные </w:t>
      </w:r>
      <w:r w:rsidRPr="007B083E">
        <w:rPr>
          <w:rFonts w:ascii="Times New Roman" w:hAnsi="Times New Roman"/>
          <w:spacing w:val="2"/>
          <w:sz w:val="24"/>
          <w:szCs w:val="24"/>
        </w:rPr>
        <w:t xml:space="preserve">природные зоны (климат, растительный и животный мир, </w:t>
      </w:r>
      <w:r w:rsidRPr="007B083E">
        <w:rPr>
          <w:rFonts w:ascii="Times New Roman" w:hAnsi="Times New Roman"/>
          <w:sz w:val="24"/>
          <w:szCs w:val="24"/>
        </w:rPr>
        <w:t>особенности труда и быта людей, влияние человека на природу изучаемых зон, охрана природы).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Человек — часть природы. Зависимость жизни человека </w:t>
      </w:r>
      <w:r w:rsidRPr="007B083E">
        <w:rPr>
          <w:rFonts w:ascii="Times New Roman" w:hAnsi="Times New Roman"/>
          <w:sz w:val="24"/>
          <w:szCs w:val="24"/>
        </w:rPr>
        <w:t>от природы. Этическое и эстетическое значение приро</w:t>
      </w:r>
      <w:r w:rsidRPr="007B083E">
        <w:rPr>
          <w:rFonts w:ascii="Times New Roman" w:hAnsi="Times New Roman"/>
          <w:spacing w:val="2"/>
          <w:sz w:val="24"/>
          <w:szCs w:val="24"/>
        </w:rPr>
        <w:t xml:space="preserve">ды в жизни человека. Освоение человеком законов жизни </w:t>
      </w:r>
      <w:r w:rsidRPr="007B083E">
        <w:rPr>
          <w:rFonts w:ascii="Times New Roman" w:hAnsi="Times New Roman"/>
          <w:sz w:val="24"/>
          <w:szCs w:val="24"/>
        </w:rPr>
        <w:t>при</w:t>
      </w:r>
      <w:r w:rsidRPr="007B083E">
        <w:rPr>
          <w:rFonts w:ascii="Times New Roman" w:hAnsi="Times New Roman"/>
          <w:spacing w:val="2"/>
          <w:sz w:val="24"/>
          <w:szCs w:val="24"/>
        </w:rPr>
        <w:t xml:space="preserve">роды посредством практической деятельности. Народный </w:t>
      </w:r>
      <w:r w:rsidRPr="007B083E">
        <w:rPr>
          <w:rFonts w:ascii="Times New Roman" w:hAnsi="Times New Roman"/>
          <w:sz w:val="24"/>
          <w:szCs w:val="24"/>
        </w:rPr>
        <w:t>календарь (приметы, поговорки, пословицы), определяющий сезонный труд людей.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Положительное и отрицательное влияние деятельности </w:t>
      </w:r>
      <w:r w:rsidRPr="007B083E">
        <w:rPr>
          <w:rFonts w:ascii="Times New Roman" w:hAnsi="Times New Roman"/>
          <w:sz w:val="24"/>
          <w:szCs w:val="24"/>
        </w:rPr>
        <w:t xml:space="preserve">человека на природу (в том числе на примере окружающей </w:t>
      </w:r>
      <w:r w:rsidRPr="007B083E">
        <w:rPr>
          <w:rFonts w:ascii="Times New Roman" w:hAnsi="Times New Roman"/>
          <w:spacing w:val="-2"/>
          <w:sz w:val="24"/>
          <w:szCs w:val="24"/>
        </w:rPr>
        <w:t xml:space="preserve">местности). Правила поведения в природе. Охрана природных </w:t>
      </w:r>
      <w:r w:rsidRPr="007B083E">
        <w:rPr>
          <w:rFonts w:ascii="Times New Roman" w:hAnsi="Times New Roman"/>
          <w:sz w:val="24"/>
          <w:szCs w:val="24"/>
        </w:rPr>
        <w:t>богатств: воды, воздуха, полезных ископаемых, растительно</w:t>
      </w:r>
      <w:r w:rsidRPr="007B083E">
        <w:rPr>
          <w:rFonts w:ascii="Times New Roman" w:hAnsi="Times New Roman"/>
          <w:spacing w:val="2"/>
          <w:sz w:val="24"/>
          <w:szCs w:val="24"/>
        </w:rPr>
        <w:t xml:space="preserve">го и животного мира. Заповедники, национальные парки, </w:t>
      </w:r>
      <w:r w:rsidRPr="007B083E">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7B083E">
        <w:rPr>
          <w:rFonts w:ascii="Times New Roman" w:hAnsi="Times New Roman"/>
          <w:spacing w:val="2"/>
          <w:sz w:val="24"/>
          <w:szCs w:val="24"/>
        </w:rPr>
        <w:t>органов (</w:t>
      </w:r>
      <w:proofErr w:type="spellStart"/>
      <w:proofErr w:type="gramStart"/>
      <w:r w:rsidRPr="007B083E">
        <w:rPr>
          <w:rFonts w:ascii="Times New Roman" w:hAnsi="Times New Roman"/>
          <w:spacing w:val="2"/>
          <w:sz w:val="24"/>
          <w:szCs w:val="24"/>
        </w:rPr>
        <w:t>опорно­двигательная</w:t>
      </w:r>
      <w:proofErr w:type="spellEnd"/>
      <w:proofErr w:type="gramEnd"/>
      <w:r w:rsidRPr="007B083E">
        <w:rPr>
          <w:rFonts w:ascii="Times New Roman" w:hAnsi="Times New Roman"/>
          <w:spacing w:val="2"/>
          <w:sz w:val="24"/>
          <w:szCs w:val="24"/>
        </w:rPr>
        <w:t>, пищеварительная, дыхатель</w:t>
      </w:r>
      <w:r w:rsidRPr="007B083E">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7B083E">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7B083E">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Человек и общество</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Общество - совокупность людей, которые объединены </w:t>
      </w:r>
      <w:r w:rsidRPr="007B083E">
        <w:rPr>
          <w:rFonts w:ascii="Times New Roman" w:hAnsi="Times New Roman"/>
          <w:sz w:val="24"/>
          <w:szCs w:val="24"/>
        </w:rPr>
        <w:t>общей культурой и связаны друг с другом совместной дея</w:t>
      </w:r>
      <w:r w:rsidRPr="007B083E">
        <w:rPr>
          <w:rFonts w:ascii="Times New Roman" w:hAnsi="Times New Roman"/>
          <w:spacing w:val="-4"/>
          <w:sz w:val="24"/>
          <w:szCs w:val="24"/>
        </w:rPr>
        <w:t xml:space="preserve">тельностью во имя общей цели. </w:t>
      </w:r>
      <w:proofErr w:type="spellStart"/>
      <w:r w:rsidRPr="007B083E">
        <w:rPr>
          <w:rFonts w:ascii="Times New Roman" w:hAnsi="Times New Roman"/>
          <w:spacing w:val="-4"/>
          <w:sz w:val="24"/>
          <w:szCs w:val="24"/>
        </w:rPr>
        <w:t>Духовно­нравственные</w:t>
      </w:r>
      <w:proofErr w:type="spellEnd"/>
      <w:r w:rsidRPr="007B083E">
        <w:rPr>
          <w:rFonts w:ascii="Times New Roman" w:hAnsi="Times New Roman"/>
          <w:spacing w:val="-4"/>
          <w:sz w:val="24"/>
          <w:szCs w:val="24"/>
        </w:rPr>
        <w:t xml:space="preserve"> и куль</w:t>
      </w:r>
      <w:r w:rsidRPr="007B083E">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Человек — член общества, создатель и носитель культуры. М</w:t>
      </w:r>
      <w:r w:rsidR="00301420">
        <w:rPr>
          <w:rFonts w:ascii="Times New Roman" w:hAnsi="Times New Roman"/>
          <w:sz w:val="24"/>
          <w:szCs w:val="24"/>
        </w:rPr>
        <w:t>н</w:t>
      </w:r>
      <w:r w:rsidRPr="007B083E">
        <w:rPr>
          <w:rFonts w:ascii="Times New Roman" w:hAnsi="Times New Roman"/>
          <w:sz w:val="24"/>
          <w:szCs w:val="24"/>
        </w:rPr>
        <w:t xml:space="preserve">огонациональность – особенность нашей страны. </w:t>
      </w:r>
      <w:r w:rsidRPr="007B083E">
        <w:rPr>
          <w:rFonts w:ascii="Times New Roman" w:hAnsi="Times New Roman"/>
          <w:spacing w:val="2"/>
          <w:sz w:val="24"/>
          <w:szCs w:val="24"/>
        </w:rPr>
        <w:t xml:space="preserve">Общее представление о вкладе </w:t>
      </w:r>
      <w:r w:rsidRPr="007B083E">
        <w:rPr>
          <w:rFonts w:ascii="Times New Roman" w:hAnsi="Times New Roman"/>
          <w:spacing w:val="-2"/>
          <w:sz w:val="24"/>
          <w:szCs w:val="24"/>
        </w:rPr>
        <w:t>разных народов</w:t>
      </w:r>
      <w:r w:rsidRPr="007B083E">
        <w:rPr>
          <w:rFonts w:ascii="Times New Roman" w:hAnsi="Times New Roman"/>
          <w:spacing w:val="2"/>
          <w:sz w:val="24"/>
          <w:szCs w:val="24"/>
        </w:rPr>
        <w:t xml:space="preserve"> в многонациональную культуру нашей страны</w:t>
      </w:r>
      <w:r w:rsidRPr="007B083E">
        <w:rPr>
          <w:rFonts w:ascii="Times New Roman" w:hAnsi="Times New Roman"/>
          <w:spacing w:val="-2"/>
          <w:sz w:val="24"/>
          <w:szCs w:val="24"/>
        </w:rPr>
        <w:t xml:space="preserve">. Ценность каждого народа для него самого и для всей страны. </w:t>
      </w:r>
      <w:r w:rsidRPr="007B083E">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Семья — самое близкое окружение человека. Семейные </w:t>
      </w:r>
      <w:r w:rsidRPr="007B083E">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7B083E">
        <w:rPr>
          <w:rFonts w:ascii="Times New Roman" w:hAnsi="Times New Roman"/>
          <w:sz w:val="24"/>
          <w:szCs w:val="24"/>
        </w:rPr>
        <w:t>Свои</w:t>
      </w:r>
      <w:proofErr w:type="gramEnd"/>
      <w:r w:rsidRPr="007B083E">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Младший школьник. Правила поведения в школе, на уроке. Обращение к учителю. </w:t>
      </w:r>
      <w:r w:rsidRPr="007B083E">
        <w:rPr>
          <w:rFonts w:ascii="Times New Roman" w:hAnsi="Times New Roman"/>
          <w:spacing w:val="2"/>
          <w:sz w:val="24"/>
          <w:szCs w:val="24"/>
        </w:rPr>
        <w:t xml:space="preserve">Классный, школьный </w:t>
      </w:r>
      <w:r w:rsidRPr="007B083E">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Друзья, взаимоотношения между ними; ценность друж</w:t>
      </w:r>
      <w:r w:rsidRPr="007B083E">
        <w:rPr>
          <w:rFonts w:ascii="Times New Roman" w:hAnsi="Times New Roman"/>
          <w:sz w:val="24"/>
          <w:szCs w:val="24"/>
        </w:rPr>
        <w:t xml:space="preserve">бы, согласия, взаимной помощи. Правила взаимоотношений </w:t>
      </w:r>
      <w:proofErr w:type="gramStart"/>
      <w:r w:rsidRPr="007B083E">
        <w:rPr>
          <w:rFonts w:ascii="Times New Roman" w:hAnsi="Times New Roman"/>
          <w:sz w:val="24"/>
          <w:szCs w:val="24"/>
        </w:rPr>
        <w:t>со</w:t>
      </w:r>
      <w:proofErr w:type="gramEnd"/>
      <w:r w:rsidRPr="007B083E">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696970" w:rsidRPr="007B083E" w:rsidRDefault="00696970" w:rsidP="00696970">
      <w:pPr>
        <w:pStyle w:val="af"/>
        <w:spacing w:line="360" w:lineRule="auto"/>
        <w:ind w:firstLine="709"/>
        <w:rPr>
          <w:rFonts w:ascii="Times New Roman" w:hAnsi="Times New Roman"/>
          <w:iCs/>
          <w:spacing w:val="-2"/>
          <w:sz w:val="24"/>
          <w:szCs w:val="24"/>
        </w:rPr>
      </w:pPr>
      <w:r w:rsidRPr="007B083E">
        <w:rPr>
          <w:rFonts w:ascii="Times New Roman" w:hAnsi="Times New Roman"/>
          <w:iCs/>
          <w:spacing w:val="2"/>
          <w:sz w:val="24"/>
          <w:szCs w:val="24"/>
        </w:rPr>
        <w:t xml:space="preserve">Средства массовой информации: радио, телевидение, </w:t>
      </w:r>
      <w:r w:rsidRPr="007B083E">
        <w:rPr>
          <w:rFonts w:ascii="Times New Roman" w:hAnsi="Times New Roman"/>
          <w:iCs/>
          <w:spacing w:val="-2"/>
          <w:sz w:val="24"/>
          <w:szCs w:val="24"/>
        </w:rPr>
        <w:t xml:space="preserve">пресса, Интернет.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Наша Родина — Россия, Российская Федерация. </w:t>
      </w:r>
      <w:proofErr w:type="spellStart"/>
      <w:proofErr w:type="gramStart"/>
      <w:r w:rsidRPr="007B083E">
        <w:rPr>
          <w:rFonts w:ascii="Times New Roman" w:hAnsi="Times New Roman"/>
          <w:sz w:val="24"/>
          <w:szCs w:val="24"/>
        </w:rPr>
        <w:t>Ценност</w:t>
      </w:r>
      <w:r w:rsidRPr="007B083E">
        <w:rPr>
          <w:rFonts w:ascii="Times New Roman" w:hAnsi="Times New Roman"/>
          <w:spacing w:val="2"/>
          <w:sz w:val="24"/>
          <w:szCs w:val="24"/>
        </w:rPr>
        <w:t>но­смысловое</w:t>
      </w:r>
      <w:proofErr w:type="spellEnd"/>
      <w:proofErr w:type="gramEnd"/>
      <w:r w:rsidRPr="007B083E">
        <w:rPr>
          <w:rFonts w:ascii="Times New Roman" w:hAnsi="Times New Roman"/>
          <w:spacing w:val="2"/>
          <w:sz w:val="24"/>
          <w:szCs w:val="24"/>
        </w:rPr>
        <w:t xml:space="preserve"> содержание понятий «Родина», «Отечество», </w:t>
      </w:r>
      <w:r w:rsidRPr="007B083E">
        <w:rPr>
          <w:rFonts w:ascii="Times New Roman" w:hAnsi="Times New Roman"/>
          <w:sz w:val="24"/>
          <w:szCs w:val="24"/>
        </w:rPr>
        <w:t>«Отчизна». Государственная символика России: Государствен</w:t>
      </w:r>
      <w:r w:rsidRPr="007B083E">
        <w:rPr>
          <w:rFonts w:ascii="Times New Roman" w:hAnsi="Times New Roman"/>
          <w:spacing w:val="2"/>
          <w:sz w:val="24"/>
          <w:szCs w:val="24"/>
        </w:rPr>
        <w:t>ный герб России, Государственный флаг России, Государ</w:t>
      </w:r>
      <w:r w:rsidRPr="007B083E">
        <w:rPr>
          <w:rFonts w:ascii="Times New Roman" w:hAnsi="Times New Roman"/>
          <w:sz w:val="24"/>
          <w:szCs w:val="24"/>
        </w:rPr>
        <w:t>ственный гимн России; правила поведения при прослуши</w:t>
      </w:r>
      <w:r w:rsidRPr="007B083E">
        <w:rPr>
          <w:rFonts w:ascii="Times New Roman" w:hAnsi="Times New Roman"/>
          <w:spacing w:val="2"/>
          <w:sz w:val="24"/>
          <w:szCs w:val="24"/>
        </w:rPr>
        <w:t xml:space="preserve">вании гимна. Конституция — Основной закон Российской </w:t>
      </w:r>
      <w:r w:rsidRPr="007B083E">
        <w:rPr>
          <w:rFonts w:ascii="Times New Roman" w:hAnsi="Times New Roman"/>
          <w:sz w:val="24"/>
          <w:szCs w:val="24"/>
        </w:rPr>
        <w:t>Федерации. Права ребёнка.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Президент Российской Федерации — глава государства. </w:t>
      </w:r>
      <w:r w:rsidRPr="007B083E">
        <w:rPr>
          <w:rFonts w:ascii="Times New Roman" w:hAnsi="Times New Roman"/>
          <w:sz w:val="24"/>
          <w:szCs w:val="24"/>
        </w:rPr>
        <w:t xml:space="preserve">Ответственность главы государства за социальное и </w:t>
      </w:r>
      <w:proofErr w:type="spellStart"/>
      <w:r w:rsidRPr="007B083E">
        <w:rPr>
          <w:rFonts w:ascii="Times New Roman" w:hAnsi="Times New Roman"/>
          <w:sz w:val="24"/>
          <w:szCs w:val="24"/>
        </w:rPr>
        <w:t>духовно­нравственное</w:t>
      </w:r>
      <w:proofErr w:type="spellEnd"/>
      <w:r w:rsidRPr="007B083E">
        <w:rPr>
          <w:rFonts w:ascii="Times New Roman" w:hAnsi="Times New Roman"/>
          <w:sz w:val="24"/>
          <w:szCs w:val="24"/>
        </w:rPr>
        <w:t xml:space="preserve"> благополучие граждан.</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Праздник в жизни общества как средство укрепления об</w:t>
      </w:r>
      <w:r w:rsidRPr="007B083E">
        <w:rPr>
          <w:rFonts w:ascii="Times New Roman" w:hAnsi="Times New Roman"/>
          <w:spacing w:val="2"/>
          <w:sz w:val="24"/>
          <w:szCs w:val="24"/>
        </w:rPr>
        <w:t xml:space="preserve">щественной солидарности и упрочения </w:t>
      </w:r>
      <w:proofErr w:type="spellStart"/>
      <w:r w:rsidRPr="007B083E">
        <w:rPr>
          <w:rFonts w:ascii="Times New Roman" w:hAnsi="Times New Roman"/>
          <w:spacing w:val="2"/>
          <w:sz w:val="24"/>
          <w:szCs w:val="24"/>
        </w:rPr>
        <w:t>духовно­нравственных</w:t>
      </w:r>
      <w:proofErr w:type="spellEnd"/>
      <w:r w:rsidRPr="007B083E">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7B083E">
        <w:rPr>
          <w:rFonts w:ascii="Times New Roman" w:hAnsi="Times New Roman"/>
          <w:sz w:val="24"/>
          <w:szCs w:val="24"/>
        </w:rPr>
        <w:t xml:space="preserve"> День народного единства, День Конституции. Праздники и </w:t>
      </w:r>
      <w:r w:rsidRPr="007B083E">
        <w:rPr>
          <w:rFonts w:ascii="Times New Roman" w:hAnsi="Times New Roman"/>
          <w:spacing w:val="2"/>
          <w:sz w:val="24"/>
          <w:szCs w:val="24"/>
        </w:rPr>
        <w:t xml:space="preserve">памятные даты своего региона. Оформление плаката или </w:t>
      </w:r>
      <w:r w:rsidRPr="007B083E">
        <w:rPr>
          <w:rFonts w:ascii="Times New Roman" w:hAnsi="Times New Roman"/>
          <w:sz w:val="24"/>
          <w:szCs w:val="24"/>
        </w:rPr>
        <w:t>стенной газеты к государственному празднику.</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Россия на карте, государственная граница России.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Москва — столица России. </w:t>
      </w:r>
      <w:r w:rsidRPr="007B083E">
        <w:rPr>
          <w:rFonts w:ascii="Times New Roman" w:hAnsi="Times New Roman"/>
          <w:spacing w:val="2"/>
          <w:sz w:val="24"/>
          <w:szCs w:val="24"/>
        </w:rPr>
        <w:t>Достопримечательности Москвы: Кремль, Красная площадь, Большой театр и</w:t>
      </w:r>
      <w:r w:rsidRPr="007B083E">
        <w:rPr>
          <w:rFonts w:ascii="Times New Roman" w:hAnsi="Times New Roman"/>
          <w:spacing w:val="2"/>
          <w:sz w:val="24"/>
          <w:szCs w:val="24"/>
        </w:rPr>
        <w:t> </w:t>
      </w:r>
      <w:r w:rsidRPr="007B083E">
        <w:rPr>
          <w:rFonts w:ascii="Times New Roman" w:hAnsi="Times New Roman"/>
          <w:spacing w:val="2"/>
          <w:sz w:val="24"/>
          <w:szCs w:val="24"/>
        </w:rPr>
        <w:t xml:space="preserve">др. </w:t>
      </w:r>
      <w:r w:rsidRPr="007B083E">
        <w:rPr>
          <w:rFonts w:ascii="Times New Roman" w:hAnsi="Times New Roman"/>
          <w:sz w:val="24"/>
          <w:szCs w:val="24"/>
        </w:rPr>
        <w:t>Расположение Москвы на карте.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Города России. </w:t>
      </w:r>
      <w:proofErr w:type="spellStart"/>
      <w:r w:rsidRPr="007B083E">
        <w:rPr>
          <w:rFonts w:ascii="Times New Roman" w:hAnsi="Times New Roman"/>
          <w:spacing w:val="2"/>
          <w:sz w:val="24"/>
          <w:szCs w:val="24"/>
        </w:rPr>
        <w:t>Санкт­Петербург</w:t>
      </w:r>
      <w:proofErr w:type="spellEnd"/>
      <w:r w:rsidRPr="007B083E">
        <w:rPr>
          <w:rFonts w:ascii="Times New Roman" w:hAnsi="Times New Roman"/>
          <w:spacing w:val="2"/>
          <w:sz w:val="24"/>
          <w:szCs w:val="24"/>
        </w:rPr>
        <w:t xml:space="preserve">: достопримечательности </w:t>
      </w:r>
      <w:r w:rsidRPr="007B083E">
        <w:rPr>
          <w:rFonts w:ascii="Times New Roman" w:hAnsi="Times New Roman"/>
          <w:sz w:val="24"/>
          <w:szCs w:val="24"/>
        </w:rPr>
        <w:t xml:space="preserve">(Зимний дворец, памятник Петру I — Медный всадник, </w:t>
      </w:r>
      <w:r w:rsidRPr="007B083E">
        <w:rPr>
          <w:rFonts w:ascii="Times New Roman" w:hAnsi="Times New Roman"/>
          <w:iCs/>
          <w:sz w:val="24"/>
          <w:szCs w:val="24"/>
        </w:rPr>
        <w:t>раз</w:t>
      </w:r>
      <w:r w:rsidRPr="007B083E">
        <w:rPr>
          <w:rFonts w:ascii="Times New Roman" w:hAnsi="Times New Roman"/>
          <w:iCs/>
          <w:spacing w:val="2"/>
          <w:sz w:val="24"/>
          <w:szCs w:val="24"/>
        </w:rPr>
        <w:t>водные мосты через Неву</w:t>
      </w:r>
      <w:r w:rsidRPr="007B083E">
        <w:rPr>
          <w:rFonts w:ascii="Times New Roman" w:hAnsi="Times New Roman"/>
          <w:spacing w:val="2"/>
          <w:sz w:val="24"/>
          <w:szCs w:val="24"/>
        </w:rPr>
        <w:t xml:space="preserve"> и</w:t>
      </w:r>
      <w:r w:rsidRPr="007B083E">
        <w:rPr>
          <w:rFonts w:ascii="Times New Roman" w:hAnsi="Times New Roman"/>
          <w:spacing w:val="2"/>
          <w:sz w:val="24"/>
          <w:szCs w:val="24"/>
        </w:rPr>
        <w:t> </w:t>
      </w:r>
      <w:r w:rsidRPr="007B083E">
        <w:rPr>
          <w:rFonts w:ascii="Times New Roman" w:hAnsi="Times New Roman"/>
          <w:spacing w:val="2"/>
          <w:sz w:val="24"/>
          <w:szCs w:val="24"/>
        </w:rPr>
        <w:t xml:space="preserve">др.), города Золотого кольца </w:t>
      </w:r>
      <w:r w:rsidRPr="007B083E">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7B083E">
        <w:rPr>
          <w:rFonts w:ascii="Times New Roman" w:hAnsi="Times New Roman"/>
          <w:spacing w:val="2"/>
          <w:sz w:val="24"/>
          <w:szCs w:val="24"/>
        </w:rPr>
        <w:t xml:space="preserve">выбору).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Родной край — частица России. </w:t>
      </w:r>
      <w:proofErr w:type="gramStart"/>
      <w:r w:rsidRPr="007B083E">
        <w:rPr>
          <w:rFonts w:ascii="Times New Roman" w:hAnsi="Times New Roman"/>
          <w:sz w:val="24"/>
          <w:szCs w:val="24"/>
        </w:rPr>
        <w:t>Родной город (населён</w:t>
      </w:r>
      <w:r w:rsidRPr="007B083E">
        <w:rPr>
          <w:rFonts w:ascii="Times New Roman" w:hAnsi="Times New Roman"/>
          <w:spacing w:val="2"/>
          <w:sz w:val="24"/>
          <w:szCs w:val="24"/>
        </w:rPr>
        <w:t xml:space="preserve">ный пункт), регион (область, край, республика): название, </w:t>
      </w:r>
      <w:r w:rsidRPr="007B083E">
        <w:rPr>
          <w:rFonts w:ascii="Times New Roman" w:hAnsi="Times New Roman"/>
          <w:sz w:val="24"/>
          <w:szCs w:val="24"/>
        </w:rPr>
        <w:t>основные достопримечательности; музеи, театры, спортивные комплексы и</w:t>
      </w:r>
      <w:r w:rsidRPr="007B083E">
        <w:rPr>
          <w:rFonts w:ascii="Times New Roman" w:hAnsi="Times New Roman"/>
          <w:sz w:val="24"/>
          <w:szCs w:val="24"/>
        </w:rPr>
        <w:t> </w:t>
      </w:r>
      <w:r w:rsidRPr="007B083E">
        <w:rPr>
          <w:rFonts w:ascii="Times New Roman" w:hAnsi="Times New Roman"/>
          <w:sz w:val="24"/>
          <w:szCs w:val="24"/>
        </w:rPr>
        <w:t>пр.</w:t>
      </w:r>
      <w:proofErr w:type="gramEnd"/>
      <w:r w:rsidRPr="007B083E">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826AAA">
        <w:rPr>
          <w:rFonts w:ascii="Times New Roman" w:hAnsi="Times New Roman"/>
          <w:sz w:val="24"/>
          <w:szCs w:val="24"/>
        </w:rPr>
        <w:t>ле. Знакомство с 3—4 (нескольки</w:t>
      </w:r>
      <w:r w:rsidRPr="007B083E">
        <w:rPr>
          <w:rFonts w:ascii="Times New Roman" w:hAnsi="Times New Roman"/>
          <w:sz w:val="24"/>
          <w:szCs w:val="24"/>
        </w:rPr>
        <w:t>ми) странами (по выбору): название, расположение на политической карте, столица, главные достопримечательности.</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Правила безопасной жизни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Ценность здоровья и здорового образа жизни.</w:t>
      </w:r>
    </w:p>
    <w:p w:rsidR="00696970" w:rsidRPr="007B083E" w:rsidRDefault="00696970" w:rsidP="00696970">
      <w:pPr>
        <w:pStyle w:val="af"/>
        <w:spacing w:line="360" w:lineRule="auto"/>
        <w:ind w:firstLine="709"/>
        <w:rPr>
          <w:rFonts w:ascii="Times New Roman" w:hAnsi="Times New Roman"/>
          <w:i/>
          <w:sz w:val="24"/>
          <w:szCs w:val="24"/>
        </w:rPr>
      </w:pPr>
      <w:r w:rsidRPr="007B083E">
        <w:rPr>
          <w:rFonts w:ascii="Times New Roman" w:hAnsi="Times New Roman"/>
          <w:spacing w:val="2"/>
          <w:sz w:val="24"/>
          <w:szCs w:val="24"/>
        </w:rPr>
        <w:t xml:space="preserve">Режим дня школьника, чередование труда и отдыха в </w:t>
      </w:r>
      <w:r w:rsidRPr="007B083E">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7B083E">
        <w:rPr>
          <w:rFonts w:ascii="Times New Roman" w:hAnsi="Times New Roman"/>
          <w:spacing w:val="2"/>
          <w:sz w:val="24"/>
          <w:szCs w:val="24"/>
        </w:rPr>
        <w:t>здоровья. Личная ответственность каждого человека за со</w:t>
      </w:r>
      <w:r w:rsidRPr="007B083E">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7B083E">
        <w:rPr>
          <w:rFonts w:ascii="Times New Roman" w:hAnsi="Times New Roman"/>
          <w:spacing w:val="2"/>
          <w:sz w:val="24"/>
          <w:szCs w:val="24"/>
        </w:rPr>
        <w:t xml:space="preserve">помощь при лёгких травмах </w:t>
      </w:r>
      <w:r w:rsidRPr="007B083E">
        <w:rPr>
          <w:rFonts w:ascii="Times New Roman" w:hAnsi="Times New Roman"/>
          <w:i/>
          <w:spacing w:val="2"/>
          <w:sz w:val="24"/>
          <w:szCs w:val="24"/>
        </w:rPr>
        <w:t>(</w:t>
      </w:r>
      <w:r w:rsidRPr="007B083E">
        <w:rPr>
          <w:rFonts w:ascii="Times New Roman" w:hAnsi="Times New Roman"/>
          <w:i/>
          <w:iCs/>
          <w:spacing w:val="2"/>
          <w:sz w:val="24"/>
          <w:szCs w:val="24"/>
        </w:rPr>
        <w:t>ушиб</w:t>
      </w:r>
      <w:r w:rsidRPr="007B083E">
        <w:rPr>
          <w:rFonts w:ascii="Times New Roman" w:hAnsi="Times New Roman"/>
          <w:i/>
          <w:spacing w:val="2"/>
          <w:sz w:val="24"/>
          <w:szCs w:val="24"/>
        </w:rPr>
        <w:t xml:space="preserve">, </w:t>
      </w:r>
      <w:r w:rsidRPr="007B083E">
        <w:rPr>
          <w:rFonts w:ascii="Times New Roman" w:hAnsi="Times New Roman"/>
          <w:i/>
          <w:iCs/>
          <w:spacing w:val="2"/>
          <w:sz w:val="24"/>
          <w:szCs w:val="24"/>
        </w:rPr>
        <w:t>порез</w:t>
      </w:r>
      <w:r w:rsidRPr="007B083E">
        <w:rPr>
          <w:rFonts w:ascii="Times New Roman" w:hAnsi="Times New Roman"/>
          <w:i/>
          <w:spacing w:val="2"/>
          <w:sz w:val="24"/>
          <w:szCs w:val="24"/>
        </w:rPr>
        <w:t xml:space="preserve">, </w:t>
      </w:r>
      <w:r w:rsidRPr="007B083E">
        <w:rPr>
          <w:rFonts w:ascii="Times New Roman" w:hAnsi="Times New Roman"/>
          <w:i/>
          <w:iCs/>
          <w:spacing w:val="2"/>
          <w:sz w:val="24"/>
          <w:szCs w:val="24"/>
        </w:rPr>
        <w:t>ожог</w:t>
      </w:r>
      <w:r w:rsidRPr="007B083E">
        <w:rPr>
          <w:rFonts w:ascii="Times New Roman" w:hAnsi="Times New Roman"/>
          <w:i/>
          <w:spacing w:val="2"/>
          <w:sz w:val="24"/>
          <w:szCs w:val="24"/>
        </w:rPr>
        <w:t xml:space="preserve">), </w:t>
      </w:r>
      <w:r w:rsidRPr="007B083E">
        <w:rPr>
          <w:rFonts w:ascii="Times New Roman" w:hAnsi="Times New Roman"/>
          <w:i/>
          <w:iCs/>
          <w:spacing w:val="2"/>
          <w:sz w:val="24"/>
          <w:szCs w:val="24"/>
        </w:rPr>
        <w:t>обмора</w:t>
      </w:r>
      <w:r w:rsidRPr="007B083E">
        <w:rPr>
          <w:rFonts w:ascii="Times New Roman" w:hAnsi="Times New Roman"/>
          <w:i/>
          <w:iCs/>
          <w:sz w:val="24"/>
          <w:szCs w:val="24"/>
        </w:rPr>
        <w:t>живании</w:t>
      </w:r>
      <w:r w:rsidRPr="007B083E">
        <w:rPr>
          <w:rFonts w:ascii="Times New Roman" w:hAnsi="Times New Roman"/>
          <w:i/>
          <w:sz w:val="24"/>
          <w:szCs w:val="24"/>
        </w:rPr>
        <w:t xml:space="preserve">, </w:t>
      </w:r>
      <w:r w:rsidRPr="007B083E">
        <w:rPr>
          <w:rFonts w:ascii="Times New Roman" w:hAnsi="Times New Roman"/>
          <w:i/>
          <w:iCs/>
          <w:sz w:val="24"/>
          <w:szCs w:val="24"/>
        </w:rPr>
        <w:t>перегреве</w:t>
      </w:r>
      <w:r w:rsidRPr="007B083E">
        <w:rPr>
          <w:rFonts w:ascii="Times New Roman" w:hAnsi="Times New Roman"/>
          <w:i/>
          <w:sz w:val="24"/>
          <w:szCs w:val="24"/>
        </w:rPr>
        <w:t>.</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Дорога от дома до школы, правила безопасного поведения </w:t>
      </w:r>
      <w:r w:rsidRPr="007B083E">
        <w:rPr>
          <w:rFonts w:ascii="Times New Roman" w:hAnsi="Times New Roman"/>
          <w:spacing w:val="2"/>
          <w:sz w:val="24"/>
          <w:szCs w:val="24"/>
        </w:rPr>
        <w:t>на дорогах, в лесу, на водоёме в разное время года. Пра</w:t>
      </w:r>
      <w:r w:rsidRPr="007B083E">
        <w:rPr>
          <w:rFonts w:ascii="Times New Roman" w:hAnsi="Times New Roman"/>
          <w:sz w:val="24"/>
          <w:szCs w:val="24"/>
        </w:rPr>
        <w:t>вила пожарной безопасности, основные правила обращения с газом, электричеством, водой.</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Правила безопасного поведения в природе.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Забота о здоровье и безопасности окружающих людей — нравственный долг каждого человека.</w:t>
      </w:r>
    </w:p>
    <w:p w:rsidR="00696970" w:rsidRPr="007B083E" w:rsidRDefault="00696970" w:rsidP="00696970">
      <w:pPr>
        <w:pStyle w:val="af"/>
        <w:spacing w:line="360" w:lineRule="auto"/>
        <w:ind w:firstLine="0"/>
        <w:jc w:val="center"/>
        <w:rPr>
          <w:rFonts w:ascii="Times New Roman" w:hAnsi="Times New Roman"/>
          <w:b/>
          <w:i/>
          <w:sz w:val="24"/>
          <w:szCs w:val="24"/>
        </w:rPr>
      </w:pPr>
      <w:r w:rsidRPr="007B083E">
        <w:rPr>
          <w:rFonts w:ascii="Times New Roman" w:hAnsi="Times New Roman"/>
          <w:b/>
          <w:i/>
          <w:sz w:val="24"/>
          <w:szCs w:val="24"/>
        </w:rPr>
        <w:t>6. Основы религиозных культур и светской этики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Россия — наша Родина.</w:t>
      </w:r>
    </w:p>
    <w:p w:rsidR="00696970" w:rsidRPr="007B083E" w:rsidRDefault="00696970" w:rsidP="00696970">
      <w:pPr>
        <w:pStyle w:val="af"/>
        <w:spacing w:line="360" w:lineRule="auto"/>
        <w:ind w:firstLine="708"/>
        <w:rPr>
          <w:rFonts w:ascii="Times New Roman" w:hAnsi="Times New Roman"/>
          <w:spacing w:val="-3"/>
          <w:sz w:val="24"/>
          <w:szCs w:val="24"/>
        </w:rPr>
      </w:pPr>
      <w:r w:rsidRPr="007B083E">
        <w:rPr>
          <w:rFonts w:ascii="Times New Roman" w:hAnsi="Times New Roman"/>
          <w:sz w:val="24"/>
          <w:szCs w:val="24"/>
        </w:rPr>
        <w:t xml:space="preserve">Культура и религия. </w:t>
      </w:r>
      <w:r w:rsidRPr="007B083E">
        <w:rPr>
          <w:rFonts w:ascii="Times New Roman" w:hAnsi="Times New Roman"/>
          <w:spacing w:val="-3"/>
          <w:sz w:val="24"/>
          <w:szCs w:val="24"/>
        </w:rPr>
        <w:t xml:space="preserve">Праздники в религиях мира. </w:t>
      </w:r>
    </w:p>
    <w:p w:rsidR="00696970" w:rsidRPr="007B083E" w:rsidRDefault="00696970" w:rsidP="00696970">
      <w:pPr>
        <w:pStyle w:val="af"/>
        <w:spacing w:line="360" w:lineRule="auto"/>
        <w:ind w:firstLine="708"/>
        <w:rPr>
          <w:rFonts w:ascii="Times New Roman" w:hAnsi="Times New Roman"/>
          <w:spacing w:val="-3"/>
          <w:sz w:val="24"/>
          <w:szCs w:val="24"/>
        </w:rPr>
      </w:pPr>
      <w:r w:rsidRPr="007B083E">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696970" w:rsidRPr="007B083E" w:rsidRDefault="00696970" w:rsidP="00696970">
      <w:pPr>
        <w:pStyle w:val="af"/>
        <w:spacing w:line="360" w:lineRule="auto"/>
        <w:ind w:firstLine="708"/>
        <w:rPr>
          <w:rFonts w:ascii="Times New Roman" w:hAnsi="Times New Roman"/>
          <w:spacing w:val="-3"/>
          <w:sz w:val="24"/>
          <w:szCs w:val="24"/>
        </w:rPr>
      </w:pPr>
      <w:r w:rsidRPr="007B083E">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696970" w:rsidRPr="007B083E" w:rsidRDefault="00696970" w:rsidP="00696970">
      <w:pPr>
        <w:pStyle w:val="af"/>
        <w:spacing w:line="360" w:lineRule="auto"/>
        <w:ind w:firstLine="708"/>
        <w:rPr>
          <w:rFonts w:ascii="Times New Roman" w:hAnsi="Times New Roman"/>
          <w:spacing w:val="-3"/>
          <w:sz w:val="24"/>
          <w:szCs w:val="24"/>
        </w:rPr>
      </w:pPr>
      <w:r w:rsidRPr="007B083E">
        <w:rPr>
          <w:rFonts w:ascii="Times New Roman" w:hAnsi="Times New Roman"/>
          <w:sz w:val="24"/>
          <w:szCs w:val="24"/>
        </w:rPr>
        <w:t xml:space="preserve">Семья, семейные ценности. Долг, свобода, ответственность, </w:t>
      </w:r>
      <w:r w:rsidRPr="007B083E">
        <w:rPr>
          <w:rFonts w:ascii="Times New Roman" w:hAnsi="Times New Roman"/>
          <w:spacing w:val="-3"/>
          <w:sz w:val="24"/>
          <w:szCs w:val="24"/>
        </w:rPr>
        <w:t xml:space="preserve">учение и труд. </w:t>
      </w:r>
      <w:proofErr w:type="gramStart"/>
      <w:r w:rsidRPr="007B083E">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7B083E">
        <w:rPr>
          <w:rFonts w:ascii="Times New Roman" w:hAnsi="Times New Roman"/>
          <w:spacing w:val="-3"/>
          <w:sz w:val="24"/>
          <w:szCs w:val="24"/>
        </w:rPr>
        <w:t xml:space="preserve"> Любовь и уважение к Отечеству. </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7. Изобразительное искусство</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Виды художественной деятельности</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b/>
          <w:bCs/>
          <w:sz w:val="24"/>
          <w:szCs w:val="24"/>
        </w:rPr>
        <w:t xml:space="preserve">Восприятие произведений искусства. </w:t>
      </w:r>
      <w:r w:rsidRPr="007B083E">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B083E">
        <w:rPr>
          <w:rFonts w:ascii="Times New Roman" w:hAnsi="Times New Roman"/>
          <w:sz w:val="24"/>
          <w:szCs w:val="24"/>
        </w:rPr>
        <w:t>через</w:t>
      </w:r>
      <w:proofErr w:type="gramEnd"/>
      <w:r w:rsidRPr="007B083E">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B083E">
        <w:rPr>
          <w:rFonts w:ascii="Times New Roman" w:hAnsi="Times New Roman"/>
          <w:spacing w:val="2"/>
          <w:sz w:val="24"/>
          <w:szCs w:val="24"/>
        </w:rPr>
        <w:t>ству. Фотография и произведение изобразительного искус</w:t>
      </w:r>
      <w:r w:rsidRPr="007B083E">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7B083E">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7B083E">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B083E">
        <w:rPr>
          <w:rFonts w:ascii="Times New Roman" w:hAnsi="Times New Roman"/>
          <w:spacing w:val="2"/>
          <w:sz w:val="24"/>
          <w:szCs w:val="24"/>
        </w:rPr>
        <w:t xml:space="preserve">циональная оценка шедевров национального, российского </w:t>
      </w:r>
      <w:r w:rsidRPr="007B083E">
        <w:rPr>
          <w:rFonts w:ascii="Times New Roman" w:hAnsi="Times New Roman"/>
          <w:sz w:val="24"/>
          <w:szCs w:val="24"/>
        </w:rPr>
        <w:t xml:space="preserve">и мирового искусства.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 xml:space="preserve">Рисунок. </w:t>
      </w:r>
      <w:proofErr w:type="gramStart"/>
      <w:r w:rsidRPr="007B083E">
        <w:rPr>
          <w:rFonts w:ascii="Times New Roman" w:hAnsi="Times New Roman"/>
          <w:sz w:val="24"/>
          <w:szCs w:val="24"/>
        </w:rPr>
        <w:t>Материалы для рисунка: карандаш, ручка, фломастер, уголь, пастель, мелки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 Приёмы работы с различными графическими материалами.</w:t>
      </w:r>
      <w:proofErr w:type="gramEnd"/>
      <w:r w:rsidRPr="007B083E">
        <w:rPr>
          <w:rFonts w:ascii="Times New Roman" w:hAnsi="Times New Roman"/>
          <w:sz w:val="24"/>
          <w:szCs w:val="24"/>
        </w:rPr>
        <w:t xml:space="preserve"> Роль рисунка в искусстве: основная и вспомогательная. Красота и разнообразие </w:t>
      </w:r>
      <w:r w:rsidRPr="007B083E">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7B083E">
        <w:rPr>
          <w:rFonts w:ascii="Times New Roman" w:hAnsi="Times New Roman"/>
          <w:sz w:val="24"/>
          <w:szCs w:val="24"/>
        </w:rPr>
        <w:t>общие и характерные черты.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Живопись. </w:t>
      </w:r>
      <w:r w:rsidRPr="007B083E">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7B083E">
        <w:rPr>
          <w:rFonts w:ascii="Times New Roman" w:hAnsi="Times New Roman"/>
          <w:sz w:val="24"/>
          <w:szCs w:val="24"/>
        </w:rPr>
        <w:t xml:space="preserve">средствами живописи. Цвет – основа языка живописи.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7B083E">
        <w:rPr>
          <w:rFonts w:ascii="Times New Roman" w:hAnsi="Times New Roman"/>
          <w:sz w:val="24"/>
          <w:szCs w:val="24"/>
        </w:rPr>
        <w:t>задачами. Образы природы и человека в живописи.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pacing w:val="2"/>
          <w:sz w:val="24"/>
          <w:szCs w:val="24"/>
        </w:rPr>
        <w:t xml:space="preserve">Скульптура. </w:t>
      </w:r>
      <w:r w:rsidRPr="007B083E">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7B083E">
        <w:rPr>
          <w:rFonts w:ascii="Times New Roman" w:hAnsi="Times New Roman"/>
          <w:sz w:val="24"/>
          <w:szCs w:val="24"/>
        </w:rPr>
        <w:t xml:space="preserve">с пластическими скульптурными материалами для создания </w:t>
      </w:r>
      <w:r w:rsidRPr="007B083E">
        <w:rPr>
          <w:rFonts w:ascii="Times New Roman" w:hAnsi="Times New Roman"/>
          <w:spacing w:val="2"/>
          <w:sz w:val="24"/>
          <w:szCs w:val="24"/>
        </w:rPr>
        <w:t xml:space="preserve">выразительного образа (пластилин, глина — раскатывание, </w:t>
      </w:r>
      <w:r w:rsidRPr="007B083E">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Художественное конструирование и дизайн. </w:t>
      </w:r>
      <w:r w:rsidRPr="007B083E">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7B083E">
        <w:rPr>
          <w:rFonts w:ascii="Times New Roman" w:hAnsi="Times New Roman"/>
          <w:sz w:val="24"/>
          <w:szCs w:val="24"/>
        </w:rPr>
        <w:t> </w:t>
      </w:r>
      <w:r w:rsidRPr="007B083E">
        <w:rPr>
          <w:rFonts w:ascii="Times New Roman" w:hAnsi="Times New Roman"/>
          <w:sz w:val="24"/>
          <w:szCs w:val="24"/>
        </w:rPr>
        <w:t xml:space="preserve">др.). Элементарные приёмы работы с различными материалами для создания </w:t>
      </w:r>
      <w:r w:rsidRPr="007B083E">
        <w:rPr>
          <w:rFonts w:ascii="Times New Roman" w:hAnsi="Times New Roman"/>
          <w:spacing w:val="2"/>
          <w:sz w:val="24"/>
          <w:szCs w:val="24"/>
        </w:rPr>
        <w:t xml:space="preserve">выразительного образа (пластилин — раскатывание, набор </w:t>
      </w:r>
      <w:r w:rsidRPr="007B083E">
        <w:rPr>
          <w:rFonts w:ascii="Times New Roman" w:hAnsi="Times New Roman"/>
          <w:sz w:val="24"/>
          <w:szCs w:val="24"/>
        </w:rPr>
        <w:t xml:space="preserve">объёма, вытягивание формы; бумага и картон — сгибание, </w:t>
      </w:r>
      <w:r w:rsidRPr="007B083E">
        <w:rPr>
          <w:rFonts w:ascii="Times New Roman" w:hAnsi="Times New Roman"/>
          <w:spacing w:val="2"/>
          <w:sz w:val="24"/>
          <w:szCs w:val="24"/>
        </w:rPr>
        <w:t xml:space="preserve">вырезание). Представление о возможностях использования </w:t>
      </w:r>
      <w:r w:rsidRPr="007B083E">
        <w:rPr>
          <w:rFonts w:ascii="Times New Roman" w:hAnsi="Times New Roman"/>
          <w:sz w:val="24"/>
          <w:szCs w:val="24"/>
        </w:rPr>
        <w:t>навыков художественного конструирования и моделирования в жизни человека.</w:t>
      </w:r>
    </w:p>
    <w:p w:rsidR="00696970" w:rsidRPr="007B083E" w:rsidRDefault="00696970" w:rsidP="00696970">
      <w:pPr>
        <w:pStyle w:val="af"/>
        <w:spacing w:line="360" w:lineRule="auto"/>
        <w:ind w:firstLine="708"/>
        <w:rPr>
          <w:rFonts w:ascii="Times New Roman" w:hAnsi="Times New Roman"/>
          <w:sz w:val="24"/>
          <w:szCs w:val="24"/>
        </w:rPr>
      </w:pPr>
      <w:proofErr w:type="spellStart"/>
      <w:r w:rsidRPr="007B083E">
        <w:rPr>
          <w:rFonts w:ascii="Times New Roman" w:hAnsi="Times New Roman"/>
          <w:b/>
          <w:bCs/>
          <w:spacing w:val="-4"/>
          <w:sz w:val="24"/>
          <w:szCs w:val="24"/>
        </w:rPr>
        <w:t>Декоративно­прикладное</w:t>
      </w:r>
      <w:proofErr w:type="spellEnd"/>
      <w:r w:rsidRPr="007B083E">
        <w:rPr>
          <w:rFonts w:ascii="Times New Roman" w:hAnsi="Times New Roman"/>
          <w:b/>
          <w:bCs/>
          <w:spacing w:val="-4"/>
          <w:sz w:val="24"/>
          <w:szCs w:val="24"/>
        </w:rPr>
        <w:t xml:space="preserve"> искусство. </w:t>
      </w:r>
      <w:r w:rsidRPr="007B083E">
        <w:rPr>
          <w:rFonts w:ascii="Times New Roman" w:hAnsi="Times New Roman"/>
          <w:spacing w:val="-4"/>
          <w:sz w:val="24"/>
          <w:szCs w:val="24"/>
        </w:rPr>
        <w:t xml:space="preserve">Истоки </w:t>
      </w:r>
      <w:proofErr w:type="spellStart"/>
      <w:r w:rsidRPr="007B083E">
        <w:rPr>
          <w:rFonts w:ascii="Times New Roman" w:hAnsi="Times New Roman"/>
          <w:spacing w:val="-4"/>
          <w:sz w:val="24"/>
          <w:szCs w:val="24"/>
        </w:rPr>
        <w:t>декоративно­</w:t>
      </w:r>
      <w:r w:rsidRPr="007B083E">
        <w:rPr>
          <w:rFonts w:ascii="Times New Roman" w:hAnsi="Times New Roman"/>
          <w:sz w:val="24"/>
          <w:szCs w:val="24"/>
        </w:rPr>
        <w:t>прикладного</w:t>
      </w:r>
      <w:proofErr w:type="spellEnd"/>
      <w:r w:rsidRPr="007B083E">
        <w:rPr>
          <w:rFonts w:ascii="Times New Roman" w:hAnsi="Times New Roman"/>
          <w:sz w:val="24"/>
          <w:szCs w:val="24"/>
        </w:rPr>
        <w:t xml:space="preserve"> искусства и его роль в жизни человека. </w:t>
      </w:r>
      <w:proofErr w:type="gramStart"/>
      <w:r w:rsidRPr="007B083E">
        <w:rPr>
          <w:rFonts w:ascii="Times New Roman" w:hAnsi="Times New Roman"/>
          <w:sz w:val="24"/>
          <w:szCs w:val="24"/>
        </w:rPr>
        <w:t xml:space="preserve">Понятие о синтетичном характере народной культуры (украшение </w:t>
      </w:r>
      <w:r w:rsidRPr="007B083E">
        <w:rPr>
          <w:rFonts w:ascii="Times New Roman" w:hAnsi="Times New Roman"/>
          <w:spacing w:val="2"/>
          <w:sz w:val="24"/>
          <w:szCs w:val="24"/>
        </w:rPr>
        <w:t xml:space="preserve">жилища, предметов быта, орудий труда, костюма; музыка, </w:t>
      </w:r>
      <w:r w:rsidRPr="007B083E">
        <w:rPr>
          <w:rFonts w:ascii="Times New Roman" w:hAnsi="Times New Roman"/>
          <w:sz w:val="24"/>
          <w:szCs w:val="24"/>
        </w:rPr>
        <w:t>песни, хороводы; былины, сказания, сказки).</w:t>
      </w:r>
      <w:proofErr w:type="gramEnd"/>
      <w:r w:rsidRPr="007B083E">
        <w:rPr>
          <w:rFonts w:ascii="Times New Roman" w:hAnsi="Times New Roman"/>
          <w:sz w:val="24"/>
          <w:szCs w:val="24"/>
        </w:rPr>
        <w:t xml:space="preserve"> Образ человека в традиционной культуре. Представления народа о мужской </w:t>
      </w:r>
      <w:r w:rsidRPr="007B083E">
        <w:rPr>
          <w:rFonts w:ascii="Times New Roman" w:hAnsi="Times New Roman"/>
          <w:spacing w:val="2"/>
          <w:sz w:val="24"/>
          <w:szCs w:val="24"/>
        </w:rPr>
        <w:t>и женской красоте, отражённые в изобразительном искус</w:t>
      </w:r>
      <w:r w:rsidRPr="007B083E">
        <w:rPr>
          <w:rFonts w:ascii="Times New Roman" w:hAnsi="Times New Roman"/>
          <w:sz w:val="24"/>
          <w:szCs w:val="24"/>
        </w:rPr>
        <w:t xml:space="preserve">стве, сказках, песнях. Сказочные образы в народной культуре и </w:t>
      </w:r>
      <w:proofErr w:type="spellStart"/>
      <w:r w:rsidRPr="007B083E">
        <w:rPr>
          <w:rFonts w:ascii="Times New Roman" w:hAnsi="Times New Roman"/>
          <w:sz w:val="24"/>
          <w:szCs w:val="24"/>
        </w:rPr>
        <w:t>декоративно­прикладном</w:t>
      </w:r>
      <w:proofErr w:type="spellEnd"/>
      <w:r w:rsidRPr="007B083E">
        <w:rPr>
          <w:rFonts w:ascii="Times New Roman" w:hAnsi="Times New Roman"/>
          <w:sz w:val="24"/>
          <w:szCs w:val="24"/>
        </w:rPr>
        <w:t xml:space="preserve"> искусстве. Разнообразие форм в природе </w:t>
      </w:r>
      <w:r w:rsidRPr="007B083E">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7B083E">
        <w:rPr>
          <w:rFonts w:ascii="Times New Roman" w:hAnsi="Times New Roman"/>
          <w:sz w:val="24"/>
          <w:szCs w:val="24"/>
        </w:rPr>
        <w:t>деревьев, морозные узоры на стекле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696970" w:rsidRPr="007B083E" w:rsidRDefault="00696970" w:rsidP="00696970">
      <w:pPr>
        <w:pStyle w:val="af"/>
        <w:spacing w:line="360" w:lineRule="auto"/>
        <w:ind w:firstLine="709"/>
        <w:rPr>
          <w:rFonts w:ascii="Times New Roman" w:hAnsi="Times New Roman"/>
          <w:b/>
          <w:bCs/>
          <w:i/>
          <w:iCs/>
          <w:sz w:val="24"/>
          <w:szCs w:val="24"/>
        </w:rPr>
      </w:pPr>
      <w:r w:rsidRPr="007B083E">
        <w:rPr>
          <w:rFonts w:ascii="Times New Roman" w:hAnsi="Times New Roman"/>
          <w:b/>
          <w:bCs/>
          <w:i/>
          <w:iCs/>
          <w:sz w:val="24"/>
          <w:szCs w:val="24"/>
        </w:rPr>
        <w:t>Азбука искусства. Как говорит искусство?</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pacing w:val="-2"/>
          <w:sz w:val="24"/>
          <w:szCs w:val="24"/>
        </w:rPr>
        <w:t xml:space="preserve">Композиция. </w:t>
      </w:r>
      <w:r w:rsidRPr="007B083E">
        <w:rPr>
          <w:rFonts w:ascii="Times New Roman" w:hAnsi="Times New Roman"/>
          <w:spacing w:val="-2"/>
          <w:sz w:val="24"/>
          <w:szCs w:val="24"/>
        </w:rPr>
        <w:t>Элементарные приёмы композиции на плос</w:t>
      </w:r>
      <w:r w:rsidRPr="007B083E">
        <w:rPr>
          <w:rFonts w:ascii="Times New Roman" w:hAnsi="Times New Roman"/>
          <w:spacing w:val="2"/>
          <w:sz w:val="24"/>
          <w:szCs w:val="24"/>
        </w:rPr>
        <w:t xml:space="preserve">кости и в пространстве. Понятия: горизонталь, вертикаль </w:t>
      </w:r>
      <w:r w:rsidRPr="007B083E">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7B083E">
        <w:rPr>
          <w:rFonts w:ascii="Times New Roman" w:hAnsi="Times New Roman"/>
          <w:sz w:val="24"/>
          <w:szCs w:val="24"/>
        </w:rPr>
        <w:t> </w:t>
      </w:r>
      <w:r w:rsidRPr="007B083E">
        <w:rPr>
          <w:rFonts w:ascii="Times New Roman" w:hAnsi="Times New Roman"/>
          <w:sz w:val="24"/>
          <w:szCs w:val="24"/>
        </w:rPr>
        <w:t>д. Главное и второстепенное в композиции. Симметрия и асимметрия.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Цвет. </w:t>
      </w:r>
      <w:r w:rsidRPr="007B083E">
        <w:rPr>
          <w:rFonts w:ascii="Times New Roman" w:hAnsi="Times New Roman"/>
          <w:sz w:val="24"/>
          <w:szCs w:val="24"/>
        </w:rPr>
        <w:t xml:space="preserve">Основные и составные цвета. Тёплые и холодные </w:t>
      </w:r>
      <w:r w:rsidRPr="007B083E">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7B083E">
        <w:rPr>
          <w:rFonts w:ascii="Times New Roman" w:hAnsi="Times New Roman"/>
          <w:sz w:val="24"/>
          <w:szCs w:val="24"/>
        </w:rPr>
        <w:t xml:space="preserve">новами </w:t>
      </w:r>
      <w:proofErr w:type="spellStart"/>
      <w:r w:rsidRPr="007B083E">
        <w:rPr>
          <w:rFonts w:ascii="Times New Roman" w:hAnsi="Times New Roman"/>
          <w:sz w:val="24"/>
          <w:szCs w:val="24"/>
        </w:rPr>
        <w:t>цветоведения</w:t>
      </w:r>
      <w:proofErr w:type="spellEnd"/>
      <w:r w:rsidRPr="007B083E">
        <w:rPr>
          <w:rFonts w:ascii="Times New Roman" w:hAnsi="Times New Roman"/>
          <w:sz w:val="24"/>
          <w:szCs w:val="24"/>
        </w:rPr>
        <w:t>. Передача с помощью цвета характера персонажа, его эмоционального состояния.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pacing w:val="2"/>
          <w:sz w:val="24"/>
          <w:szCs w:val="24"/>
        </w:rPr>
        <w:t xml:space="preserve">Линия. </w:t>
      </w:r>
      <w:proofErr w:type="gramStart"/>
      <w:r w:rsidRPr="007B083E">
        <w:rPr>
          <w:rFonts w:ascii="Times New Roman" w:hAnsi="Times New Roman"/>
          <w:spacing w:val="2"/>
          <w:sz w:val="24"/>
          <w:szCs w:val="24"/>
        </w:rPr>
        <w:t xml:space="preserve">Многообразие линий (тонкие, толстые, прямые, </w:t>
      </w:r>
      <w:r w:rsidRPr="007B083E">
        <w:rPr>
          <w:rFonts w:ascii="Times New Roman" w:hAnsi="Times New Roman"/>
          <w:sz w:val="24"/>
          <w:szCs w:val="24"/>
        </w:rPr>
        <w:t>волнистые, плавные, острые, закруглённые спиралью, летящие) и их знаковый характер.</w:t>
      </w:r>
      <w:proofErr w:type="gramEnd"/>
      <w:r w:rsidRPr="007B083E">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Форма. </w:t>
      </w:r>
      <w:r w:rsidRPr="007B083E">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B083E">
        <w:rPr>
          <w:rFonts w:ascii="Times New Roman" w:hAnsi="Times New Roman"/>
          <w:spacing w:val="2"/>
          <w:sz w:val="24"/>
          <w:szCs w:val="24"/>
        </w:rPr>
        <w:t>Трансформация форм. Влияние формы предмета на пред</w:t>
      </w:r>
      <w:r w:rsidRPr="007B083E">
        <w:rPr>
          <w:rFonts w:ascii="Times New Roman" w:hAnsi="Times New Roman"/>
          <w:sz w:val="24"/>
          <w:szCs w:val="24"/>
        </w:rPr>
        <w:t>ставление о его характере. Силуэт.</w:t>
      </w:r>
    </w:p>
    <w:p w:rsidR="00696970" w:rsidRPr="007B083E" w:rsidRDefault="00696970" w:rsidP="00696970">
      <w:pPr>
        <w:pStyle w:val="af"/>
        <w:spacing w:line="360" w:lineRule="auto"/>
        <w:ind w:firstLine="708"/>
        <w:rPr>
          <w:rFonts w:ascii="Times New Roman" w:hAnsi="Times New Roman"/>
          <w:b/>
          <w:bCs/>
          <w:sz w:val="24"/>
          <w:szCs w:val="24"/>
        </w:rPr>
      </w:pPr>
      <w:r w:rsidRPr="007B083E">
        <w:rPr>
          <w:rFonts w:ascii="Times New Roman" w:hAnsi="Times New Roman"/>
          <w:b/>
          <w:bCs/>
          <w:spacing w:val="2"/>
          <w:sz w:val="24"/>
          <w:szCs w:val="24"/>
        </w:rPr>
        <w:t xml:space="preserve">Объём. </w:t>
      </w:r>
      <w:r w:rsidRPr="007B083E">
        <w:rPr>
          <w:rFonts w:ascii="Times New Roman" w:hAnsi="Times New Roman"/>
          <w:spacing w:val="2"/>
          <w:sz w:val="24"/>
          <w:szCs w:val="24"/>
        </w:rPr>
        <w:t xml:space="preserve">Объём в пространстве и объём на плоскости. </w:t>
      </w:r>
      <w:r w:rsidRPr="007B083E">
        <w:rPr>
          <w:rFonts w:ascii="Times New Roman" w:hAnsi="Times New Roman"/>
          <w:sz w:val="24"/>
          <w:szCs w:val="24"/>
        </w:rPr>
        <w:t>Способы передачи объёма. Выразительность объёмных композиций.</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pacing w:val="2"/>
          <w:sz w:val="24"/>
          <w:szCs w:val="24"/>
        </w:rPr>
        <w:t xml:space="preserve">Ритм. </w:t>
      </w:r>
      <w:r w:rsidRPr="007B083E">
        <w:rPr>
          <w:rFonts w:ascii="Times New Roman" w:hAnsi="Times New Roman"/>
          <w:spacing w:val="2"/>
          <w:sz w:val="24"/>
          <w:szCs w:val="24"/>
        </w:rPr>
        <w:t>Виды ритма (спокойный, замедленный, порыви</w:t>
      </w:r>
      <w:r w:rsidRPr="007B083E">
        <w:rPr>
          <w:rFonts w:ascii="Times New Roman" w:hAnsi="Times New Roman"/>
          <w:sz w:val="24"/>
          <w:szCs w:val="24"/>
        </w:rPr>
        <w:t>стый, беспокойный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7B083E">
        <w:rPr>
          <w:rFonts w:ascii="Times New Roman" w:hAnsi="Times New Roman"/>
          <w:sz w:val="24"/>
          <w:szCs w:val="24"/>
        </w:rPr>
        <w:t>декоративно­прикладном</w:t>
      </w:r>
      <w:proofErr w:type="spellEnd"/>
      <w:r w:rsidRPr="007B083E">
        <w:rPr>
          <w:rFonts w:ascii="Times New Roman" w:hAnsi="Times New Roman"/>
          <w:sz w:val="24"/>
          <w:szCs w:val="24"/>
        </w:rPr>
        <w:t xml:space="preserve"> искусстве.</w:t>
      </w:r>
    </w:p>
    <w:p w:rsidR="00696970" w:rsidRPr="007B083E" w:rsidRDefault="00696970" w:rsidP="00696970">
      <w:pPr>
        <w:pStyle w:val="af"/>
        <w:spacing w:line="360" w:lineRule="auto"/>
        <w:ind w:firstLine="708"/>
        <w:rPr>
          <w:rFonts w:ascii="Times New Roman" w:hAnsi="Times New Roman"/>
          <w:b/>
          <w:bCs/>
          <w:i/>
          <w:iCs/>
          <w:spacing w:val="-2"/>
          <w:sz w:val="24"/>
          <w:szCs w:val="24"/>
        </w:rPr>
      </w:pPr>
      <w:r w:rsidRPr="007B083E">
        <w:rPr>
          <w:rFonts w:ascii="Times New Roman" w:hAnsi="Times New Roman"/>
          <w:b/>
          <w:bCs/>
          <w:i/>
          <w:iCs/>
          <w:spacing w:val="-2"/>
          <w:sz w:val="24"/>
          <w:szCs w:val="24"/>
        </w:rPr>
        <w:t>Значимые темы искусства. О чём говорит искусство?</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Земля — наш общий дом. </w:t>
      </w:r>
      <w:r w:rsidRPr="007B083E">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7B083E">
        <w:rPr>
          <w:rFonts w:ascii="Times New Roman" w:hAnsi="Times New Roman"/>
          <w:spacing w:val="2"/>
          <w:sz w:val="24"/>
          <w:szCs w:val="24"/>
        </w:rPr>
        <w:t>художественных материалов и сре</w:t>
      </w:r>
      <w:proofErr w:type="gramStart"/>
      <w:r w:rsidRPr="007B083E">
        <w:rPr>
          <w:rFonts w:ascii="Times New Roman" w:hAnsi="Times New Roman"/>
          <w:spacing w:val="2"/>
          <w:sz w:val="24"/>
          <w:szCs w:val="24"/>
        </w:rPr>
        <w:t>дств дл</w:t>
      </w:r>
      <w:proofErr w:type="gramEnd"/>
      <w:r w:rsidRPr="007B083E">
        <w:rPr>
          <w:rFonts w:ascii="Times New Roman" w:hAnsi="Times New Roman"/>
          <w:spacing w:val="2"/>
          <w:sz w:val="24"/>
          <w:szCs w:val="24"/>
        </w:rPr>
        <w:t xml:space="preserve">я создания выразительных образов природы. </w:t>
      </w:r>
      <w:r w:rsidRPr="007B083E">
        <w:rPr>
          <w:rFonts w:ascii="Times New Roman" w:hAnsi="Times New Roman"/>
          <w:sz w:val="24"/>
          <w:szCs w:val="24"/>
        </w:rPr>
        <w:t>П</w:t>
      </w:r>
      <w:r w:rsidRPr="007B083E">
        <w:rPr>
          <w:rFonts w:ascii="Times New Roman" w:hAnsi="Times New Roman"/>
          <w:spacing w:val="2"/>
          <w:sz w:val="24"/>
          <w:szCs w:val="24"/>
        </w:rPr>
        <w:t xml:space="preserve">остройки в природе: птичьи </w:t>
      </w:r>
      <w:r w:rsidRPr="007B083E">
        <w:rPr>
          <w:rFonts w:ascii="Times New Roman" w:hAnsi="Times New Roman"/>
          <w:sz w:val="24"/>
          <w:szCs w:val="24"/>
        </w:rPr>
        <w:t>гнёзда, норы, ульи, панцирь черепахи, домик улитки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Восприятие и эмоциональная оценка шедевров русского </w:t>
      </w:r>
      <w:r w:rsidRPr="007B083E">
        <w:rPr>
          <w:rFonts w:ascii="Times New Roman" w:hAnsi="Times New Roman"/>
          <w:spacing w:val="-2"/>
          <w:sz w:val="24"/>
          <w:szCs w:val="24"/>
        </w:rPr>
        <w:t>и зарубежного искусства, изображающих природу.</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Родина моя — Россия. </w:t>
      </w:r>
      <w:r w:rsidRPr="007B083E">
        <w:rPr>
          <w:rFonts w:ascii="Times New Roman" w:hAnsi="Times New Roman"/>
          <w:sz w:val="24"/>
          <w:szCs w:val="24"/>
        </w:rPr>
        <w:t>Роль природных условий в ха</w:t>
      </w:r>
      <w:r w:rsidRPr="007B083E">
        <w:rPr>
          <w:rFonts w:ascii="Times New Roman" w:hAnsi="Times New Roman"/>
          <w:spacing w:val="2"/>
          <w:sz w:val="24"/>
          <w:szCs w:val="24"/>
        </w:rPr>
        <w:t xml:space="preserve">рактере традиционной культуры народов России. Пейзажи </w:t>
      </w:r>
      <w:r w:rsidRPr="007B083E">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96970" w:rsidRPr="007B083E" w:rsidRDefault="00696970" w:rsidP="00696970">
      <w:pPr>
        <w:pStyle w:val="af"/>
        <w:spacing w:line="360" w:lineRule="auto"/>
        <w:ind w:firstLine="454"/>
        <w:rPr>
          <w:rFonts w:ascii="Times New Roman" w:hAnsi="Times New Roman"/>
          <w:b/>
          <w:bCs/>
          <w:sz w:val="24"/>
          <w:szCs w:val="24"/>
        </w:rPr>
      </w:pPr>
      <w:r w:rsidRPr="007B083E">
        <w:rPr>
          <w:rFonts w:ascii="Times New Roman" w:hAnsi="Times New Roman"/>
          <w:b/>
          <w:bCs/>
          <w:spacing w:val="2"/>
          <w:sz w:val="24"/>
          <w:szCs w:val="24"/>
        </w:rPr>
        <w:t xml:space="preserve">Человек и человеческие взаимоотношения. </w:t>
      </w:r>
      <w:r w:rsidRPr="007B083E">
        <w:rPr>
          <w:rFonts w:ascii="Times New Roman" w:hAnsi="Times New Roman"/>
          <w:spacing w:val="2"/>
          <w:sz w:val="24"/>
          <w:szCs w:val="24"/>
        </w:rPr>
        <w:t>Образ че</w:t>
      </w:r>
      <w:r w:rsidRPr="007B083E">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7B083E">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 Образы персонажей, вызывающие гнев, раздражение, презрение.</w:t>
      </w:r>
      <w:proofErr w:type="gramEnd"/>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Искусство дарит людям красоту. </w:t>
      </w:r>
      <w:r w:rsidRPr="007B083E">
        <w:rPr>
          <w:rFonts w:ascii="Times New Roman" w:hAnsi="Times New Roman"/>
          <w:sz w:val="24"/>
          <w:szCs w:val="24"/>
        </w:rPr>
        <w:t>Искусство вокруг нас сегодня. Использование различных художественных матери</w:t>
      </w:r>
      <w:r w:rsidRPr="007B083E">
        <w:rPr>
          <w:rFonts w:ascii="Times New Roman" w:hAnsi="Times New Roman"/>
          <w:spacing w:val="2"/>
          <w:sz w:val="24"/>
          <w:szCs w:val="24"/>
        </w:rPr>
        <w:t>алов и сре</w:t>
      </w:r>
      <w:proofErr w:type="gramStart"/>
      <w:r w:rsidRPr="007B083E">
        <w:rPr>
          <w:rFonts w:ascii="Times New Roman" w:hAnsi="Times New Roman"/>
          <w:spacing w:val="2"/>
          <w:sz w:val="24"/>
          <w:szCs w:val="24"/>
        </w:rPr>
        <w:t>дств дл</w:t>
      </w:r>
      <w:proofErr w:type="gramEnd"/>
      <w:r w:rsidRPr="007B083E">
        <w:rPr>
          <w:rFonts w:ascii="Times New Roman" w:hAnsi="Times New Roman"/>
          <w:spacing w:val="2"/>
          <w:sz w:val="24"/>
          <w:szCs w:val="24"/>
        </w:rPr>
        <w:t xml:space="preserve">я создания проектов красивых, удобных </w:t>
      </w:r>
      <w:r w:rsidRPr="007B083E">
        <w:rPr>
          <w:rFonts w:ascii="Times New Roman" w:hAnsi="Times New Roman"/>
          <w:sz w:val="24"/>
          <w:szCs w:val="24"/>
        </w:rPr>
        <w:t>и выразительных предметов быта, видов транспорта. Пред</w:t>
      </w:r>
      <w:r w:rsidRPr="007B083E">
        <w:rPr>
          <w:rFonts w:ascii="Times New Roman" w:hAnsi="Times New Roman"/>
          <w:spacing w:val="2"/>
          <w:sz w:val="24"/>
          <w:szCs w:val="24"/>
        </w:rPr>
        <w:t>ставление о роли изобразительных (пластических) иску</w:t>
      </w:r>
      <w:proofErr w:type="gramStart"/>
      <w:r w:rsidRPr="007B083E">
        <w:rPr>
          <w:rFonts w:ascii="Times New Roman" w:hAnsi="Times New Roman"/>
          <w:spacing w:val="2"/>
          <w:sz w:val="24"/>
          <w:szCs w:val="24"/>
        </w:rPr>
        <w:t xml:space="preserve">сств </w:t>
      </w:r>
      <w:r w:rsidRPr="007B083E">
        <w:rPr>
          <w:rFonts w:ascii="Times New Roman" w:hAnsi="Times New Roman"/>
          <w:sz w:val="24"/>
          <w:szCs w:val="24"/>
        </w:rPr>
        <w:t>в п</w:t>
      </w:r>
      <w:proofErr w:type="gramEnd"/>
      <w:r w:rsidRPr="007B083E">
        <w:rPr>
          <w:rFonts w:ascii="Times New Roman" w:hAnsi="Times New Roman"/>
          <w:sz w:val="24"/>
          <w:szCs w:val="24"/>
        </w:rPr>
        <w:t>овседневной жизни человека, в организации его матери</w:t>
      </w:r>
      <w:r w:rsidRPr="007B083E">
        <w:rPr>
          <w:rFonts w:ascii="Times New Roman" w:hAnsi="Times New Roman"/>
          <w:spacing w:val="2"/>
          <w:sz w:val="24"/>
          <w:szCs w:val="24"/>
        </w:rPr>
        <w:t>ального окружения.</w:t>
      </w:r>
      <w:r w:rsidR="00826AAA">
        <w:rPr>
          <w:rFonts w:ascii="Times New Roman" w:hAnsi="Times New Roman"/>
          <w:spacing w:val="2"/>
          <w:sz w:val="24"/>
          <w:szCs w:val="24"/>
        </w:rPr>
        <w:t xml:space="preserve"> </w:t>
      </w:r>
      <w:r w:rsidRPr="007B083E">
        <w:rPr>
          <w:rFonts w:ascii="Times New Roman" w:hAnsi="Times New Roman"/>
          <w:spacing w:val="-2"/>
          <w:sz w:val="24"/>
          <w:szCs w:val="24"/>
        </w:rPr>
        <w:t>Жанр</w:t>
      </w:r>
      <w:r w:rsidR="00826AAA">
        <w:rPr>
          <w:rFonts w:ascii="Times New Roman" w:hAnsi="Times New Roman"/>
          <w:spacing w:val="-2"/>
          <w:sz w:val="24"/>
          <w:szCs w:val="24"/>
        </w:rPr>
        <w:t xml:space="preserve"> </w:t>
      </w:r>
      <w:r w:rsidRPr="007B083E">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 xml:space="preserve">Опыт </w:t>
      </w:r>
      <w:proofErr w:type="spellStart"/>
      <w:r w:rsidRPr="007B083E">
        <w:rPr>
          <w:rFonts w:ascii="Times New Roman" w:hAnsi="Times New Roman"/>
          <w:b/>
          <w:bCs/>
          <w:i/>
          <w:iCs/>
          <w:sz w:val="24"/>
          <w:szCs w:val="24"/>
        </w:rPr>
        <w:t>художественно­творческой</w:t>
      </w:r>
      <w:proofErr w:type="spellEnd"/>
      <w:r w:rsidRPr="007B083E">
        <w:rPr>
          <w:rFonts w:ascii="Times New Roman" w:hAnsi="Times New Roman"/>
          <w:b/>
          <w:bCs/>
          <w:i/>
          <w:iCs/>
          <w:sz w:val="24"/>
          <w:szCs w:val="24"/>
        </w:rPr>
        <w:t xml:space="preserve"> деятельности</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Участие в различных видах изобразительной, </w:t>
      </w:r>
      <w:proofErr w:type="spellStart"/>
      <w:r w:rsidRPr="007B083E">
        <w:rPr>
          <w:rFonts w:ascii="Times New Roman" w:hAnsi="Times New Roman"/>
          <w:sz w:val="24"/>
          <w:szCs w:val="24"/>
        </w:rPr>
        <w:t>декоративно­прикладной</w:t>
      </w:r>
      <w:proofErr w:type="spellEnd"/>
      <w:r w:rsidRPr="007B083E">
        <w:rPr>
          <w:rFonts w:ascii="Times New Roman" w:hAnsi="Times New Roman"/>
          <w:sz w:val="24"/>
          <w:szCs w:val="24"/>
        </w:rPr>
        <w:t xml:space="preserve"> и </w:t>
      </w:r>
      <w:proofErr w:type="spellStart"/>
      <w:r w:rsidRPr="007B083E">
        <w:rPr>
          <w:rFonts w:ascii="Times New Roman" w:hAnsi="Times New Roman"/>
          <w:sz w:val="24"/>
          <w:szCs w:val="24"/>
        </w:rPr>
        <w:t>художественно­конструкторской</w:t>
      </w:r>
      <w:proofErr w:type="spellEnd"/>
      <w:r w:rsidRPr="007B083E">
        <w:rPr>
          <w:rFonts w:ascii="Times New Roman" w:hAnsi="Times New Roman"/>
          <w:sz w:val="24"/>
          <w:szCs w:val="24"/>
        </w:rPr>
        <w:t xml:space="preserve"> деятельности. </w:t>
      </w:r>
      <w:r w:rsidRPr="007B083E">
        <w:rPr>
          <w:rFonts w:ascii="Times New Roman" w:hAnsi="Times New Roman"/>
          <w:spacing w:val="2"/>
          <w:sz w:val="24"/>
          <w:szCs w:val="24"/>
        </w:rPr>
        <w:t xml:space="preserve">Освоение основ рисунка, живописи, скульптуры, </w:t>
      </w:r>
      <w:proofErr w:type="spellStart"/>
      <w:r w:rsidRPr="007B083E">
        <w:rPr>
          <w:rFonts w:ascii="Times New Roman" w:hAnsi="Times New Roman"/>
          <w:spacing w:val="2"/>
          <w:sz w:val="24"/>
          <w:szCs w:val="24"/>
        </w:rPr>
        <w:t>деко</w:t>
      </w:r>
      <w:r w:rsidRPr="007B083E">
        <w:rPr>
          <w:rFonts w:ascii="Times New Roman" w:hAnsi="Times New Roman"/>
          <w:sz w:val="24"/>
          <w:szCs w:val="24"/>
        </w:rPr>
        <w:t>ративно­прикладного</w:t>
      </w:r>
      <w:proofErr w:type="spellEnd"/>
      <w:r w:rsidRPr="007B083E">
        <w:rPr>
          <w:rFonts w:ascii="Times New Roman" w:hAnsi="Times New Roman"/>
          <w:sz w:val="24"/>
          <w:szCs w:val="24"/>
        </w:rPr>
        <w:t xml:space="preserve"> искусства. </w:t>
      </w:r>
      <w:proofErr w:type="gramStart"/>
      <w:r w:rsidRPr="007B083E">
        <w:rPr>
          <w:rFonts w:ascii="Times New Roman" w:hAnsi="Times New Roman"/>
          <w:spacing w:val="2"/>
          <w:sz w:val="24"/>
          <w:szCs w:val="24"/>
        </w:rPr>
        <w:t>Овладение основами художественной грамоты: компози</w:t>
      </w:r>
      <w:r w:rsidRPr="007B083E">
        <w:rPr>
          <w:rFonts w:ascii="Times New Roman" w:hAnsi="Times New Roman"/>
          <w:sz w:val="24"/>
          <w:szCs w:val="24"/>
        </w:rPr>
        <w:t>цией, формой, ритмом, линией, цветом, объёмом, фактурой.</w:t>
      </w:r>
      <w:proofErr w:type="gramEnd"/>
      <w:r w:rsidRPr="007B083E">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7B083E">
        <w:rPr>
          <w:rFonts w:ascii="Times New Roman" w:hAnsi="Times New Roman"/>
          <w:sz w:val="24"/>
          <w:szCs w:val="24"/>
        </w:rPr>
        <w:t>бумагопластики</w:t>
      </w:r>
      <w:proofErr w:type="spellEnd"/>
      <w:r w:rsidRPr="007B083E">
        <w:rPr>
          <w:rFonts w:ascii="Times New Roman" w:hAnsi="Times New Roman"/>
          <w:sz w:val="24"/>
          <w:szCs w:val="24"/>
        </w:rPr>
        <w:t>.</w:t>
      </w:r>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pacing w:val="2"/>
          <w:sz w:val="24"/>
          <w:szCs w:val="24"/>
        </w:rPr>
        <w:t>Выбор и применение выразительных сре</w:t>
      </w:r>
      <w:proofErr w:type="gramStart"/>
      <w:r w:rsidRPr="007B083E">
        <w:rPr>
          <w:rFonts w:ascii="Times New Roman" w:hAnsi="Times New Roman"/>
          <w:spacing w:val="2"/>
          <w:sz w:val="24"/>
          <w:szCs w:val="24"/>
        </w:rPr>
        <w:t>дств дл</w:t>
      </w:r>
      <w:proofErr w:type="gramEnd"/>
      <w:r w:rsidRPr="007B083E">
        <w:rPr>
          <w:rFonts w:ascii="Times New Roman" w:hAnsi="Times New Roman"/>
          <w:spacing w:val="2"/>
          <w:sz w:val="24"/>
          <w:szCs w:val="24"/>
        </w:rPr>
        <w:t>я реали</w:t>
      </w:r>
      <w:r w:rsidRPr="007B083E">
        <w:rPr>
          <w:rFonts w:ascii="Times New Roman" w:hAnsi="Times New Roman"/>
          <w:sz w:val="24"/>
          <w:szCs w:val="24"/>
        </w:rPr>
        <w:t>зации собственного замысла в рисунке, живописи, аппликации, художественном конструировании.</w:t>
      </w:r>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pacing w:val="2"/>
          <w:sz w:val="24"/>
          <w:szCs w:val="24"/>
        </w:rPr>
        <w:t>Выбор и применение выразительных сре</w:t>
      </w:r>
      <w:proofErr w:type="gramStart"/>
      <w:r w:rsidRPr="007B083E">
        <w:rPr>
          <w:rFonts w:ascii="Times New Roman" w:hAnsi="Times New Roman"/>
          <w:spacing w:val="2"/>
          <w:sz w:val="24"/>
          <w:szCs w:val="24"/>
        </w:rPr>
        <w:t>дств дл</w:t>
      </w:r>
      <w:proofErr w:type="gramEnd"/>
      <w:r w:rsidRPr="007B083E">
        <w:rPr>
          <w:rFonts w:ascii="Times New Roman" w:hAnsi="Times New Roman"/>
          <w:spacing w:val="2"/>
          <w:sz w:val="24"/>
          <w:szCs w:val="24"/>
        </w:rPr>
        <w:t>я реали</w:t>
      </w:r>
      <w:r w:rsidRPr="007B083E">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7B083E">
        <w:rPr>
          <w:rFonts w:ascii="Times New Roman" w:hAnsi="Times New Roman"/>
          <w:sz w:val="24"/>
          <w:szCs w:val="24"/>
        </w:rPr>
        <w:t xml:space="preserve">Передача настроения в творческой работе с помощью цвета, </w:t>
      </w:r>
      <w:r w:rsidRPr="007B083E">
        <w:rPr>
          <w:rFonts w:ascii="Times New Roman" w:hAnsi="Times New Roman"/>
          <w:iCs/>
          <w:sz w:val="24"/>
          <w:szCs w:val="24"/>
        </w:rPr>
        <w:t>тона</w:t>
      </w:r>
      <w:r w:rsidRPr="007B083E">
        <w:rPr>
          <w:rFonts w:ascii="Times New Roman" w:hAnsi="Times New Roman"/>
          <w:sz w:val="24"/>
          <w:szCs w:val="24"/>
        </w:rPr>
        <w:t xml:space="preserve">, композиции, пространства, линии, штриха, пятна, объёма, </w:t>
      </w:r>
      <w:r w:rsidRPr="007B083E">
        <w:rPr>
          <w:rFonts w:ascii="Times New Roman" w:hAnsi="Times New Roman"/>
          <w:iCs/>
          <w:sz w:val="24"/>
          <w:szCs w:val="24"/>
        </w:rPr>
        <w:t>фактуры материала</w:t>
      </w:r>
      <w:r w:rsidRPr="007B083E">
        <w:rPr>
          <w:rFonts w:ascii="Times New Roman" w:hAnsi="Times New Roman"/>
          <w:sz w:val="24"/>
          <w:szCs w:val="24"/>
        </w:rPr>
        <w:t>.</w:t>
      </w:r>
      <w:proofErr w:type="gramEnd"/>
    </w:p>
    <w:p w:rsidR="00696970" w:rsidRPr="007B083E" w:rsidRDefault="00696970" w:rsidP="00696970">
      <w:pPr>
        <w:pStyle w:val="af"/>
        <w:spacing w:line="360" w:lineRule="auto"/>
        <w:ind w:firstLine="454"/>
        <w:rPr>
          <w:rFonts w:ascii="Times New Roman" w:hAnsi="Times New Roman"/>
          <w:sz w:val="24"/>
          <w:szCs w:val="24"/>
        </w:rPr>
      </w:pPr>
      <w:proofErr w:type="gramStart"/>
      <w:r w:rsidRPr="007B083E">
        <w:rPr>
          <w:rFonts w:ascii="Times New Roman" w:hAnsi="Times New Roman"/>
          <w:spacing w:val="2"/>
          <w:sz w:val="24"/>
          <w:szCs w:val="24"/>
        </w:rPr>
        <w:t>Использование в индивидуальной и коллективной дея</w:t>
      </w:r>
      <w:r w:rsidRPr="007B083E">
        <w:rPr>
          <w:rFonts w:ascii="Times New Roman" w:hAnsi="Times New Roman"/>
          <w:sz w:val="24"/>
          <w:szCs w:val="24"/>
        </w:rPr>
        <w:t xml:space="preserve">тельности различных художественных техник и материалов: </w:t>
      </w:r>
      <w:r w:rsidRPr="007B083E">
        <w:rPr>
          <w:rFonts w:ascii="Times New Roman" w:hAnsi="Times New Roman"/>
          <w:iCs/>
          <w:spacing w:val="2"/>
          <w:sz w:val="24"/>
          <w:szCs w:val="24"/>
        </w:rPr>
        <w:t>коллажа</w:t>
      </w:r>
      <w:r w:rsidRPr="007B083E">
        <w:rPr>
          <w:rFonts w:ascii="Times New Roman" w:hAnsi="Times New Roman"/>
          <w:spacing w:val="2"/>
          <w:sz w:val="24"/>
          <w:szCs w:val="24"/>
        </w:rPr>
        <w:t xml:space="preserve">, </w:t>
      </w:r>
      <w:proofErr w:type="spellStart"/>
      <w:r w:rsidRPr="007B083E">
        <w:rPr>
          <w:rFonts w:ascii="Times New Roman" w:hAnsi="Times New Roman"/>
          <w:iCs/>
          <w:spacing w:val="2"/>
          <w:sz w:val="24"/>
          <w:szCs w:val="24"/>
        </w:rPr>
        <w:t>граттажа</w:t>
      </w:r>
      <w:proofErr w:type="spellEnd"/>
      <w:r w:rsidRPr="007B083E">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7B083E">
        <w:rPr>
          <w:rFonts w:ascii="Times New Roman" w:hAnsi="Times New Roman"/>
          <w:iCs/>
          <w:spacing w:val="2"/>
          <w:sz w:val="24"/>
          <w:szCs w:val="24"/>
        </w:rPr>
        <w:t>пастели</w:t>
      </w:r>
      <w:r w:rsidRPr="007B083E">
        <w:rPr>
          <w:rFonts w:ascii="Times New Roman" w:hAnsi="Times New Roman"/>
          <w:spacing w:val="2"/>
          <w:sz w:val="24"/>
          <w:szCs w:val="24"/>
        </w:rPr>
        <w:t xml:space="preserve">, </w:t>
      </w:r>
      <w:r w:rsidRPr="007B083E">
        <w:rPr>
          <w:rFonts w:ascii="Times New Roman" w:hAnsi="Times New Roman"/>
          <w:iCs/>
          <w:spacing w:val="2"/>
          <w:sz w:val="24"/>
          <w:szCs w:val="24"/>
        </w:rPr>
        <w:t>восковых</w:t>
      </w:r>
      <w:r w:rsidRPr="007B083E">
        <w:rPr>
          <w:rFonts w:ascii="Times New Roman" w:hAnsi="Times New Roman"/>
          <w:iCs/>
          <w:sz w:val="24"/>
          <w:szCs w:val="24"/>
        </w:rPr>
        <w:t xml:space="preserve"> мелков</w:t>
      </w:r>
      <w:r w:rsidRPr="007B083E">
        <w:rPr>
          <w:rFonts w:ascii="Times New Roman" w:hAnsi="Times New Roman"/>
          <w:sz w:val="24"/>
          <w:szCs w:val="24"/>
        </w:rPr>
        <w:t xml:space="preserve">, </w:t>
      </w:r>
      <w:r w:rsidRPr="007B083E">
        <w:rPr>
          <w:rFonts w:ascii="Times New Roman" w:hAnsi="Times New Roman"/>
          <w:iCs/>
          <w:sz w:val="24"/>
          <w:szCs w:val="24"/>
        </w:rPr>
        <w:t>туши</w:t>
      </w:r>
      <w:r w:rsidRPr="007B083E">
        <w:rPr>
          <w:rFonts w:ascii="Times New Roman" w:hAnsi="Times New Roman"/>
          <w:sz w:val="24"/>
          <w:szCs w:val="24"/>
        </w:rPr>
        <w:t xml:space="preserve">, карандаша, фломастеров, </w:t>
      </w:r>
      <w:r w:rsidRPr="007B083E">
        <w:rPr>
          <w:rFonts w:ascii="Times New Roman" w:hAnsi="Times New Roman"/>
          <w:iCs/>
          <w:sz w:val="24"/>
          <w:szCs w:val="24"/>
        </w:rPr>
        <w:t>пластилина</w:t>
      </w:r>
      <w:r w:rsidRPr="007B083E">
        <w:rPr>
          <w:rFonts w:ascii="Times New Roman" w:hAnsi="Times New Roman"/>
          <w:sz w:val="24"/>
          <w:szCs w:val="24"/>
        </w:rPr>
        <w:t xml:space="preserve">, </w:t>
      </w:r>
      <w:r w:rsidRPr="007B083E">
        <w:rPr>
          <w:rFonts w:ascii="Times New Roman" w:hAnsi="Times New Roman"/>
          <w:iCs/>
          <w:sz w:val="24"/>
          <w:szCs w:val="24"/>
        </w:rPr>
        <w:t>глины</w:t>
      </w:r>
      <w:r w:rsidRPr="007B083E">
        <w:rPr>
          <w:rFonts w:ascii="Times New Roman" w:hAnsi="Times New Roman"/>
          <w:sz w:val="24"/>
          <w:szCs w:val="24"/>
        </w:rPr>
        <w:t>, подручных и природных материалов.</w:t>
      </w:r>
      <w:proofErr w:type="gramEnd"/>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pacing w:val="-2"/>
          <w:sz w:val="24"/>
          <w:szCs w:val="24"/>
        </w:rPr>
        <w:t>Участие в обсуждении содержания и выразительных сре</w:t>
      </w:r>
      <w:proofErr w:type="gramStart"/>
      <w:r w:rsidRPr="007B083E">
        <w:rPr>
          <w:rFonts w:ascii="Times New Roman" w:hAnsi="Times New Roman"/>
          <w:spacing w:val="-2"/>
          <w:sz w:val="24"/>
          <w:szCs w:val="24"/>
        </w:rPr>
        <w:t xml:space="preserve">дств </w:t>
      </w:r>
      <w:r w:rsidRPr="007B083E">
        <w:rPr>
          <w:rFonts w:ascii="Times New Roman" w:hAnsi="Times New Roman"/>
          <w:sz w:val="24"/>
          <w:szCs w:val="24"/>
        </w:rPr>
        <w:t>пр</w:t>
      </w:r>
      <w:proofErr w:type="gramEnd"/>
      <w:r w:rsidRPr="007B083E">
        <w:rPr>
          <w:rFonts w:ascii="Times New Roman" w:hAnsi="Times New Roman"/>
          <w:sz w:val="24"/>
          <w:szCs w:val="24"/>
        </w:rPr>
        <w:t>оизведений изобразительного искусства, выражение своего отношения к произведению.</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8. Музыка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b/>
          <w:bCs/>
          <w:sz w:val="24"/>
          <w:szCs w:val="24"/>
        </w:rPr>
        <w:t>Музыка в жизни человека.</w:t>
      </w:r>
      <w:r w:rsidRPr="007B083E">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Обобщённое представление об основных </w:t>
      </w:r>
      <w:proofErr w:type="spellStart"/>
      <w:r w:rsidRPr="007B083E">
        <w:rPr>
          <w:rFonts w:ascii="Times New Roman" w:hAnsi="Times New Roman"/>
          <w:spacing w:val="2"/>
          <w:sz w:val="24"/>
          <w:szCs w:val="24"/>
        </w:rPr>
        <w:t>образно­эмо</w:t>
      </w:r>
      <w:r w:rsidRPr="007B083E">
        <w:rPr>
          <w:rFonts w:ascii="Times New Roman" w:hAnsi="Times New Roman"/>
          <w:sz w:val="24"/>
          <w:szCs w:val="24"/>
        </w:rPr>
        <w:t>ци</w:t>
      </w:r>
      <w:r w:rsidRPr="007B083E">
        <w:rPr>
          <w:rFonts w:ascii="Times New Roman" w:hAnsi="Times New Roman"/>
          <w:spacing w:val="2"/>
          <w:sz w:val="24"/>
          <w:szCs w:val="24"/>
        </w:rPr>
        <w:t>ональных</w:t>
      </w:r>
      <w:proofErr w:type="spellEnd"/>
      <w:r w:rsidRPr="007B083E">
        <w:rPr>
          <w:rFonts w:ascii="Times New Roman" w:hAnsi="Times New Roman"/>
          <w:spacing w:val="2"/>
          <w:sz w:val="24"/>
          <w:szCs w:val="24"/>
        </w:rPr>
        <w:t xml:space="preserve"> сферах музыки и о многообразии музыкальных </w:t>
      </w:r>
      <w:r w:rsidRPr="007B083E">
        <w:rPr>
          <w:rFonts w:ascii="Times New Roman" w:hAnsi="Times New Roman"/>
          <w:sz w:val="24"/>
          <w:szCs w:val="24"/>
        </w:rPr>
        <w:t xml:space="preserve">жанров и стилей. Песня, танец, марш и их разновидности. </w:t>
      </w:r>
      <w:proofErr w:type="spellStart"/>
      <w:r w:rsidRPr="007B083E">
        <w:rPr>
          <w:rFonts w:ascii="Times New Roman" w:hAnsi="Times New Roman"/>
          <w:sz w:val="24"/>
          <w:szCs w:val="24"/>
        </w:rPr>
        <w:t>Песенность</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танцевальность</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маршевость</w:t>
      </w:r>
      <w:proofErr w:type="spellEnd"/>
      <w:r w:rsidRPr="007B083E">
        <w:rPr>
          <w:rFonts w:ascii="Times New Roman" w:hAnsi="Times New Roman"/>
          <w:sz w:val="24"/>
          <w:szCs w:val="24"/>
        </w:rPr>
        <w:t>. Опера, балет, симфония, концерт.</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pacing w:val="2"/>
          <w:sz w:val="24"/>
          <w:szCs w:val="24"/>
        </w:rPr>
        <w:t>Отечественные народные музыкальные традиции. Твор</w:t>
      </w:r>
      <w:r w:rsidRPr="007B083E">
        <w:rPr>
          <w:rFonts w:ascii="Times New Roman" w:hAnsi="Times New Roman"/>
          <w:sz w:val="24"/>
          <w:szCs w:val="24"/>
        </w:rPr>
        <w:t xml:space="preserve">чество народов России. </w:t>
      </w:r>
      <w:proofErr w:type="gramStart"/>
      <w:r w:rsidRPr="007B083E">
        <w:rPr>
          <w:rFonts w:ascii="Times New Roman" w:hAnsi="Times New Roman"/>
          <w:sz w:val="24"/>
          <w:szCs w:val="24"/>
        </w:rPr>
        <w:t xml:space="preserve">Музыкальный и поэтический фольклор: песни, танцы, действа, обряды, скороговорки, загадки, </w:t>
      </w:r>
      <w:proofErr w:type="spellStart"/>
      <w:r w:rsidRPr="007B083E">
        <w:rPr>
          <w:rFonts w:ascii="Times New Roman" w:hAnsi="Times New Roman"/>
          <w:spacing w:val="2"/>
          <w:sz w:val="24"/>
          <w:szCs w:val="24"/>
        </w:rPr>
        <w:t>игры­драматизации</w:t>
      </w:r>
      <w:proofErr w:type="spellEnd"/>
      <w:r w:rsidRPr="007B083E">
        <w:rPr>
          <w:rFonts w:ascii="Times New Roman" w:hAnsi="Times New Roman"/>
          <w:spacing w:val="2"/>
          <w:sz w:val="24"/>
          <w:szCs w:val="24"/>
        </w:rPr>
        <w:t>.</w:t>
      </w:r>
      <w:proofErr w:type="gramEnd"/>
      <w:r w:rsidRPr="007B083E">
        <w:rPr>
          <w:rFonts w:ascii="Times New Roman" w:hAnsi="Times New Roman"/>
          <w:spacing w:val="2"/>
          <w:sz w:val="24"/>
          <w:szCs w:val="24"/>
        </w:rPr>
        <w:t xml:space="preserve"> Историческое прошлое в музыкальных </w:t>
      </w:r>
      <w:r w:rsidRPr="007B083E">
        <w:rPr>
          <w:rFonts w:ascii="Times New Roman" w:hAnsi="Times New Roman"/>
          <w:sz w:val="24"/>
          <w:szCs w:val="24"/>
        </w:rPr>
        <w:t xml:space="preserve">образах. Народная и профессиональная музыка. Сочинения </w:t>
      </w:r>
      <w:r w:rsidRPr="007B083E">
        <w:rPr>
          <w:rFonts w:ascii="Times New Roman" w:hAnsi="Times New Roman"/>
          <w:spacing w:val="2"/>
          <w:sz w:val="24"/>
          <w:szCs w:val="24"/>
        </w:rPr>
        <w:t xml:space="preserve">отечественных композиторов о Родине. Духовная музыка в </w:t>
      </w:r>
      <w:r w:rsidRPr="007B083E">
        <w:rPr>
          <w:rFonts w:ascii="Times New Roman" w:hAnsi="Times New Roman"/>
          <w:sz w:val="24"/>
          <w:szCs w:val="24"/>
        </w:rPr>
        <w:t>творчестве композиторов.</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pacing w:val="-2"/>
          <w:sz w:val="24"/>
          <w:szCs w:val="24"/>
        </w:rPr>
        <w:t>Основные закономерности музыкального искусства.</w:t>
      </w:r>
      <w:r w:rsidR="00826AAA">
        <w:rPr>
          <w:rFonts w:ascii="Times New Roman" w:hAnsi="Times New Roman"/>
          <w:b/>
          <w:bCs/>
          <w:spacing w:val="-2"/>
          <w:sz w:val="24"/>
          <w:szCs w:val="24"/>
        </w:rPr>
        <w:t xml:space="preserve"> </w:t>
      </w:r>
      <w:proofErr w:type="spellStart"/>
      <w:r w:rsidRPr="007B083E">
        <w:rPr>
          <w:rFonts w:ascii="Times New Roman" w:hAnsi="Times New Roman"/>
          <w:spacing w:val="-2"/>
          <w:sz w:val="24"/>
          <w:szCs w:val="24"/>
        </w:rPr>
        <w:t>Ин</w:t>
      </w:r>
      <w:r w:rsidRPr="007B083E">
        <w:rPr>
          <w:rFonts w:ascii="Times New Roman" w:hAnsi="Times New Roman"/>
          <w:sz w:val="24"/>
          <w:szCs w:val="24"/>
        </w:rPr>
        <w:t>тонационно­образная</w:t>
      </w:r>
      <w:proofErr w:type="spellEnd"/>
      <w:r w:rsidRPr="007B083E">
        <w:rPr>
          <w:rFonts w:ascii="Times New Roman" w:hAnsi="Times New Roman"/>
          <w:sz w:val="24"/>
          <w:szCs w:val="24"/>
        </w:rPr>
        <w:t xml:space="preserve"> природа музыкального искусства. Вы</w:t>
      </w:r>
      <w:r w:rsidRPr="007B083E">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7B083E">
        <w:rPr>
          <w:rFonts w:ascii="Times New Roman" w:hAnsi="Times New Roman"/>
          <w:spacing w:val="2"/>
          <w:sz w:val="24"/>
          <w:szCs w:val="24"/>
        </w:rPr>
        <w:t xml:space="preserve">ства музыкальной выразительности (мелодия, ритм, темп, </w:t>
      </w:r>
      <w:r w:rsidRPr="007B083E">
        <w:rPr>
          <w:rFonts w:ascii="Times New Roman" w:hAnsi="Times New Roman"/>
          <w:sz w:val="24"/>
          <w:szCs w:val="24"/>
        </w:rPr>
        <w:t>динамика, тембр и</w:t>
      </w:r>
      <w:r w:rsidRPr="007B083E">
        <w:rPr>
          <w:rFonts w:ascii="Times New Roman" w:hAnsi="Times New Roman"/>
          <w:sz w:val="24"/>
          <w:szCs w:val="24"/>
        </w:rPr>
        <w:t> </w:t>
      </w:r>
      <w:r w:rsidRPr="007B083E">
        <w:rPr>
          <w:rFonts w:ascii="Times New Roman" w:hAnsi="Times New Roman"/>
          <w:sz w:val="24"/>
          <w:szCs w:val="24"/>
        </w:rPr>
        <w:t>др.).</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7B083E">
        <w:rPr>
          <w:rFonts w:ascii="Times New Roman" w:hAnsi="Times New Roman"/>
          <w:spacing w:val="2"/>
          <w:sz w:val="24"/>
          <w:szCs w:val="24"/>
        </w:rPr>
        <w:t xml:space="preserve">слушатель. Особенности музыкальной речи в сочинениях </w:t>
      </w:r>
      <w:r w:rsidRPr="007B083E">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Развитие музыки — сопоставление и столкновение чувств </w:t>
      </w:r>
      <w:r w:rsidRPr="007B083E">
        <w:rPr>
          <w:rFonts w:ascii="Times New Roman" w:hAnsi="Times New Roman"/>
          <w:spacing w:val="2"/>
          <w:sz w:val="24"/>
          <w:szCs w:val="24"/>
        </w:rPr>
        <w:t>и мыслей человека, музыкальных интонаций, тем, художе</w:t>
      </w:r>
      <w:r w:rsidRPr="007B083E">
        <w:rPr>
          <w:rFonts w:ascii="Times New Roman" w:hAnsi="Times New Roman"/>
          <w:sz w:val="24"/>
          <w:szCs w:val="24"/>
        </w:rPr>
        <w:t>ственных образов. Основные приёмы музыкального развития (повтор и контраст).</w:t>
      </w:r>
    </w:p>
    <w:p w:rsidR="00696970" w:rsidRPr="007B083E" w:rsidRDefault="00696970" w:rsidP="00696970">
      <w:pPr>
        <w:pStyle w:val="af"/>
        <w:spacing w:line="360" w:lineRule="auto"/>
        <w:ind w:firstLine="709"/>
        <w:rPr>
          <w:rFonts w:ascii="Times New Roman" w:hAnsi="Times New Roman"/>
          <w:b/>
          <w:bCs/>
          <w:sz w:val="24"/>
          <w:szCs w:val="24"/>
        </w:rPr>
      </w:pPr>
      <w:r w:rsidRPr="007B083E">
        <w:rPr>
          <w:rFonts w:ascii="Times New Roman" w:hAnsi="Times New Roman"/>
          <w:spacing w:val="2"/>
          <w:sz w:val="24"/>
          <w:szCs w:val="24"/>
        </w:rPr>
        <w:t xml:space="preserve">Формы построения музыки как обобщённое выражение </w:t>
      </w:r>
      <w:proofErr w:type="spellStart"/>
      <w:r w:rsidRPr="007B083E">
        <w:rPr>
          <w:rFonts w:ascii="Times New Roman" w:hAnsi="Times New Roman"/>
          <w:sz w:val="24"/>
          <w:szCs w:val="24"/>
        </w:rPr>
        <w:t>художественно­образного</w:t>
      </w:r>
      <w:proofErr w:type="spellEnd"/>
      <w:r w:rsidRPr="007B083E">
        <w:rPr>
          <w:rFonts w:ascii="Times New Roman" w:hAnsi="Times New Roman"/>
          <w:sz w:val="24"/>
          <w:szCs w:val="24"/>
        </w:rPr>
        <w:t xml:space="preserve"> содержания произведений. </w:t>
      </w:r>
    </w:p>
    <w:p w:rsidR="00696970" w:rsidRPr="007B083E" w:rsidRDefault="00696970" w:rsidP="00696970">
      <w:pPr>
        <w:pStyle w:val="af"/>
        <w:spacing w:line="360" w:lineRule="auto"/>
        <w:ind w:firstLine="709"/>
        <w:rPr>
          <w:rFonts w:ascii="Times New Roman" w:hAnsi="Times New Roman"/>
          <w:spacing w:val="-2"/>
          <w:sz w:val="24"/>
          <w:szCs w:val="24"/>
        </w:rPr>
      </w:pPr>
      <w:r w:rsidRPr="007B083E">
        <w:rPr>
          <w:rFonts w:ascii="Times New Roman" w:hAnsi="Times New Roman"/>
          <w:b/>
          <w:bCs/>
          <w:sz w:val="24"/>
          <w:szCs w:val="24"/>
        </w:rPr>
        <w:t>Музыкальная картина мира.</w:t>
      </w:r>
      <w:r w:rsidRPr="007B083E">
        <w:rPr>
          <w:rFonts w:ascii="Times New Roman" w:hAnsi="Times New Roman"/>
          <w:sz w:val="24"/>
          <w:szCs w:val="24"/>
        </w:rPr>
        <w:t xml:space="preserve"> Интонационное богатство </w:t>
      </w:r>
      <w:r w:rsidRPr="007B083E">
        <w:rPr>
          <w:rFonts w:ascii="Times New Roman" w:hAnsi="Times New Roman"/>
          <w:spacing w:val="2"/>
          <w:sz w:val="24"/>
          <w:szCs w:val="24"/>
        </w:rPr>
        <w:t xml:space="preserve">музыкального мира. Общие представления о музыкальной </w:t>
      </w:r>
      <w:r w:rsidRPr="007B083E">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7B083E">
        <w:rPr>
          <w:rFonts w:ascii="Times New Roman" w:hAnsi="Times New Roman"/>
          <w:spacing w:val="-2"/>
          <w:sz w:val="24"/>
          <w:szCs w:val="24"/>
        </w:rPr>
        <w:noBreakHyphen/>
        <w:t xml:space="preserve"> и телепередачи, видеофильмы, звукозаписи (CD, DVD).</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4"/>
          <w:sz w:val="24"/>
          <w:szCs w:val="24"/>
        </w:rPr>
        <w:t>Различные виды музыки: вокальная, инструментальная; соль</w:t>
      </w:r>
      <w:r w:rsidRPr="007B083E">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spacing w:val="-4"/>
          <w:sz w:val="24"/>
          <w:szCs w:val="24"/>
        </w:rPr>
        <w:t>Народное и профессиональное музыкальное творчество раз</w:t>
      </w:r>
      <w:r w:rsidRPr="007B083E">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7B083E">
        <w:rPr>
          <w:rFonts w:ascii="Times New Roman" w:hAnsi="Times New Roman"/>
          <w:sz w:val="24"/>
          <w:szCs w:val="24"/>
        </w:rPr>
        <w:t>музыкально­поэтические</w:t>
      </w:r>
      <w:proofErr w:type="spellEnd"/>
      <w:r w:rsidRPr="007B083E">
        <w:rPr>
          <w:rFonts w:ascii="Times New Roman" w:hAnsi="Times New Roman"/>
          <w:sz w:val="24"/>
          <w:szCs w:val="24"/>
        </w:rPr>
        <w:t xml:space="preserve"> традиции: содержание, образная сфера и музыкальный язык.</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9. Технология (Труд)</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Общекультурные и </w:t>
      </w:r>
      <w:proofErr w:type="spellStart"/>
      <w:r w:rsidRPr="007B083E">
        <w:rPr>
          <w:rFonts w:ascii="Times New Roman" w:hAnsi="Times New Roman"/>
          <w:b/>
          <w:bCs/>
          <w:sz w:val="24"/>
          <w:szCs w:val="24"/>
        </w:rPr>
        <w:t>общетрудовые</w:t>
      </w:r>
      <w:proofErr w:type="spellEnd"/>
      <w:r w:rsidRPr="007B083E">
        <w:rPr>
          <w:rFonts w:ascii="Times New Roman" w:hAnsi="Times New Roman"/>
          <w:b/>
          <w:bCs/>
          <w:sz w:val="24"/>
          <w:szCs w:val="24"/>
        </w:rPr>
        <w:t xml:space="preserve"> компетенции. Основы культуры труда, самообслуживания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Трудовая деятельность и её значение в жизни человека. </w:t>
      </w:r>
      <w:r w:rsidRPr="007B083E">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7B083E">
        <w:rPr>
          <w:rFonts w:ascii="Times New Roman" w:hAnsi="Times New Roman"/>
          <w:sz w:val="24"/>
          <w:szCs w:val="24"/>
        </w:rPr>
        <w:t>декоративно­прикладного</w:t>
      </w:r>
      <w:proofErr w:type="spellEnd"/>
      <w:r w:rsidRPr="007B083E">
        <w:rPr>
          <w:rFonts w:ascii="Times New Roman" w:hAnsi="Times New Roman"/>
          <w:sz w:val="24"/>
          <w:szCs w:val="24"/>
        </w:rPr>
        <w:t xml:space="preserve"> искусства и</w:t>
      </w:r>
      <w:r w:rsidRPr="007B083E">
        <w:rPr>
          <w:rFonts w:ascii="Times New Roman" w:hAnsi="Times New Roman"/>
          <w:sz w:val="24"/>
          <w:szCs w:val="24"/>
        </w:rPr>
        <w:t> </w:t>
      </w:r>
      <w:r w:rsidRPr="007B083E">
        <w:rPr>
          <w:rFonts w:ascii="Times New Roman" w:hAnsi="Times New Roman"/>
          <w:sz w:val="24"/>
          <w:szCs w:val="24"/>
        </w:rPr>
        <w:t>т.</w:t>
      </w:r>
      <w:r w:rsidRPr="007B083E">
        <w:rPr>
          <w:rFonts w:ascii="Times New Roman" w:hAnsi="Times New Roman"/>
          <w:sz w:val="24"/>
          <w:szCs w:val="24"/>
        </w:rPr>
        <w:t> </w:t>
      </w:r>
      <w:r w:rsidRPr="007B083E">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spacing w:val="2"/>
          <w:sz w:val="24"/>
          <w:szCs w:val="24"/>
        </w:rPr>
        <w:t>Элементарные общие правила создания предметов руко</w:t>
      </w:r>
      <w:r w:rsidRPr="007B083E">
        <w:rPr>
          <w:rFonts w:ascii="Times New Roman" w:hAnsi="Times New Roman"/>
          <w:sz w:val="24"/>
          <w:szCs w:val="24"/>
        </w:rPr>
        <w:t>т</w:t>
      </w:r>
      <w:r w:rsidRPr="007B083E">
        <w:rPr>
          <w:rFonts w:ascii="Times New Roman" w:hAnsi="Times New Roman"/>
          <w:spacing w:val="-2"/>
          <w:sz w:val="24"/>
          <w:szCs w:val="24"/>
        </w:rPr>
        <w:t>ворного мира (удобство, эстетическая выразительность, проч</w:t>
      </w:r>
      <w:r w:rsidRPr="007B083E">
        <w:rPr>
          <w:rFonts w:ascii="Times New Roman" w:hAnsi="Times New Roman"/>
          <w:sz w:val="24"/>
          <w:szCs w:val="24"/>
        </w:rPr>
        <w:t xml:space="preserve">ность; гармония предметов и окружающей среды). Бережное </w:t>
      </w:r>
      <w:r w:rsidRPr="007B083E">
        <w:rPr>
          <w:rFonts w:ascii="Times New Roman" w:hAnsi="Times New Roman"/>
          <w:spacing w:val="2"/>
          <w:sz w:val="24"/>
          <w:szCs w:val="24"/>
        </w:rPr>
        <w:t>отношение к природе как источнику сырьевых ресурсов. Мастера и их профессии.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B083E">
        <w:rPr>
          <w:rFonts w:ascii="Times New Roman" w:hAnsi="Times New Roman"/>
          <w:iCs/>
          <w:spacing w:val="-2"/>
          <w:sz w:val="24"/>
          <w:szCs w:val="24"/>
        </w:rPr>
        <w:t>распределение рабочего времени</w:t>
      </w:r>
      <w:r w:rsidRPr="007B083E">
        <w:rPr>
          <w:rFonts w:ascii="Times New Roman" w:hAnsi="Times New Roman"/>
          <w:spacing w:val="-2"/>
          <w:sz w:val="24"/>
          <w:szCs w:val="24"/>
        </w:rPr>
        <w:t>. Отбор и анализ информа</w:t>
      </w:r>
      <w:r w:rsidRPr="007B083E">
        <w:rPr>
          <w:rFonts w:ascii="Times New Roman" w:hAnsi="Times New Roman"/>
          <w:spacing w:val="2"/>
          <w:sz w:val="24"/>
          <w:szCs w:val="24"/>
        </w:rPr>
        <w:t xml:space="preserve">ции (из учебника и других дидактических материалов), её </w:t>
      </w:r>
      <w:r w:rsidRPr="007B083E">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B083E">
        <w:rPr>
          <w:rFonts w:ascii="Times New Roman" w:hAnsi="Times New Roman"/>
          <w:sz w:val="24"/>
          <w:szCs w:val="24"/>
        </w:rPr>
        <w:t>индивидуальные проекты</w:t>
      </w:r>
      <w:proofErr w:type="gramEnd"/>
      <w:r w:rsidRPr="007B083E">
        <w:rPr>
          <w:rFonts w:ascii="Times New Roman" w:hAnsi="Times New Roman"/>
          <w:sz w:val="24"/>
          <w:szCs w:val="24"/>
        </w:rPr>
        <w:t xml:space="preserve">. Культура межличностных отношений в совместной деятельности. </w:t>
      </w:r>
      <w:proofErr w:type="gramStart"/>
      <w:r w:rsidRPr="007B083E">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7B083E">
        <w:rPr>
          <w:rFonts w:ascii="Times New Roman" w:hAnsi="Times New Roman"/>
          <w:sz w:val="24"/>
          <w:szCs w:val="24"/>
        </w:rPr>
        <w:t> </w:t>
      </w:r>
      <w:r w:rsidRPr="007B083E">
        <w:rPr>
          <w:rFonts w:ascii="Times New Roman" w:hAnsi="Times New Roman"/>
          <w:sz w:val="24"/>
          <w:szCs w:val="24"/>
        </w:rPr>
        <w:t>т.п.</w:t>
      </w:r>
      <w:proofErr w:type="gramEnd"/>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Выполнение доступных видов работ по самообслужива</w:t>
      </w:r>
      <w:r w:rsidRPr="007B083E">
        <w:rPr>
          <w:rFonts w:ascii="Times New Roman" w:hAnsi="Times New Roman"/>
          <w:sz w:val="24"/>
          <w:szCs w:val="24"/>
        </w:rPr>
        <w:t>нию, домашнему труду, оказание доступных видов помощи малышам, взрослым и сверстникам.</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Технология ручной обработки материалов. Элементы графической грамоты.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B083E">
        <w:rPr>
          <w:rFonts w:ascii="Times New Roman" w:hAnsi="Times New Roman"/>
          <w:iCs/>
          <w:sz w:val="24"/>
          <w:szCs w:val="24"/>
        </w:rPr>
        <w:t>Многообразие материалов и их практическое применение в жизни</w:t>
      </w:r>
      <w:r w:rsidRPr="007B083E">
        <w:rPr>
          <w:rFonts w:ascii="Times New Roman" w:hAnsi="Times New Roman"/>
          <w:sz w:val="24"/>
          <w:szCs w:val="24"/>
        </w:rPr>
        <w:t>.</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Подготовка материалов к работе. Экономное расходование материалов. </w:t>
      </w:r>
      <w:r w:rsidRPr="007B083E">
        <w:rPr>
          <w:rFonts w:ascii="Times New Roman" w:hAnsi="Times New Roman"/>
          <w:iCs/>
          <w:sz w:val="24"/>
          <w:szCs w:val="24"/>
        </w:rPr>
        <w:t xml:space="preserve">Выбор материалов по их </w:t>
      </w:r>
      <w:proofErr w:type="spellStart"/>
      <w:r w:rsidRPr="007B083E">
        <w:rPr>
          <w:rFonts w:ascii="Times New Roman" w:hAnsi="Times New Roman"/>
          <w:iCs/>
          <w:sz w:val="24"/>
          <w:szCs w:val="24"/>
        </w:rPr>
        <w:t>декоративно­художе</w:t>
      </w:r>
      <w:r w:rsidRPr="007B083E">
        <w:rPr>
          <w:rFonts w:ascii="Times New Roman" w:hAnsi="Times New Roman"/>
          <w:iCs/>
          <w:spacing w:val="2"/>
          <w:sz w:val="24"/>
          <w:szCs w:val="24"/>
        </w:rPr>
        <w:t>ственным</w:t>
      </w:r>
      <w:proofErr w:type="spellEnd"/>
      <w:r w:rsidRPr="007B083E">
        <w:rPr>
          <w:rFonts w:ascii="Times New Roman" w:hAnsi="Times New Roman"/>
          <w:iCs/>
          <w:spacing w:val="2"/>
          <w:sz w:val="24"/>
          <w:szCs w:val="24"/>
        </w:rPr>
        <w:t xml:space="preserve"> и конструктивным свойствам, использование </w:t>
      </w:r>
      <w:r w:rsidRPr="007B083E">
        <w:rPr>
          <w:rFonts w:ascii="Times New Roman" w:hAnsi="Times New Roman"/>
          <w:iCs/>
          <w:sz w:val="24"/>
          <w:szCs w:val="24"/>
        </w:rPr>
        <w:t>соответствующих способов обработки материалов в зависимости от назначения изделия</w:t>
      </w:r>
      <w:r w:rsidRPr="007B083E">
        <w:rPr>
          <w:rFonts w:ascii="Times New Roman" w:hAnsi="Times New Roman"/>
          <w:sz w:val="24"/>
          <w:szCs w:val="24"/>
        </w:rPr>
        <w:t>.</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B083E">
        <w:rPr>
          <w:rFonts w:ascii="Times New Roman" w:hAnsi="Times New Roman"/>
          <w:iCs/>
          <w:spacing w:val="2"/>
          <w:sz w:val="24"/>
          <w:szCs w:val="24"/>
        </w:rPr>
        <w:t xml:space="preserve">сборка, отделка изделия; проверка изделия в действии, </w:t>
      </w:r>
      <w:r w:rsidRPr="007B083E">
        <w:rPr>
          <w:rFonts w:ascii="Times New Roman" w:hAnsi="Times New Roman"/>
          <w:iCs/>
          <w:sz w:val="24"/>
          <w:szCs w:val="24"/>
        </w:rPr>
        <w:t>внесение необходимых дополнений и изменений</w:t>
      </w:r>
      <w:r w:rsidRPr="007B083E">
        <w:rPr>
          <w:rFonts w:ascii="Times New Roman" w:hAnsi="Times New Roman"/>
          <w:sz w:val="24"/>
          <w:szCs w:val="24"/>
        </w:rPr>
        <w:t xml:space="preserve">. </w:t>
      </w:r>
      <w:proofErr w:type="gramStart"/>
      <w:r w:rsidRPr="007B083E">
        <w:rPr>
          <w:rFonts w:ascii="Times New Roman" w:hAnsi="Times New Roman"/>
          <w:sz w:val="24"/>
          <w:szCs w:val="24"/>
        </w:rPr>
        <w:t xml:space="preserve">Называние </w:t>
      </w:r>
      <w:r w:rsidRPr="007B083E">
        <w:rPr>
          <w:rFonts w:ascii="Times New Roman" w:hAnsi="Times New Roman"/>
          <w:spacing w:val="2"/>
          <w:sz w:val="24"/>
          <w:szCs w:val="24"/>
        </w:rPr>
        <w:t xml:space="preserve">и выполнение основных технологических операций ручной </w:t>
      </w:r>
      <w:r w:rsidRPr="007B083E">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B083E">
        <w:rPr>
          <w:rFonts w:ascii="Times New Roman" w:hAnsi="Times New Roman"/>
          <w:sz w:val="24"/>
          <w:szCs w:val="24"/>
        </w:rPr>
        <w:t> </w:t>
      </w:r>
      <w:r w:rsidRPr="007B083E">
        <w:rPr>
          <w:rFonts w:ascii="Times New Roman" w:hAnsi="Times New Roman"/>
          <w:sz w:val="24"/>
          <w:szCs w:val="24"/>
        </w:rPr>
        <w:t xml:space="preserve">др.), сборка изделия (клеевое, </w:t>
      </w:r>
      <w:r w:rsidRPr="007B083E">
        <w:rPr>
          <w:rFonts w:ascii="Times New Roman" w:hAnsi="Times New Roman"/>
          <w:spacing w:val="2"/>
          <w:sz w:val="24"/>
          <w:szCs w:val="24"/>
        </w:rPr>
        <w:t>ниточное, проволочное, винтовое и другие виды соедине</w:t>
      </w:r>
      <w:r w:rsidRPr="007B083E">
        <w:rPr>
          <w:rFonts w:ascii="Times New Roman" w:hAnsi="Times New Roman"/>
          <w:sz w:val="24"/>
          <w:szCs w:val="24"/>
        </w:rPr>
        <w:t>ния), отделка изделия или его деталей (окрашивание, вышивка, аппликация и</w:t>
      </w:r>
      <w:r w:rsidRPr="007B083E">
        <w:rPr>
          <w:rFonts w:ascii="Times New Roman" w:hAnsi="Times New Roman"/>
          <w:sz w:val="24"/>
          <w:szCs w:val="24"/>
        </w:rPr>
        <w:t> </w:t>
      </w:r>
      <w:r w:rsidRPr="007B083E">
        <w:rPr>
          <w:rFonts w:ascii="Times New Roman" w:hAnsi="Times New Roman"/>
          <w:sz w:val="24"/>
          <w:szCs w:val="24"/>
        </w:rPr>
        <w:t>др.).</w:t>
      </w:r>
      <w:proofErr w:type="gramEnd"/>
      <w:r w:rsidRPr="007B083E">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Использование измерений и построений для решения </w:t>
      </w:r>
      <w:r w:rsidRPr="007B083E">
        <w:rPr>
          <w:rFonts w:ascii="Times New Roman" w:hAnsi="Times New Roman"/>
          <w:sz w:val="24"/>
          <w:szCs w:val="24"/>
        </w:rPr>
        <w:t>практических задач. Виды условных графических изображе</w:t>
      </w:r>
      <w:r w:rsidRPr="007B083E">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7B083E">
        <w:rPr>
          <w:rFonts w:ascii="Times New Roman" w:hAnsi="Times New Roman"/>
          <w:spacing w:val="2"/>
          <w:sz w:val="24"/>
          <w:szCs w:val="24"/>
        </w:rPr>
        <w:t>Назначение линий чертежа (контур, линия</w:t>
      </w:r>
      <w:r w:rsidRPr="007B083E">
        <w:rPr>
          <w:rFonts w:ascii="Times New Roman" w:hAnsi="Times New Roman"/>
          <w:sz w:val="24"/>
          <w:szCs w:val="24"/>
        </w:rPr>
        <w:t xml:space="preserve"> надреза, сгиба, размерная, осевая, центровая, </w:t>
      </w:r>
      <w:r w:rsidRPr="007B083E">
        <w:rPr>
          <w:rFonts w:ascii="Times New Roman" w:hAnsi="Times New Roman"/>
          <w:iCs/>
          <w:sz w:val="24"/>
          <w:szCs w:val="24"/>
        </w:rPr>
        <w:t>разрыва</w:t>
      </w:r>
      <w:r w:rsidRPr="007B083E">
        <w:rPr>
          <w:rFonts w:ascii="Times New Roman" w:hAnsi="Times New Roman"/>
          <w:sz w:val="24"/>
          <w:szCs w:val="24"/>
        </w:rPr>
        <w:t>).</w:t>
      </w:r>
      <w:proofErr w:type="gramEnd"/>
      <w:r w:rsidRPr="007B083E">
        <w:rPr>
          <w:rFonts w:ascii="Times New Roman" w:hAnsi="Times New Roman"/>
          <w:sz w:val="24"/>
          <w:szCs w:val="24"/>
        </w:rPr>
        <w:t xml:space="preserve"> Чте</w:t>
      </w:r>
      <w:r w:rsidRPr="007B083E">
        <w:rPr>
          <w:rFonts w:ascii="Times New Roman" w:hAnsi="Times New Roman"/>
          <w:spacing w:val="2"/>
          <w:sz w:val="24"/>
          <w:szCs w:val="24"/>
        </w:rPr>
        <w:t xml:space="preserve">ние условных графических изображений. Разметка деталей </w:t>
      </w:r>
      <w:r w:rsidRPr="007B083E">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Конструирование и моделирование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 xml:space="preserve">Общее представление о конструировании как создании </w:t>
      </w:r>
      <w:proofErr w:type="gramStart"/>
      <w:r w:rsidRPr="007B083E">
        <w:rPr>
          <w:rFonts w:ascii="Times New Roman" w:hAnsi="Times New Roman"/>
          <w:spacing w:val="2"/>
          <w:sz w:val="24"/>
          <w:szCs w:val="24"/>
        </w:rPr>
        <w:t>конструкции</w:t>
      </w:r>
      <w:proofErr w:type="gramEnd"/>
      <w:r w:rsidRPr="007B083E">
        <w:rPr>
          <w:rFonts w:ascii="Times New Roman" w:hAnsi="Times New Roman"/>
          <w:spacing w:val="2"/>
          <w:sz w:val="24"/>
          <w:szCs w:val="24"/>
        </w:rPr>
        <w:t xml:space="preserve"> </w:t>
      </w:r>
      <w:proofErr w:type="spellStart"/>
      <w:r w:rsidRPr="007B083E">
        <w:rPr>
          <w:rFonts w:ascii="Times New Roman" w:hAnsi="Times New Roman"/>
          <w:spacing w:val="2"/>
          <w:sz w:val="24"/>
          <w:szCs w:val="24"/>
        </w:rPr>
        <w:t>каких­либо</w:t>
      </w:r>
      <w:proofErr w:type="spellEnd"/>
      <w:r w:rsidRPr="007B083E">
        <w:rPr>
          <w:rFonts w:ascii="Times New Roman" w:hAnsi="Times New Roman"/>
          <w:spacing w:val="2"/>
          <w:sz w:val="24"/>
          <w:szCs w:val="24"/>
        </w:rPr>
        <w:t xml:space="preserve"> изделий (технических, бытовых, </w:t>
      </w:r>
      <w:r w:rsidRPr="007B083E">
        <w:rPr>
          <w:rFonts w:ascii="Times New Roman" w:hAnsi="Times New Roman"/>
          <w:sz w:val="24"/>
          <w:szCs w:val="24"/>
        </w:rPr>
        <w:t>учебных и</w:t>
      </w:r>
      <w:r w:rsidRPr="007B083E">
        <w:rPr>
          <w:rFonts w:ascii="Times New Roman" w:hAnsi="Times New Roman"/>
          <w:sz w:val="24"/>
          <w:szCs w:val="24"/>
        </w:rPr>
        <w:t> </w:t>
      </w:r>
      <w:r w:rsidRPr="007B083E">
        <w:rPr>
          <w:rFonts w:ascii="Times New Roman" w:hAnsi="Times New Roman"/>
          <w:sz w:val="24"/>
          <w:szCs w:val="24"/>
        </w:rPr>
        <w:t xml:space="preserve">пр.). Изделие, деталь изделия (общее представление). Понятие о конструкции изделия; </w:t>
      </w:r>
      <w:r w:rsidRPr="007B083E">
        <w:rPr>
          <w:rFonts w:ascii="Times New Roman" w:hAnsi="Times New Roman"/>
          <w:iCs/>
          <w:sz w:val="24"/>
          <w:szCs w:val="24"/>
        </w:rPr>
        <w:t>различные виды конструкций и способы их сборки</w:t>
      </w:r>
      <w:r w:rsidRPr="007B083E">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7B083E">
        <w:rPr>
          <w:rFonts w:ascii="Times New Roman" w:hAnsi="Times New Roman"/>
          <w:iCs/>
          <w:sz w:val="24"/>
          <w:szCs w:val="24"/>
        </w:rPr>
        <w:t>чертежу или эскизу и по заданным условиям (</w:t>
      </w:r>
      <w:proofErr w:type="spellStart"/>
      <w:r w:rsidRPr="007B083E">
        <w:rPr>
          <w:rFonts w:ascii="Times New Roman" w:hAnsi="Times New Roman"/>
          <w:iCs/>
          <w:sz w:val="24"/>
          <w:szCs w:val="24"/>
        </w:rPr>
        <w:t>технико­технологическим</w:t>
      </w:r>
      <w:proofErr w:type="spellEnd"/>
      <w:r w:rsidRPr="007B083E">
        <w:rPr>
          <w:rFonts w:ascii="Times New Roman" w:hAnsi="Times New Roman"/>
          <w:iCs/>
          <w:sz w:val="24"/>
          <w:szCs w:val="24"/>
        </w:rPr>
        <w:t xml:space="preserve">, </w:t>
      </w:r>
      <w:r w:rsidRPr="007B083E">
        <w:rPr>
          <w:rFonts w:ascii="Times New Roman" w:hAnsi="Times New Roman"/>
          <w:iCs/>
          <w:spacing w:val="-4"/>
          <w:sz w:val="24"/>
          <w:szCs w:val="24"/>
        </w:rPr>
        <w:t xml:space="preserve">функциональным, </w:t>
      </w:r>
      <w:proofErr w:type="spellStart"/>
      <w:r w:rsidRPr="007B083E">
        <w:rPr>
          <w:rFonts w:ascii="Times New Roman" w:hAnsi="Times New Roman"/>
          <w:iCs/>
          <w:spacing w:val="-4"/>
          <w:sz w:val="24"/>
          <w:szCs w:val="24"/>
        </w:rPr>
        <w:t>декоративно­художественным</w:t>
      </w:r>
      <w:proofErr w:type="spellEnd"/>
      <w:r w:rsidRPr="007B083E">
        <w:rPr>
          <w:rFonts w:ascii="Times New Roman" w:hAnsi="Times New Roman"/>
          <w:iCs/>
          <w:spacing w:val="-4"/>
          <w:sz w:val="24"/>
          <w:szCs w:val="24"/>
        </w:rPr>
        <w:t xml:space="preserve"> и</w:t>
      </w:r>
      <w:r w:rsidRPr="007B083E">
        <w:rPr>
          <w:rFonts w:ascii="Times New Roman" w:hAnsi="Times New Roman"/>
          <w:iCs/>
          <w:spacing w:val="-4"/>
          <w:sz w:val="24"/>
          <w:szCs w:val="24"/>
        </w:rPr>
        <w:t> </w:t>
      </w:r>
      <w:r w:rsidRPr="007B083E">
        <w:rPr>
          <w:rFonts w:ascii="Times New Roman" w:hAnsi="Times New Roman"/>
          <w:iCs/>
          <w:spacing w:val="-4"/>
          <w:sz w:val="24"/>
          <w:szCs w:val="24"/>
        </w:rPr>
        <w:t>пр.)</w:t>
      </w:r>
      <w:proofErr w:type="gramStart"/>
      <w:r w:rsidRPr="007B083E">
        <w:rPr>
          <w:rFonts w:ascii="Times New Roman" w:hAnsi="Times New Roman"/>
          <w:iCs/>
          <w:spacing w:val="-4"/>
          <w:sz w:val="24"/>
          <w:szCs w:val="24"/>
        </w:rPr>
        <w:t>.</w:t>
      </w:r>
      <w:r w:rsidRPr="007B083E">
        <w:rPr>
          <w:rFonts w:ascii="Times New Roman" w:hAnsi="Times New Roman"/>
          <w:sz w:val="24"/>
          <w:szCs w:val="24"/>
        </w:rPr>
        <w:t>К</w:t>
      </w:r>
      <w:proofErr w:type="gramEnd"/>
      <w:r w:rsidRPr="007B083E">
        <w:rPr>
          <w:rFonts w:ascii="Times New Roman" w:hAnsi="Times New Roman"/>
          <w:sz w:val="24"/>
          <w:szCs w:val="24"/>
        </w:rPr>
        <w:t>онструирование и моделирование на компьютере и в интерактивном конструкторе.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Практика работы на компьютере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z w:val="24"/>
          <w:szCs w:val="24"/>
        </w:rPr>
        <w:t>Информация и её отбор. Способы получения, хранения, переработки информации.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B083E">
        <w:rPr>
          <w:rFonts w:ascii="Times New Roman" w:hAnsi="Times New Roman"/>
          <w:sz w:val="24"/>
          <w:szCs w:val="24"/>
        </w:rPr>
        <w:t xml:space="preserve">ра, </w:t>
      </w:r>
      <w:r w:rsidRPr="007B083E">
        <w:rPr>
          <w:rFonts w:ascii="Times New Roman" w:hAnsi="Times New Roman"/>
          <w:iCs/>
          <w:sz w:val="24"/>
          <w:szCs w:val="24"/>
        </w:rPr>
        <w:t>общее представление о правилах клавиатурного письма</w:t>
      </w:r>
      <w:r w:rsidRPr="007B083E">
        <w:rPr>
          <w:rFonts w:ascii="Times New Roman" w:hAnsi="Times New Roman"/>
          <w:sz w:val="24"/>
          <w:szCs w:val="24"/>
        </w:rPr>
        <w:t xml:space="preserve">, пользование мышью, использование простейших средств текстового редактора. </w:t>
      </w:r>
      <w:r w:rsidRPr="007B083E">
        <w:rPr>
          <w:rFonts w:ascii="Times New Roman" w:hAnsi="Times New Roman"/>
          <w:iCs/>
          <w:sz w:val="24"/>
          <w:szCs w:val="24"/>
        </w:rPr>
        <w:t>Простейшие приёмы поиска информации: по ключевым словам</w:t>
      </w:r>
      <w:r w:rsidRPr="007B083E">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96970" w:rsidRPr="007B083E" w:rsidRDefault="00696970" w:rsidP="00696970">
      <w:pPr>
        <w:pStyle w:val="af"/>
        <w:spacing w:line="360" w:lineRule="auto"/>
        <w:ind w:firstLine="708"/>
        <w:rPr>
          <w:rFonts w:ascii="Times New Roman" w:hAnsi="Times New Roman"/>
          <w:iCs/>
          <w:sz w:val="24"/>
          <w:szCs w:val="24"/>
        </w:rPr>
      </w:pPr>
      <w:proofErr w:type="gramStart"/>
      <w:r w:rsidRPr="007B083E">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7B083E">
        <w:rPr>
          <w:rFonts w:ascii="Times New Roman" w:hAnsi="Times New Roman"/>
          <w:sz w:val="24"/>
          <w:szCs w:val="24"/>
        </w:rPr>
        <w:t xml:space="preserve"> Создание небольшого текста по интересной </w:t>
      </w:r>
      <w:r w:rsidRPr="007B083E">
        <w:rPr>
          <w:rFonts w:ascii="Times New Roman" w:hAnsi="Times New Roman"/>
          <w:spacing w:val="2"/>
          <w:sz w:val="24"/>
          <w:szCs w:val="24"/>
        </w:rPr>
        <w:t xml:space="preserve">детям тематике. Вывод текста на принтер. </w:t>
      </w:r>
      <w:r w:rsidRPr="007B083E">
        <w:rPr>
          <w:rFonts w:ascii="Times New Roman" w:hAnsi="Times New Roman"/>
          <w:iCs/>
          <w:spacing w:val="2"/>
          <w:sz w:val="24"/>
          <w:szCs w:val="24"/>
        </w:rPr>
        <w:t xml:space="preserve">Использование </w:t>
      </w:r>
      <w:r w:rsidRPr="007B083E">
        <w:rPr>
          <w:rFonts w:ascii="Times New Roman" w:hAnsi="Times New Roman"/>
          <w:iCs/>
          <w:sz w:val="24"/>
          <w:szCs w:val="24"/>
        </w:rPr>
        <w:t xml:space="preserve">рисунков из ресурса компьютера, программ </w:t>
      </w:r>
      <w:proofErr w:type="spellStart"/>
      <w:r w:rsidRPr="007B083E">
        <w:rPr>
          <w:rFonts w:ascii="Times New Roman" w:hAnsi="Times New Roman"/>
          <w:iCs/>
          <w:sz w:val="24"/>
          <w:szCs w:val="24"/>
        </w:rPr>
        <w:t>Word</w:t>
      </w:r>
      <w:proofErr w:type="spellEnd"/>
      <w:r w:rsidRPr="007B083E">
        <w:rPr>
          <w:rFonts w:ascii="Times New Roman" w:hAnsi="Times New Roman"/>
          <w:iCs/>
          <w:sz w:val="24"/>
          <w:szCs w:val="24"/>
        </w:rPr>
        <w:t xml:space="preserve"> и </w:t>
      </w:r>
      <w:proofErr w:type="spellStart"/>
      <w:r w:rsidRPr="007B083E">
        <w:rPr>
          <w:rFonts w:ascii="Times New Roman" w:hAnsi="Times New Roman"/>
          <w:iCs/>
          <w:sz w:val="24"/>
          <w:szCs w:val="24"/>
        </w:rPr>
        <w:t>PowerPoint</w:t>
      </w:r>
      <w:proofErr w:type="spellEnd"/>
      <w:r w:rsidRPr="007B083E">
        <w:rPr>
          <w:rFonts w:ascii="Times New Roman" w:hAnsi="Times New Roman"/>
          <w:iCs/>
          <w:sz w:val="24"/>
          <w:szCs w:val="24"/>
        </w:rPr>
        <w:t>.</w:t>
      </w:r>
    </w:p>
    <w:p w:rsidR="00696970" w:rsidRPr="007B083E" w:rsidRDefault="00696970" w:rsidP="00696970">
      <w:pPr>
        <w:pStyle w:val="4"/>
        <w:spacing w:before="0" w:after="0" w:line="360" w:lineRule="auto"/>
        <w:rPr>
          <w:rFonts w:ascii="Times New Roman" w:hAnsi="Times New Roman" w:cs="Times New Roman"/>
          <w:b/>
          <w:sz w:val="24"/>
          <w:szCs w:val="24"/>
        </w:rPr>
      </w:pPr>
      <w:r w:rsidRPr="007B083E">
        <w:rPr>
          <w:rFonts w:ascii="Times New Roman" w:hAnsi="Times New Roman" w:cs="Times New Roman"/>
          <w:b/>
          <w:sz w:val="24"/>
          <w:szCs w:val="24"/>
        </w:rPr>
        <w:t xml:space="preserve">10. Физическая культура </w:t>
      </w:r>
    </w:p>
    <w:p w:rsidR="00696970" w:rsidRPr="007B083E" w:rsidRDefault="00696970" w:rsidP="00696970">
      <w:pPr>
        <w:pStyle w:val="af"/>
        <w:spacing w:line="360" w:lineRule="auto"/>
        <w:ind w:firstLine="708"/>
        <w:rPr>
          <w:rFonts w:ascii="Times New Roman" w:hAnsi="Times New Roman"/>
          <w:b/>
          <w:bCs/>
          <w:i/>
          <w:iCs/>
          <w:color w:val="auto"/>
          <w:sz w:val="24"/>
          <w:szCs w:val="24"/>
        </w:rPr>
      </w:pPr>
      <w:r w:rsidRPr="007B083E">
        <w:rPr>
          <w:rFonts w:ascii="Times New Roman" w:hAnsi="Times New Roman"/>
          <w:b/>
          <w:bCs/>
          <w:i/>
          <w:iCs/>
          <w:sz w:val="24"/>
          <w:szCs w:val="24"/>
        </w:rPr>
        <w:t xml:space="preserve">Знания </w:t>
      </w:r>
      <w:r w:rsidRPr="007B083E">
        <w:rPr>
          <w:rFonts w:ascii="Times New Roman" w:hAnsi="Times New Roman"/>
          <w:b/>
          <w:bCs/>
          <w:i/>
          <w:iCs/>
          <w:color w:val="auto"/>
          <w:sz w:val="24"/>
          <w:szCs w:val="24"/>
        </w:rPr>
        <w:t>по физической культуре</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Физическая культура. </w:t>
      </w:r>
      <w:r w:rsidRPr="007B083E">
        <w:rPr>
          <w:rFonts w:ascii="Times New Roman" w:hAnsi="Times New Roman"/>
          <w:spacing w:val="2"/>
          <w:sz w:val="24"/>
          <w:szCs w:val="24"/>
        </w:rPr>
        <w:t xml:space="preserve">Правила предупреждения травматизма во время занятий </w:t>
      </w:r>
      <w:r w:rsidRPr="007B083E">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b/>
          <w:bCs/>
          <w:spacing w:val="-4"/>
          <w:sz w:val="24"/>
          <w:szCs w:val="24"/>
        </w:rPr>
        <w:t xml:space="preserve">Физические упражнения. </w:t>
      </w:r>
      <w:r w:rsidRPr="007B083E">
        <w:rPr>
          <w:rFonts w:ascii="Times New Roman" w:hAnsi="Times New Roman"/>
          <w:spacing w:val="-4"/>
          <w:sz w:val="24"/>
          <w:szCs w:val="24"/>
        </w:rPr>
        <w:t>Физические упражнения, их вли</w:t>
      </w:r>
      <w:r w:rsidRPr="007B083E">
        <w:rPr>
          <w:rFonts w:ascii="Times New Roman" w:hAnsi="Times New Roman"/>
          <w:spacing w:val="-2"/>
          <w:sz w:val="24"/>
          <w:szCs w:val="24"/>
        </w:rPr>
        <w:t xml:space="preserve">яние на физическое развитие и развитие физических качеств, </w:t>
      </w:r>
      <w:r w:rsidRPr="007B083E">
        <w:rPr>
          <w:rFonts w:ascii="Times New Roman" w:hAnsi="Times New Roman"/>
          <w:color w:val="auto"/>
          <w:spacing w:val="-2"/>
          <w:sz w:val="24"/>
          <w:szCs w:val="24"/>
        </w:rPr>
        <w:t>основы спортивной техники изучаемых упражнений</w:t>
      </w:r>
      <w:r w:rsidRPr="007B083E">
        <w:rPr>
          <w:rFonts w:ascii="Times New Roman" w:hAnsi="Times New Roman"/>
          <w:spacing w:val="-2"/>
          <w:sz w:val="24"/>
          <w:szCs w:val="24"/>
        </w:rPr>
        <w:t xml:space="preserve">. </w:t>
      </w:r>
      <w:r w:rsidRPr="007B083E">
        <w:rPr>
          <w:rFonts w:ascii="Times New Roman" w:hAnsi="Times New Roman"/>
          <w:spacing w:val="-4"/>
          <w:sz w:val="24"/>
          <w:szCs w:val="24"/>
        </w:rPr>
        <w:t>Физическая подготовка и её связь с развитием основных физи</w:t>
      </w:r>
      <w:r w:rsidRPr="007B083E">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Способы физкультурной деятельности</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b/>
          <w:bCs/>
          <w:spacing w:val="2"/>
          <w:sz w:val="24"/>
          <w:szCs w:val="24"/>
        </w:rPr>
        <w:t xml:space="preserve">Самостоятельные занятия. </w:t>
      </w:r>
      <w:r w:rsidRPr="007B083E">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b/>
          <w:bCs/>
          <w:sz w:val="24"/>
          <w:szCs w:val="24"/>
        </w:rPr>
        <w:t xml:space="preserve">Самостоятельные игры и развлечения. </w:t>
      </w:r>
      <w:r w:rsidRPr="007B083E">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
          <w:iCs/>
          <w:sz w:val="24"/>
          <w:szCs w:val="24"/>
        </w:rPr>
        <w:t>Физическое совершенствование</w:t>
      </w:r>
    </w:p>
    <w:p w:rsidR="00696970" w:rsidRPr="007B083E" w:rsidRDefault="00696970" w:rsidP="00696970">
      <w:pPr>
        <w:pStyle w:val="af"/>
        <w:spacing w:line="360" w:lineRule="auto"/>
        <w:ind w:firstLine="708"/>
        <w:rPr>
          <w:rFonts w:ascii="Times New Roman" w:hAnsi="Times New Roman"/>
          <w:sz w:val="24"/>
          <w:szCs w:val="24"/>
        </w:rPr>
      </w:pPr>
      <w:proofErr w:type="spellStart"/>
      <w:proofErr w:type="gramStart"/>
      <w:r w:rsidRPr="007B083E">
        <w:rPr>
          <w:rFonts w:ascii="Times New Roman" w:hAnsi="Times New Roman"/>
          <w:b/>
          <w:bCs/>
          <w:sz w:val="24"/>
          <w:szCs w:val="24"/>
        </w:rPr>
        <w:t>Физкультурно­оздоровительная</w:t>
      </w:r>
      <w:proofErr w:type="spellEnd"/>
      <w:proofErr w:type="gramEnd"/>
      <w:r w:rsidRPr="007B083E">
        <w:rPr>
          <w:rFonts w:ascii="Times New Roman" w:hAnsi="Times New Roman"/>
          <w:b/>
          <w:bCs/>
          <w:sz w:val="24"/>
          <w:szCs w:val="24"/>
        </w:rPr>
        <w:t xml:space="preserve"> деятельность. </w:t>
      </w:r>
      <w:r w:rsidRPr="007B083E">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z w:val="24"/>
          <w:szCs w:val="24"/>
        </w:rPr>
        <w:t>Комплексы упражнений на развитие физических качеств.</w:t>
      </w:r>
    </w:p>
    <w:p w:rsidR="00696970" w:rsidRPr="007B083E" w:rsidRDefault="00696970" w:rsidP="00696970">
      <w:pPr>
        <w:pStyle w:val="af"/>
        <w:spacing w:line="360" w:lineRule="auto"/>
        <w:ind w:firstLine="454"/>
        <w:rPr>
          <w:rFonts w:ascii="Times New Roman" w:hAnsi="Times New Roman"/>
          <w:sz w:val="24"/>
          <w:szCs w:val="24"/>
        </w:rPr>
      </w:pPr>
      <w:r w:rsidRPr="007B083E">
        <w:rPr>
          <w:rFonts w:ascii="Times New Roman" w:hAnsi="Times New Roman"/>
          <w:spacing w:val="-2"/>
          <w:sz w:val="24"/>
          <w:szCs w:val="24"/>
        </w:rPr>
        <w:t xml:space="preserve">Комплексы дыхательных упражнений. Гимнастика для </w:t>
      </w:r>
      <w:r w:rsidRPr="007B083E">
        <w:rPr>
          <w:rFonts w:ascii="Times New Roman" w:hAnsi="Times New Roman"/>
          <w:sz w:val="24"/>
          <w:szCs w:val="24"/>
        </w:rPr>
        <w:t>глаз.</w:t>
      </w:r>
    </w:p>
    <w:p w:rsidR="00696970" w:rsidRPr="007B083E" w:rsidRDefault="00696970" w:rsidP="00696970">
      <w:pPr>
        <w:pStyle w:val="af"/>
        <w:spacing w:line="360" w:lineRule="auto"/>
        <w:ind w:firstLine="708"/>
        <w:rPr>
          <w:rFonts w:ascii="Times New Roman" w:hAnsi="Times New Roman"/>
          <w:b/>
          <w:bCs/>
          <w:sz w:val="24"/>
          <w:szCs w:val="24"/>
        </w:rPr>
      </w:pPr>
      <w:proofErr w:type="spellStart"/>
      <w:r w:rsidRPr="007B083E">
        <w:rPr>
          <w:rFonts w:ascii="Times New Roman" w:hAnsi="Times New Roman"/>
          <w:b/>
          <w:bCs/>
          <w:sz w:val="24"/>
          <w:szCs w:val="24"/>
        </w:rPr>
        <w:t>Спортивно­оздоровительная</w:t>
      </w:r>
      <w:proofErr w:type="spellEnd"/>
      <w:r w:rsidRPr="007B083E">
        <w:rPr>
          <w:rFonts w:ascii="Times New Roman" w:hAnsi="Times New Roman"/>
          <w:b/>
          <w:bCs/>
          <w:sz w:val="24"/>
          <w:szCs w:val="24"/>
        </w:rPr>
        <w:t xml:space="preserve"> деятельность.</w:t>
      </w:r>
    </w:p>
    <w:p w:rsidR="00696970" w:rsidRPr="007B083E" w:rsidRDefault="00696970" w:rsidP="00696970">
      <w:pPr>
        <w:pStyle w:val="af"/>
        <w:spacing w:line="360" w:lineRule="auto"/>
        <w:ind w:firstLine="708"/>
        <w:rPr>
          <w:rFonts w:ascii="Times New Roman" w:hAnsi="Times New Roman"/>
          <w:b/>
          <w:bCs/>
          <w:iCs/>
          <w:spacing w:val="2"/>
          <w:sz w:val="24"/>
          <w:szCs w:val="24"/>
        </w:rPr>
      </w:pPr>
      <w:r w:rsidRPr="007B083E">
        <w:rPr>
          <w:rFonts w:ascii="Times New Roman" w:hAnsi="Times New Roman"/>
          <w:b/>
          <w:bCs/>
          <w:iCs/>
          <w:spacing w:val="2"/>
          <w:sz w:val="24"/>
          <w:szCs w:val="24"/>
        </w:rPr>
        <w:t xml:space="preserve">Гимнастика. </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pacing w:val="2"/>
          <w:sz w:val="24"/>
          <w:szCs w:val="24"/>
        </w:rPr>
        <w:t xml:space="preserve">Организующие </w:t>
      </w:r>
      <w:r w:rsidRPr="007B083E">
        <w:rPr>
          <w:rFonts w:ascii="Times New Roman" w:hAnsi="Times New Roman"/>
          <w:i/>
          <w:iCs/>
          <w:sz w:val="24"/>
          <w:szCs w:val="24"/>
        </w:rPr>
        <w:t xml:space="preserve">команды и приёмы. </w:t>
      </w:r>
      <w:r w:rsidRPr="007B083E">
        <w:rPr>
          <w:rFonts w:ascii="Times New Roman" w:hAnsi="Times New Roman"/>
          <w:iCs/>
          <w:sz w:val="24"/>
          <w:szCs w:val="24"/>
        </w:rPr>
        <w:t xml:space="preserve">Простейшие виды </w:t>
      </w:r>
      <w:proofErr w:type="spellStart"/>
      <w:r w:rsidRPr="007B083E">
        <w:rPr>
          <w:rFonts w:ascii="Times New Roman" w:hAnsi="Times New Roman"/>
          <w:iCs/>
          <w:sz w:val="24"/>
          <w:szCs w:val="24"/>
        </w:rPr>
        <w:t>построений</w:t>
      </w:r>
      <w:proofErr w:type="gramStart"/>
      <w:r w:rsidRPr="007B083E">
        <w:rPr>
          <w:rFonts w:ascii="Times New Roman" w:hAnsi="Times New Roman"/>
          <w:iCs/>
          <w:sz w:val="24"/>
          <w:szCs w:val="24"/>
        </w:rPr>
        <w:t>.</w:t>
      </w:r>
      <w:r w:rsidRPr="007B083E">
        <w:rPr>
          <w:rFonts w:ascii="Times New Roman" w:hAnsi="Times New Roman"/>
          <w:sz w:val="24"/>
          <w:szCs w:val="24"/>
        </w:rPr>
        <w:t>С</w:t>
      </w:r>
      <w:proofErr w:type="gramEnd"/>
      <w:r w:rsidRPr="007B083E">
        <w:rPr>
          <w:rFonts w:ascii="Times New Roman" w:hAnsi="Times New Roman"/>
          <w:sz w:val="24"/>
          <w:szCs w:val="24"/>
        </w:rPr>
        <w:t>троевые</w:t>
      </w:r>
      <w:proofErr w:type="spellEnd"/>
      <w:r w:rsidRPr="007B083E">
        <w:rPr>
          <w:rFonts w:ascii="Times New Roman" w:hAnsi="Times New Roman"/>
          <w:sz w:val="24"/>
          <w:szCs w:val="24"/>
        </w:rPr>
        <w:t xml:space="preserve"> действия в шеренге и колонне; выполнение простейших строевых команд с одновременным показом учителя.</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sz w:val="24"/>
          <w:szCs w:val="24"/>
        </w:rPr>
        <w:t xml:space="preserve">Упражнения </w:t>
      </w:r>
      <w:r w:rsidRPr="007B083E">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i/>
          <w:iCs/>
          <w:sz w:val="24"/>
          <w:szCs w:val="24"/>
        </w:rPr>
        <w:t>Опорный прыжок:</w:t>
      </w:r>
      <w:r w:rsidRPr="007B083E">
        <w:rPr>
          <w:rFonts w:ascii="Times New Roman" w:hAnsi="Times New Roman"/>
          <w:iCs/>
          <w:sz w:val="24"/>
          <w:szCs w:val="24"/>
        </w:rPr>
        <w:t xml:space="preserve"> имитационные упражнения, подводящие упражнения к прыжкам </w:t>
      </w:r>
      <w:r w:rsidRPr="007B083E">
        <w:rPr>
          <w:rFonts w:ascii="Times New Roman" w:hAnsi="Times New Roman"/>
          <w:sz w:val="24"/>
          <w:szCs w:val="24"/>
        </w:rPr>
        <w:t>с разбега через гимнастического козла (с повышенной организацией техники безопасности).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pacing w:val="2"/>
          <w:sz w:val="24"/>
          <w:szCs w:val="24"/>
        </w:rPr>
        <w:t xml:space="preserve">Гимнастические упражнения прикладного характера. </w:t>
      </w:r>
      <w:r w:rsidRPr="007B083E">
        <w:rPr>
          <w:rFonts w:ascii="Times New Roman" w:hAnsi="Times New Roman"/>
          <w:iCs/>
          <w:spacing w:val="2"/>
          <w:sz w:val="24"/>
          <w:szCs w:val="24"/>
        </w:rPr>
        <w:t xml:space="preserve">Ходьба, бег, метания. </w:t>
      </w:r>
      <w:r w:rsidRPr="007B083E">
        <w:rPr>
          <w:rFonts w:ascii="Times New Roman" w:hAnsi="Times New Roman"/>
          <w:spacing w:val="2"/>
          <w:sz w:val="24"/>
          <w:szCs w:val="24"/>
        </w:rPr>
        <w:t xml:space="preserve">Прыжки со скакалкой. Передвижение по гимнастической </w:t>
      </w:r>
      <w:r w:rsidRPr="007B083E">
        <w:rPr>
          <w:rFonts w:ascii="Times New Roman" w:hAnsi="Times New Roman"/>
          <w:sz w:val="24"/>
          <w:szCs w:val="24"/>
        </w:rPr>
        <w:t xml:space="preserve">стенке. Преодоление полосы препятствий с элементами лазанья и </w:t>
      </w:r>
      <w:proofErr w:type="spellStart"/>
      <w:r w:rsidRPr="007B083E">
        <w:rPr>
          <w:rFonts w:ascii="Times New Roman" w:hAnsi="Times New Roman"/>
          <w:sz w:val="24"/>
          <w:szCs w:val="24"/>
        </w:rPr>
        <w:t>перелезания</w:t>
      </w:r>
      <w:proofErr w:type="spellEnd"/>
      <w:r w:rsidRPr="007B083E">
        <w:rPr>
          <w:rFonts w:ascii="Times New Roman" w:hAnsi="Times New Roman"/>
          <w:sz w:val="24"/>
          <w:szCs w:val="24"/>
        </w:rPr>
        <w:t xml:space="preserve">, </w:t>
      </w:r>
      <w:proofErr w:type="spellStart"/>
      <w:r w:rsidRPr="007B083E">
        <w:rPr>
          <w:rFonts w:ascii="Times New Roman" w:hAnsi="Times New Roman"/>
          <w:sz w:val="24"/>
          <w:szCs w:val="24"/>
        </w:rPr>
        <w:t>переползания</w:t>
      </w:r>
      <w:proofErr w:type="spellEnd"/>
      <w:r w:rsidRPr="007B083E">
        <w:rPr>
          <w:rFonts w:ascii="Times New Roman" w:hAnsi="Times New Roman"/>
          <w:sz w:val="24"/>
          <w:szCs w:val="24"/>
        </w:rPr>
        <w:t>, передвижение по наклонной гимнастической скамейке.</w:t>
      </w:r>
    </w:p>
    <w:p w:rsidR="00696970" w:rsidRPr="007B083E" w:rsidRDefault="00696970" w:rsidP="00696970">
      <w:pPr>
        <w:pStyle w:val="af"/>
        <w:spacing w:line="360" w:lineRule="auto"/>
        <w:ind w:firstLine="708"/>
        <w:rPr>
          <w:rFonts w:ascii="Times New Roman" w:hAnsi="Times New Roman"/>
          <w:sz w:val="24"/>
          <w:szCs w:val="24"/>
        </w:rPr>
      </w:pPr>
      <w:proofErr w:type="gramStart"/>
      <w:r w:rsidRPr="007B083E">
        <w:rPr>
          <w:rFonts w:ascii="Times New Roman" w:hAnsi="Times New Roman"/>
          <w:i/>
          <w:sz w:val="24"/>
          <w:szCs w:val="24"/>
        </w:rPr>
        <w:t>Упражнения в поднимании и переноске грузов</w:t>
      </w:r>
      <w:r w:rsidRPr="007B083E">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w:t>
      </w:r>
      <w:r w:rsidR="00826AAA">
        <w:rPr>
          <w:rFonts w:ascii="Times New Roman" w:hAnsi="Times New Roman"/>
          <w:sz w:val="24"/>
          <w:szCs w:val="24"/>
        </w:rPr>
        <w:t xml:space="preserve"> </w:t>
      </w:r>
      <w:r w:rsidRPr="007B083E">
        <w:rPr>
          <w:rFonts w:ascii="Times New Roman" w:hAnsi="Times New Roman"/>
          <w:sz w:val="24"/>
          <w:szCs w:val="24"/>
        </w:rPr>
        <w:t>мячи, гимнастические палки, обручи, скамейки, маты, гимнастический «козел», «конь» и т.д.).</w:t>
      </w:r>
      <w:proofErr w:type="gramEnd"/>
    </w:p>
    <w:p w:rsidR="00696970" w:rsidRPr="007B083E" w:rsidRDefault="00696970" w:rsidP="00696970">
      <w:pPr>
        <w:pStyle w:val="af"/>
        <w:spacing w:line="360" w:lineRule="auto"/>
        <w:ind w:firstLine="708"/>
        <w:rPr>
          <w:rFonts w:ascii="Times New Roman" w:hAnsi="Times New Roman"/>
          <w:b/>
          <w:bCs/>
          <w:iCs/>
          <w:sz w:val="24"/>
          <w:szCs w:val="24"/>
        </w:rPr>
      </w:pPr>
      <w:r w:rsidRPr="007B083E">
        <w:rPr>
          <w:rFonts w:ascii="Times New Roman" w:hAnsi="Times New Roman"/>
          <w:b/>
          <w:bCs/>
          <w:iCs/>
          <w:sz w:val="24"/>
          <w:szCs w:val="24"/>
        </w:rPr>
        <w:t xml:space="preserve">Лёгкая атлетика. </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Ходьба:  </w:t>
      </w:r>
      <w:r w:rsidRPr="007B083E">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Беговые упражнения: </w:t>
      </w:r>
      <w:r w:rsidRPr="007B083E">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Прыжковые упражнения: </w:t>
      </w:r>
      <w:r w:rsidRPr="007B083E">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Броски: </w:t>
      </w:r>
      <w:r w:rsidRPr="007B083E">
        <w:rPr>
          <w:rFonts w:ascii="Times New Roman" w:hAnsi="Times New Roman"/>
          <w:sz w:val="24"/>
          <w:szCs w:val="24"/>
        </w:rPr>
        <w:t>большого мяча (1 кг) на дальность разными способами.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Метание: </w:t>
      </w:r>
      <w:r w:rsidRPr="007B083E">
        <w:rPr>
          <w:rFonts w:ascii="Times New Roman" w:hAnsi="Times New Roman"/>
          <w:sz w:val="24"/>
          <w:szCs w:val="24"/>
        </w:rPr>
        <w:t>малого мяча в вертикальную и горизонтальную цель и на дальность.</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bCs/>
          <w:iCs/>
          <w:sz w:val="24"/>
          <w:szCs w:val="24"/>
        </w:rPr>
        <w:t>Лыжная подготовка.</w:t>
      </w:r>
      <w:r w:rsidR="00826AAA">
        <w:rPr>
          <w:rFonts w:ascii="Times New Roman" w:hAnsi="Times New Roman"/>
          <w:b/>
          <w:bCs/>
          <w:iCs/>
          <w:sz w:val="24"/>
          <w:szCs w:val="24"/>
        </w:rPr>
        <w:t xml:space="preserve"> </w:t>
      </w:r>
      <w:r w:rsidRPr="007B083E">
        <w:rPr>
          <w:rFonts w:ascii="Times New Roman" w:hAnsi="Times New Roman"/>
          <w:sz w:val="24"/>
          <w:szCs w:val="24"/>
        </w:rPr>
        <w:t>Передвижение на лыжах; повороты; спуски; подъёмы; торможение.</w:t>
      </w:r>
    </w:p>
    <w:p w:rsidR="00696970" w:rsidRPr="007B083E" w:rsidRDefault="00696970" w:rsidP="00696970">
      <w:pPr>
        <w:pStyle w:val="af"/>
        <w:spacing w:line="360" w:lineRule="auto"/>
        <w:ind w:firstLine="709"/>
        <w:rPr>
          <w:rFonts w:ascii="Times New Roman" w:hAnsi="Times New Roman"/>
          <w:b/>
          <w:bCs/>
          <w:iCs/>
          <w:sz w:val="24"/>
          <w:szCs w:val="24"/>
        </w:rPr>
      </w:pPr>
      <w:r w:rsidRPr="007B083E">
        <w:rPr>
          <w:rFonts w:ascii="Times New Roman" w:hAnsi="Times New Roman"/>
          <w:b/>
          <w:bCs/>
          <w:iCs/>
          <w:sz w:val="24"/>
          <w:szCs w:val="24"/>
        </w:rPr>
        <w:t xml:space="preserve">Плавание.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 xml:space="preserve">Подводящие упражнения: </w:t>
      </w:r>
      <w:r w:rsidRPr="007B083E">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696970" w:rsidRPr="007B083E" w:rsidRDefault="00696970" w:rsidP="00696970">
      <w:pPr>
        <w:pStyle w:val="af"/>
        <w:spacing w:line="360" w:lineRule="auto"/>
        <w:ind w:firstLine="708"/>
        <w:rPr>
          <w:rFonts w:ascii="Times New Roman" w:hAnsi="Times New Roman"/>
          <w:b/>
          <w:bCs/>
          <w:i/>
          <w:iCs/>
          <w:sz w:val="24"/>
          <w:szCs w:val="24"/>
        </w:rPr>
      </w:pPr>
      <w:r w:rsidRPr="007B083E">
        <w:rPr>
          <w:rFonts w:ascii="Times New Roman" w:hAnsi="Times New Roman"/>
          <w:b/>
          <w:i/>
          <w:sz w:val="24"/>
          <w:szCs w:val="24"/>
        </w:rPr>
        <w:t xml:space="preserve">Подвижные игры и </w:t>
      </w:r>
      <w:r w:rsidRPr="007B083E">
        <w:rPr>
          <w:rStyle w:val="c12"/>
          <w:rFonts w:ascii="Times New Roman" w:hAnsi="Times New Roman"/>
          <w:b/>
          <w:i/>
          <w:sz w:val="24"/>
          <w:szCs w:val="24"/>
        </w:rPr>
        <w:t>элементы спортивных игр</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На материале гимнастики: </w:t>
      </w:r>
      <w:r w:rsidRPr="007B083E">
        <w:rPr>
          <w:rFonts w:ascii="Times New Roman" w:hAnsi="Times New Roman"/>
          <w:sz w:val="24"/>
          <w:szCs w:val="24"/>
        </w:rPr>
        <w:t>игровые задания с исполь</w:t>
      </w:r>
      <w:r w:rsidRPr="007B083E">
        <w:rPr>
          <w:rFonts w:ascii="Times New Roman" w:hAnsi="Times New Roman"/>
          <w:spacing w:val="2"/>
          <w:sz w:val="24"/>
          <w:szCs w:val="24"/>
        </w:rPr>
        <w:t xml:space="preserve">зованием строевых упражнений, упражнений на внимание, </w:t>
      </w:r>
      <w:r w:rsidRPr="007B083E">
        <w:rPr>
          <w:rFonts w:ascii="Times New Roman" w:hAnsi="Times New Roman"/>
          <w:sz w:val="24"/>
          <w:szCs w:val="24"/>
        </w:rPr>
        <w:t>силу, ловкость и координацию.</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На материале лёгкой атлетики: </w:t>
      </w:r>
      <w:r w:rsidRPr="007B083E">
        <w:rPr>
          <w:rFonts w:ascii="Times New Roman" w:hAnsi="Times New Roman"/>
          <w:sz w:val="24"/>
          <w:szCs w:val="24"/>
        </w:rPr>
        <w:t>прыжки, бег, метания и броски; упражнения на координацию, выносливость и быстроту.</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pacing w:val="2"/>
          <w:sz w:val="24"/>
          <w:szCs w:val="24"/>
        </w:rPr>
        <w:t xml:space="preserve">На материале лыжной подготовки: </w:t>
      </w:r>
      <w:r w:rsidRPr="007B083E">
        <w:rPr>
          <w:rFonts w:ascii="Times New Roman" w:hAnsi="Times New Roman"/>
          <w:spacing w:val="2"/>
          <w:sz w:val="24"/>
          <w:szCs w:val="24"/>
        </w:rPr>
        <w:t>эстафеты в пере</w:t>
      </w:r>
      <w:r w:rsidRPr="007B083E">
        <w:rPr>
          <w:rFonts w:ascii="Times New Roman" w:hAnsi="Times New Roman"/>
          <w:sz w:val="24"/>
          <w:szCs w:val="24"/>
        </w:rPr>
        <w:t>движении на лыжах, упражнения на выносливость и координацию.</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На материале спортивных игр:</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Футбол: </w:t>
      </w:r>
      <w:r w:rsidRPr="007B083E">
        <w:rPr>
          <w:rFonts w:ascii="Times New Roman" w:hAnsi="Times New Roman"/>
          <w:sz w:val="24"/>
          <w:szCs w:val="24"/>
        </w:rPr>
        <w:t>удар по неподвижному и катящемуся мячу; оста</w:t>
      </w:r>
      <w:r w:rsidRPr="007B083E">
        <w:rPr>
          <w:rFonts w:ascii="Times New Roman" w:hAnsi="Times New Roman"/>
          <w:spacing w:val="2"/>
          <w:sz w:val="24"/>
          <w:szCs w:val="24"/>
        </w:rPr>
        <w:t xml:space="preserve">новка мяча; ведение мяча; подвижные игры на материале </w:t>
      </w:r>
      <w:r w:rsidRPr="007B083E">
        <w:rPr>
          <w:rFonts w:ascii="Times New Roman" w:hAnsi="Times New Roman"/>
          <w:sz w:val="24"/>
          <w:szCs w:val="24"/>
        </w:rPr>
        <w:t>футбола.</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i/>
          <w:iCs/>
          <w:sz w:val="24"/>
          <w:szCs w:val="24"/>
        </w:rPr>
        <w:t xml:space="preserve">Баскетбол: </w:t>
      </w:r>
      <w:r w:rsidRPr="007B083E">
        <w:rPr>
          <w:rFonts w:ascii="Times New Roman" w:hAnsi="Times New Roman"/>
          <w:iCs/>
          <w:sz w:val="24"/>
          <w:szCs w:val="24"/>
        </w:rPr>
        <w:t>с</w:t>
      </w:r>
      <w:r w:rsidRPr="007B083E">
        <w:rPr>
          <w:rStyle w:val="c12"/>
          <w:rFonts w:ascii="Times New Roman" w:hAnsi="Times New Roman"/>
          <w:sz w:val="24"/>
          <w:szCs w:val="24"/>
        </w:rPr>
        <w:t>тойка баскетболиста;</w:t>
      </w:r>
      <w:r w:rsidRPr="007B083E">
        <w:rPr>
          <w:rFonts w:ascii="Times New Roman" w:hAnsi="Times New Roman"/>
          <w:sz w:val="24"/>
          <w:szCs w:val="24"/>
        </w:rPr>
        <w:t xml:space="preserve"> специальные передвижения без мяча; х</w:t>
      </w:r>
      <w:r w:rsidRPr="007B083E">
        <w:rPr>
          <w:rStyle w:val="c12"/>
          <w:rFonts w:ascii="Times New Roman" w:hAnsi="Times New Roman"/>
          <w:sz w:val="24"/>
          <w:szCs w:val="24"/>
        </w:rPr>
        <w:t>ват мяча;</w:t>
      </w:r>
      <w:r w:rsidRPr="007B083E">
        <w:rPr>
          <w:rFonts w:ascii="Times New Roman" w:hAnsi="Times New Roman"/>
          <w:sz w:val="24"/>
          <w:szCs w:val="24"/>
        </w:rPr>
        <w:t xml:space="preserve"> в</w:t>
      </w:r>
      <w:r w:rsidRPr="007B083E">
        <w:rPr>
          <w:rStyle w:val="c12"/>
          <w:rFonts w:ascii="Times New Roman" w:hAnsi="Times New Roman"/>
          <w:sz w:val="24"/>
          <w:szCs w:val="24"/>
        </w:rPr>
        <w:t>едение мяча на месте</w:t>
      </w:r>
      <w:r w:rsidRPr="007B083E">
        <w:rPr>
          <w:rFonts w:ascii="Times New Roman" w:hAnsi="Times New Roman"/>
          <w:sz w:val="24"/>
          <w:szCs w:val="24"/>
        </w:rPr>
        <w:t>; б</w:t>
      </w:r>
      <w:r w:rsidRPr="007B083E">
        <w:rPr>
          <w:rStyle w:val="c12"/>
          <w:rFonts w:ascii="Times New Roman" w:hAnsi="Times New Roman"/>
          <w:sz w:val="24"/>
          <w:szCs w:val="24"/>
        </w:rPr>
        <w:t>роски мяча с места двумя руками снизу из-под кольца</w:t>
      </w:r>
      <w:r w:rsidRPr="007B083E">
        <w:rPr>
          <w:rFonts w:ascii="Times New Roman" w:hAnsi="Times New Roman"/>
          <w:sz w:val="24"/>
          <w:szCs w:val="24"/>
        </w:rPr>
        <w:t>; п</w:t>
      </w:r>
      <w:r w:rsidRPr="007B083E">
        <w:rPr>
          <w:rStyle w:val="c12"/>
          <w:rFonts w:ascii="Times New Roman" w:hAnsi="Times New Roman"/>
          <w:sz w:val="24"/>
          <w:szCs w:val="24"/>
        </w:rPr>
        <w:t>ередача и ловля мяча на месте двумя руками от груди в паре с учителем;</w:t>
      </w:r>
      <w:r w:rsidRPr="007B083E">
        <w:rPr>
          <w:rFonts w:ascii="Times New Roman" w:hAnsi="Times New Roman"/>
          <w:sz w:val="24"/>
          <w:szCs w:val="24"/>
        </w:rPr>
        <w:t xml:space="preserve"> подвижные игры на материале баскетбола.</w:t>
      </w:r>
    </w:p>
    <w:p w:rsidR="00696970" w:rsidRPr="007B083E" w:rsidRDefault="00696970" w:rsidP="00696970">
      <w:pPr>
        <w:pStyle w:val="c11"/>
        <w:spacing w:before="0" w:beforeAutospacing="0" w:after="0" w:afterAutospacing="0" w:line="360" w:lineRule="auto"/>
        <w:ind w:firstLine="709"/>
        <w:jc w:val="both"/>
      </w:pPr>
      <w:r w:rsidRPr="007B083E">
        <w:rPr>
          <w:rStyle w:val="c12"/>
          <w:i/>
        </w:rPr>
        <w:t>Пионербол</w:t>
      </w:r>
      <w:r w:rsidRPr="007B083E">
        <w:rPr>
          <w:rStyle w:val="c12"/>
        </w:rPr>
        <w:t>: броски и ловля мяча в парах через сетку двумя руками снизу и сверху; нижняя подача мяча (одной рукой снизу).</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Волейбол: </w:t>
      </w:r>
      <w:r w:rsidRPr="007B083E">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sz w:val="24"/>
          <w:szCs w:val="24"/>
        </w:rPr>
        <w:t>Подвижные игры разных народов</w:t>
      </w:r>
      <w:r w:rsidRPr="007B083E">
        <w:rPr>
          <w:rFonts w:ascii="Times New Roman" w:hAnsi="Times New Roman"/>
          <w:sz w:val="24"/>
          <w:szCs w:val="24"/>
        </w:rPr>
        <w:t>.</w:t>
      </w:r>
    </w:p>
    <w:p w:rsidR="00696970" w:rsidRPr="007B083E" w:rsidRDefault="00696970" w:rsidP="00696970">
      <w:pPr>
        <w:pStyle w:val="c11"/>
        <w:spacing w:before="0" w:beforeAutospacing="0" w:after="0" w:afterAutospacing="0" w:line="360" w:lineRule="auto"/>
        <w:ind w:firstLine="709"/>
        <w:jc w:val="both"/>
      </w:pPr>
      <w:r w:rsidRPr="007B083E">
        <w:rPr>
          <w:rStyle w:val="c12"/>
          <w:i/>
        </w:rPr>
        <w:t>Коррекционно-развивающие игры</w:t>
      </w:r>
      <w:r w:rsidRPr="007B083E">
        <w:rPr>
          <w:rStyle w:val="c12"/>
        </w:rPr>
        <w:t>: «Порядок и беспорядок», «Узнай, где звонили», «Собери урожай».</w:t>
      </w:r>
    </w:p>
    <w:p w:rsidR="00696970" w:rsidRPr="007B083E" w:rsidRDefault="00696970" w:rsidP="00696970">
      <w:pPr>
        <w:pStyle w:val="c11"/>
        <w:spacing w:before="0" w:beforeAutospacing="0" w:after="0" w:afterAutospacing="0" w:line="360" w:lineRule="auto"/>
        <w:ind w:firstLine="709"/>
        <w:jc w:val="both"/>
      </w:pPr>
      <w:r w:rsidRPr="007B083E">
        <w:rPr>
          <w:rStyle w:val="c12"/>
          <w:i/>
        </w:rPr>
        <w:t>Игры с бегом и прыжками</w:t>
      </w:r>
      <w:r w:rsidRPr="007B083E">
        <w:rPr>
          <w:rStyle w:val="c12"/>
        </w:rPr>
        <w:t xml:space="preserve">: «Сорви шишку», «У медведя </w:t>
      </w:r>
      <w:proofErr w:type="gramStart"/>
      <w:r w:rsidRPr="007B083E">
        <w:rPr>
          <w:rStyle w:val="c12"/>
        </w:rPr>
        <w:t>во</w:t>
      </w:r>
      <w:proofErr w:type="gramEnd"/>
      <w:r w:rsidRPr="007B083E">
        <w:rPr>
          <w:rStyle w:val="c12"/>
        </w:rPr>
        <w:t xml:space="preserve"> бору», «Подбеги к своему предмету», «День и ночь», «Кот и мыши», «Пятнашки»; «Прыжки по кочкам».</w:t>
      </w:r>
    </w:p>
    <w:p w:rsidR="00D31861" w:rsidRPr="007B083E" w:rsidRDefault="00696970" w:rsidP="00924F23">
      <w:pPr>
        <w:pStyle w:val="c11"/>
        <w:spacing w:before="0" w:beforeAutospacing="0" w:after="0" w:afterAutospacing="0" w:line="360" w:lineRule="auto"/>
        <w:ind w:firstLine="709"/>
        <w:jc w:val="both"/>
        <w:rPr>
          <w:rStyle w:val="c12"/>
        </w:rPr>
      </w:pPr>
      <w:r w:rsidRPr="007B083E">
        <w:rPr>
          <w:rStyle w:val="c12"/>
          <w:i/>
        </w:rPr>
        <w:t>Игры с мячом</w:t>
      </w:r>
      <w:r w:rsidRPr="007B083E">
        <w:rPr>
          <w:rStyle w:val="c12"/>
        </w:rPr>
        <w:t>: «Метание мячей и мешочков»; «Кого назвали – тот и ловит», «Мяч по кругу», «Не урони мяч».</w:t>
      </w:r>
    </w:p>
    <w:p w:rsidR="00696970" w:rsidRPr="007B083E" w:rsidRDefault="00696970" w:rsidP="00696970">
      <w:pPr>
        <w:pStyle w:val="af"/>
        <w:spacing w:line="360" w:lineRule="auto"/>
        <w:ind w:firstLine="708"/>
        <w:rPr>
          <w:rStyle w:val="c12"/>
          <w:rFonts w:ascii="Times New Roman" w:hAnsi="Times New Roman"/>
          <w:b/>
          <w:i/>
          <w:sz w:val="24"/>
          <w:szCs w:val="24"/>
        </w:rPr>
      </w:pPr>
      <w:r w:rsidRPr="007B083E">
        <w:rPr>
          <w:rStyle w:val="c12"/>
          <w:rFonts w:ascii="Times New Roman" w:hAnsi="Times New Roman"/>
          <w:b/>
          <w:i/>
          <w:sz w:val="24"/>
          <w:szCs w:val="24"/>
        </w:rPr>
        <w:t>Адаптивная физическая реабилитация</w:t>
      </w:r>
    </w:p>
    <w:p w:rsidR="00696970" w:rsidRPr="007B083E" w:rsidRDefault="00696970" w:rsidP="00696970">
      <w:pPr>
        <w:pStyle w:val="af"/>
        <w:spacing w:line="360" w:lineRule="auto"/>
        <w:ind w:firstLine="708"/>
        <w:rPr>
          <w:rFonts w:ascii="Times New Roman" w:hAnsi="Times New Roman"/>
          <w:b/>
          <w:bCs/>
          <w:i/>
          <w:iCs/>
          <w:sz w:val="24"/>
          <w:szCs w:val="24"/>
        </w:rPr>
      </w:pPr>
      <w:proofErr w:type="spellStart"/>
      <w:r w:rsidRPr="007B083E">
        <w:rPr>
          <w:rStyle w:val="c12"/>
          <w:rFonts w:ascii="Times New Roman" w:hAnsi="Times New Roman"/>
          <w:b/>
          <w:i/>
          <w:sz w:val="24"/>
          <w:szCs w:val="24"/>
        </w:rPr>
        <w:t>Общеразвивающие</w:t>
      </w:r>
      <w:proofErr w:type="spellEnd"/>
      <w:r w:rsidRPr="007B083E">
        <w:rPr>
          <w:rStyle w:val="c12"/>
          <w:rFonts w:ascii="Times New Roman" w:hAnsi="Times New Roman"/>
          <w:b/>
          <w:i/>
          <w:sz w:val="24"/>
          <w:szCs w:val="24"/>
        </w:rPr>
        <w:t xml:space="preserve"> упражнения</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b/>
          <w:bCs/>
          <w:sz w:val="24"/>
          <w:szCs w:val="24"/>
        </w:rPr>
        <w:t xml:space="preserve">На материале гимнастики </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pacing w:val="2"/>
          <w:sz w:val="24"/>
          <w:szCs w:val="24"/>
        </w:rPr>
        <w:t xml:space="preserve">Развитие гибкости: </w:t>
      </w:r>
      <w:r w:rsidRPr="007B083E">
        <w:rPr>
          <w:rFonts w:ascii="Times New Roman" w:hAnsi="Times New Roman"/>
          <w:spacing w:val="2"/>
          <w:sz w:val="24"/>
          <w:szCs w:val="24"/>
        </w:rPr>
        <w:t xml:space="preserve">широкие стойки на ногах; ходьба </w:t>
      </w:r>
      <w:r w:rsidRPr="007B083E">
        <w:rPr>
          <w:rFonts w:ascii="Times New Roman" w:hAnsi="Times New Roman"/>
          <w:sz w:val="24"/>
          <w:szCs w:val="24"/>
        </w:rPr>
        <w:t xml:space="preserve">широким шагом, выпадами, в приседе, с махом ногой; наклоны; выпады и </w:t>
      </w:r>
      <w:proofErr w:type="spellStart"/>
      <w:r w:rsidRPr="007B083E">
        <w:rPr>
          <w:rFonts w:ascii="Times New Roman" w:hAnsi="Times New Roman"/>
          <w:sz w:val="24"/>
          <w:szCs w:val="24"/>
        </w:rPr>
        <w:t>полушпагаты</w:t>
      </w:r>
      <w:proofErr w:type="spellEnd"/>
      <w:r w:rsidRPr="007B083E">
        <w:rPr>
          <w:rFonts w:ascii="Times New Roman" w:hAnsi="Times New Roman"/>
          <w:sz w:val="24"/>
          <w:szCs w:val="24"/>
        </w:rPr>
        <w:t xml:space="preserve"> на месте; «</w:t>
      </w:r>
      <w:proofErr w:type="spellStart"/>
      <w:r w:rsidRPr="007B083E">
        <w:rPr>
          <w:rFonts w:ascii="Times New Roman" w:hAnsi="Times New Roman"/>
          <w:sz w:val="24"/>
          <w:szCs w:val="24"/>
        </w:rPr>
        <w:t>выкруты</w:t>
      </w:r>
      <w:proofErr w:type="spellEnd"/>
      <w:r w:rsidRPr="007B083E">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7B083E">
        <w:rPr>
          <w:rFonts w:ascii="Times New Roman" w:hAnsi="Times New Roman"/>
          <w:spacing w:val="2"/>
          <w:sz w:val="24"/>
          <w:szCs w:val="24"/>
        </w:rPr>
        <w:t xml:space="preserve">индивидуальные </w:t>
      </w:r>
      <w:r w:rsidRPr="007B083E">
        <w:rPr>
          <w:rFonts w:ascii="Times New Roman" w:hAnsi="Times New Roman"/>
          <w:sz w:val="24"/>
          <w:szCs w:val="24"/>
        </w:rPr>
        <w:t>комплексы по развитию гибкости.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Развитие координации: </w:t>
      </w:r>
      <w:r w:rsidRPr="007B083E">
        <w:rPr>
          <w:rFonts w:ascii="Times New Roman" w:hAnsi="Times New Roman"/>
          <w:sz w:val="24"/>
          <w:szCs w:val="24"/>
        </w:rPr>
        <w:t>преодоление простых препятствий; ходьба по гим</w:t>
      </w:r>
      <w:r w:rsidRPr="007B083E">
        <w:rPr>
          <w:rFonts w:ascii="Times New Roman" w:hAnsi="Times New Roman"/>
          <w:spacing w:val="2"/>
          <w:sz w:val="24"/>
          <w:szCs w:val="24"/>
        </w:rPr>
        <w:t>настической скамейке, низкому гимнастическому бревну</w:t>
      </w:r>
      <w:r w:rsidRPr="007B083E">
        <w:rPr>
          <w:rFonts w:ascii="Times New Roman" w:hAnsi="Times New Roman"/>
          <w:sz w:val="24"/>
          <w:szCs w:val="24"/>
        </w:rPr>
        <w:t xml:space="preserve">; воспроизведение заданной игровой позы; игры на </w:t>
      </w:r>
      <w:r w:rsidRPr="007B083E">
        <w:rPr>
          <w:rFonts w:ascii="Times New Roman" w:hAnsi="Times New Roman"/>
          <w:spacing w:val="2"/>
          <w:sz w:val="24"/>
          <w:szCs w:val="24"/>
        </w:rPr>
        <w:t xml:space="preserve">переключение внимания, на расслабление мышц рук, ног, </w:t>
      </w:r>
      <w:r w:rsidRPr="007B083E">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7B083E">
        <w:rPr>
          <w:rFonts w:ascii="Times New Roman" w:hAnsi="Times New Roman"/>
          <w:spacing w:val="2"/>
          <w:sz w:val="24"/>
          <w:szCs w:val="24"/>
        </w:rPr>
        <w:t xml:space="preserve">на расслабление отдельных мышечных групп, передвижение шагом, бегом, </w:t>
      </w:r>
      <w:r w:rsidRPr="007B083E">
        <w:rPr>
          <w:rFonts w:ascii="Times New Roman" w:hAnsi="Times New Roman"/>
          <w:sz w:val="24"/>
          <w:szCs w:val="24"/>
        </w:rPr>
        <w:t>прыжками в разных направлениях по намеченным ориентирам и по сигналу.</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Формирование осанки: </w:t>
      </w:r>
      <w:r w:rsidRPr="007B083E">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i/>
          <w:iCs/>
          <w:sz w:val="24"/>
          <w:szCs w:val="24"/>
        </w:rPr>
        <w:t xml:space="preserve">Развитие силовых способностей: </w:t>
      </w:r>
      <w:r w:rsidRPr="007B083E">
        <w:rPr>
          <w:rFonts w:ascii="Times New Roman" w:hAnsi="Times New Roman"/>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7B083E">
        <w:rPr>
          <w:rFonts w:ascii="Times New Roman" w:hAnsi="Times New Roman"/>
          <w:spacing w:val="2"/>
          <w:sz w:val="24"/>
          <w:szCs w:val="24"/>
        </w:rPr>
        <w:t xml:space="preserve">; </w:t>
      </w:r>
      <w:r w:rsidRPr="007B083E">
        <w:rPr>
          <w:rFonts w:ascii="Times New Roman" w:hAnsi="Times New Roman"/>
          <w:spacing w:val="-2"/>
          <w:sz w:val="24"/>
          <w:szCs w:val="24"/>
        </w:rPr>
        <w:t>отжимания от повышенной опоры (гимнастическая скамейка).</w:t>
      </w:r>
    </w:p>
    <w:p w:rsidR="00696970" w:rsidRPr="007B083E" w:rsidRDefault="00696970" w:rsidP="00696970">
      <w:pPr>
        <w:pStyle w:val="af"/>
        <w:spacing w:line="360" w:lineRule="auto"/>
        <w:ind w:firstLine="708"/>
        <w:rPr>
          <w:rFonts w:ascii="Times New Roman" w:hAnsi="Times New Roman"/>
          <w:i/>
          <w:iCs/>
          <w:sz w:val="24"/>
          <w:szCs w:val="24"/>
        </w:rPr>
      </w:pPr>
      <w:r w:rsidRPr="007B083E">
        <w:rPr>
          <w:rFonts w:ascii="Times New Roman" w:hAnsi="Times New Roman"/>
          <w:b/>
          <w:bCs/>
          <w:sz w:val="24"/>
          <w:szCs w:val="24"/>
        </w:rPr>
        <w:t>На материале лёгкой атлетики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pacing w:val="2"/>
          <w:sz w:val="24"/>
          <w:szCs w:val="24"/>
        </w:rPr>
        <w:t xml:space="preserve">Развитие координации: </w:t>
      </w:r>
      <w:r w:rsidRPr="007B083E">
        <w:rPr>
          <w:rFonts w:ascii="Times New Roman" w:hAnsi="Times New Roman"/>
          <w:spacing w:val="2"/>
          <w:sz w:val="24"/>
          <w:szCs w:val="24"/>
        </w:rPr>
        <w:t>бег с изменяющимся направле</w:t>
      </w:r>
      <w:r w:rsidRPr="007B083E">
        <w:rPr>
          <w:rFonts w:ascii="Times New Roman" w:hAnsi="Times New Roman"/>
          <w:sz w:val="24"/>
          <w:szCs w:val="24"/>
        </w:rPr>
        <w:t xml:space="preserve">нием по ограниченной опоре; </w:t>
      </w:r>
      <w:proofErr w:type="spellStart"/>
      <w:r w:rsidRPr="007B083E">
        <w:rPr>
          <w:rFonts w:ascii="Times New Roman" w:hAnsi="Times New Roman"/>
          <w:sz w:val="24"/>
          <w:szCs w:val="24"/>
        </w:rPr>
        <w:t>пробегание</w:t>
      </w:r>
      <w:proofErr w:type="spellEnd"/>
      <w:r w:rsidRPr="007B083E">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696970" w:rsidRPr="007B083E" w:rsidRDefault="00696970" w:rsidP="00696970">
      <w:pPr>
        <w:pStyle w:val="af"/>
        <w:spacing w:line="360" w:lineRule="auto"/>
        <w:ind w:firstLine="708"/>
        <w:rPr>
          <w:rFonts w:ascii="Times New Roman" w:hAnsi="Times New Roman"/>
          <w:spacing w:val="2"/>
          <w:sz w:val="24"/>
          <w:szCs w:val="24"/>
        </w:rPr>
      </w:pPr>
      <w:r w:rsidRPr="007B083E">
        <w:rPr>
          <w:rFonts w:ascii="Times New Roman" w:hAnsi="Times New Roman"/>
          <w:i/>
          <w:iCs/>
          <w:spacing w:val="2"/>
          <w:sz w:val="24"/>
          <w:szCs w:val="24"/>
        </w:rPr>
        <w:t xml:space="preserve">Развитие быстроты: </w:t>
      </w:r>
      <w:r w:rsidRPr="007B083E">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7B083E">
        <w:rPr>
          <w:rFonts w:ascii="Times New Roman" w:hAnsi="Times New Roman"/>
          <w:sz w:val="24"/>
          <w:szCs w:val="24"/>
        </w:rPr>
        <w:t>в стенку и ловля теннисного мяча</w:t>
      </w:r>
      <w:r w:rsidRPr="007B083E">
        <w:rPr>
          <w:rFonts w:ascii="Times New Roman" w:hAnsi="Times New Roman"/>
          <w:spacing w:val="2"/>
          <w:sz w:val="24"/>
          <w:szCs w:val="24"/>
        </w:rPr>
        <w:t xml:space="preserve">, </w:t>
      </w:r>
      <w:r w:rsidRPr="007B083E">
        <w:rPr>
          <w:rFonts w:ascii="Times New Roman" w:hAnsi="Times New Roman"/>
          <w:sz w:val="24"/>
          <w:szCs w:val="24"/>
        </w:rPr>
        <w:t>стоя у стены</w:t>
      </w:r>
      <w:r w:rsidRPr="007B083E">
        <w:rPr>
          <w:rFonts w:ascii="Times New Roman" w:hAnsi="Times New Roman"/>
          <w:spacing w:val="2"/>
          <w:sz w:val="24"/>
          <w:szCs w:val="24"/>
        </w:rPr>
        <w:t>, из разных исходных положений, с поворотами.</w:t>
      </w:r>
    </w:p>
    <w:p w:rsidR="00696970" w:rsidRPr="007B083E" w:rsidRDefault="00696970" w:rsidP="00696970">
      <w:pPr>
        <w:pStyle w:val="af"/>
        <w:spacing w:line="360" w:lineRule="auto"/>
        <w:ind w:firstLine="708"/>
        <w:rPr>
          <w:rFonts w:ascii="Times New Roman" w:hAnsi="Times New Roman"/>
          <w:sz w:val="24"/>
          <w:szCs w:val="24"/>
        </w:rPr>
      </w:pPr>
      <w:r w:rsidRPr="007B083E">
        <w:rPr>
          <w:rFonts w:ascii="Times New Roman" w:hAnsi="Times New Roman"/>
          <w:i/>
          <w:iCs/>
          <w:sz w:val="24"/>
          <w:szCs w:val="24"/>
        </w:rPr>
        <w:t xml:space="preserve">Развитие выносливости: </w:t>
      </w:r>
      <w:r w:rsidRPr="007B083E">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B083E">
        <w:rPr>
          <w:rFonts w:ascii="Times New Roman" w:hAnsi="Times New Roman"/>
          <w:sz w:val="24"/>
          <w:szCs w:val="24"/>
        </w:rPr>
        <w:noBreakHyphen/>
        <w:t>минутный бег.</w:t>
      </w:r>
    </w:p>
    <w:p w:rsidR="00696970" w:rsidRPr="007B083E" w:rsidRDefault="00696970" w:rsidP="00696970">
      <w:pPr>
        <w:pStyle w:val="af"/>
        <w:spacing w:line="360" w:lineRule="auto"/>
        <w:ind w:firstLine="454"/>
        <w:rPr>
          <w:rFonts w:ascii="Times New Roman" w:hAnsi="Times New Roman"/>
          <w:sz w:val="24"/>
          <w:szCs w:val="24"/>
        </w:rPr>
      </w:pPr>
      <w:proofErr w:type="gramStart"/>
      <w:r w:rsidRPr="007B083E">
        <w:rPr>
          <w:rFonts w:ascii="Times New Roman" w:hAnsi="Times New Roman"/>
          <w:i/>
          <w:iCs/>
          <w:sz w:val="24"/>
          <w:szCs w:val="24"/>
        </w:rPr>
        <w:t xml:space="preserve">Развитие силовых способностей: </w:t>
      </w:r>
      <w:r w:rsidRPr="007B083E">
        <w:rPr>
          <w:rFonts w:ascii="Times New Roman" w:hAnsi="Times New Roman"/>
          <w:sz w:val="24"/>
          <w:szCs w:val="24"/>
        </w:rPr>
        <w:t xml:space="preserve">повторное выполнение </w:t>
      </w:r>
      <w:proofErr w:type="spellStart"/>
      <w:r w:rsidRPr="007B083E">
        <w:rPr>
          <w:rFonts w:ascii="Times New Roman" w:hAnsi="Times New Roman"/>
          <w:spacing w:val="-2"/>
          <w:sz w:val="24"/>
          <w:szCs w:val="24"/>
        </w:rPr>
        <w:t>многоскоков</w:t>
      </w:r>
      <w:proofErr w:type="spellEnd"/>
      <w:r w:rsidRPr="007B083E">
        <w:rPr>
          <w:rFonts w:ascii="Times New Roman" w:hAnsi="Times New Roman"/>
          <w:spacing w:val="-2"/>
          <w:sz w:val="24"/>
          <w:szCs w:val="24"/>
        </w:rPr>
        <w:t xml:space="preserve">; повторное преодоление препятствий (15—20 см); </w:t>
      </w:r>
      <w:r w:rsidRPr="007B083E">
        <w:rPr>
          <w:rFonts w:ascii="Times New Roman" w:hAnsi="Times New Roman"/>
          <w:sz w:val="24"/>
          <w:szCs w:val="24"/>
        </w:rPr>
        <w:t xml:space="preserve">передача набивного мяча (1 кг) в максимальном темпе, по </w:t>
      </w:r>
      <w:r w:rsidRPr="007B083E">
        <w:rPr>
          <w:rFonts w:ascii="Times New Roman" w:hAnsi="Times New Roman"/>
          <w:spacing w:val="2"/>
          <w:sz w:val="24"/>
          <w:szCs w:val="24"/>
        </w:rPr>
        <w:t xml:space="preserve">кругу, из разных исходных положений; метание набивных </w:t>
      </w:r>
      <w:r w:rsidRPr="007B083E">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7B083E">
        <w:rPr>
          <w:rFonts w:ascii="Times New Roman" w:hAnsi="Times New Roman"/>
          <w:spacing w:val="2"/>
          <w:sz w:val="24"/>
          <w:szCs w:val="24"/>
        </w:rPr>
        <w:t xml:space="preserve">снизу, от груди); повторное выполнение беговых нагрузок </w:t>
      </w:r>
      <w:r w:rsidRPr="007B083E">
        <w:rPr>
          <w:rFonts w:ascii="Times New Roman" w:hAnsi="Times New Roman"/>
          <w:sz w:val="24"/>
          <w:szCs w:val="24"/>
        </w:rPr>
        <w:t>в горку;</w:t>
      </w:r>
      <w:proofErr w:type="gramEnd"/>
      <w:r w:rsidRPr="007B083E">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7B083E">
        <w:rPr>
          <w:rFonts w:ascii="Times New Roman" w:hAnsi="Times New Roman"/>
          <w:sz w:val="24"/>
          <w:szCs w:val="24"/>
        </w:rPr>
        <w:t>полуприседе</w:t>
      </w:r>
      <w:proofErr w:type="spellEnd"/>
      <w:r w:rsidRPr="007B083E">
        <w:rPr>
          <w:rFonts w:ascii="Times New Roman" w:hAnsi="Times New Roman"/>
          <w:sz w:val="24"/>
          <w:szCs w:val="24"/>
        </w:rPr>
        <w:t xml:space="preserve"> и приседе.</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b/>
          <w:bCs/>
          <w:sz w:val="24"/>
          <w:szCs w:val="24"/>
        </w:rPr>
        <w:t>На материале лыжных гонок</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i/>
          <w:iCs/>
          <w:sz w:val="24"/>
          <w:szCs w:val="24"/>
        </w:rPr>
        <w:t xml:space="preserve">Развитие координации: </w:t>
      </w:r>
      <w:r w:rsidRPr="007B083E">
        <w:rPr>
          <w:rFonts w:ascii="Times New Roman" w:hAnsi="Times New Roman"/>
          <w:sz w:val="24"/>
          <w:szCs w:val="24"/>
        </w:rPr>
        <w:t xml:space="preserve">перенос тяжести тела с лыжи на лыжу (на месте); комплексы </w:t>
      </w:r>
      <w:proofErr w:type="spellStart"/>
      <w:r w:rsidRPr="007B083E">
        <w:rPr>
          <w:rFonts w:ascii="Times New Roman" w:hAnsi="Times New Roman"/>
          <w:sz w:val="24"/>
          <w:szCs w:val="24"/>
        </w:rPr>
        <w:t>общеразвивающих</w:t>
      </w:r>
      <w:proofErr w:type="spellEnd"/>
      <w:r w:rsidRPr="007B083E">
        <w:rPr>
          <w:rFonts w:ascii="Times New Roman" w:hAnsi="Times New Roman"/>
          <w:sz w:val="24"/>
          <w:szCs w:val="24"/>
        </w:rPr>
        <w:t xml:space="preserve"> упражнений с изменением поз тела, стоя на лыжах; скольжение на правой (левой) ноге после </w:t>
      </w:r>
      <w:proofErr w:type="spellStart"/>
      <w:r w:rsidRPr="007B083E">
        <w:rPr>
          <w:rFonts w:ascii="Times New Roman" w:hAnsi="Times New Roman"/>
          <w:sz w:val="24"/>
          <w:szCs w:val="24"/>
        </w:rPr>
        <w:t>двух­трёх</w:t>
      </w:r>
      <w:proofErr w:type="spellEnd"/>
      <w:r w:rsidRPr="007B083E">
        <w:rPr>
          <w:rFonts w:ascii="Times New Roman" w:hAnsi="Times New Roman"/>
          <w:sz w:val="24"/>
          <w:szCs w:val="24"/>
        </w:rPr>
        <w:t xml:space="preserve"> шагов; спуск с горы с изменяющимися стой</w:t>
      </w:r>
      <w:r w:rsidRPr="007B083E">
        <w:rPr>
          <w:rFonts w:ascii="Times New Roman" w:hAnsi="Times New Roman"/>
          <w:spacing w:val="2"/>
          <w:sz w:val="24"/>
          <w:szCs w:val="24"/>
        </w:rPr>
        <w:t xml:space="preserve">ками на лыжах; подбирание предметов во время спуска в </w:t>
      </w:r>
      <w:r w:rsidRPr="007B083E">
        <w:rPr>
          <w:rFonts w:ascii="Times New Roman" w:hAnsi="Times New Roman"/>
          <w:sz w:val="24"/>
          <w:szCs w:val="24"/>
        </w:rPr>
        <w:t>низкой стойке.</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 xml:space="preserve">Развитие выносливости: </w:t>
      </w:r>
      <w:r w:rsidRPr="007B083E">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96970" w:rsidRPr="007B083E" w:rsidRDefault="00696970" w:rsidP="00696970">
      <w:pPr>
        <w:pStyle w:val="af"/>
        <w:spacing w:line="360" w:lineRule="auto"/>
        <w:ind w:firstLine="709"/>
        <w:rPr>
          <w:rFonts w:ascii="Times New Roman" w:hAnsi="Times New Roman"/>
          <w:i/>
          <w:iCs/>
          <w:sz w:val="24"/>
          <w:szCs w:val="24"/>
        </w:rPr>
      </w:pPr>
      <w:r w:rsidRPr="007B083E">
        <w:rPr>
          <w:rFonts w:ascii="Times New Roman" w:hAnsi="Times New Roman"/>
          <w:b/>
          <w:bCs/>
          <w:sz w:val="24"/>
          <w:szCs w:val="24"/>
        </w:rPr>
        <w:t>На материале плавания</w:t>
      </w:r>
    </w:p>
    <w:p w:rsidR="00696970" w:rsidRPr="007B083E" w:rsidRDefault="00696970" w:rsidP="00696970">
      <w:pPr>
        <w:pStyle w:val="af"/>
        <w:spacing w:line="360" w:lineRule="auto"/>
        <w:ind w:firstLine="709"/>
        <w:rPr>
          <w:rFonts w:ascii="Times New Roman" w:hAnsi="Times New Roman"/>
          <w:sz w:val="24"/>
          <w:szCs w:val="24"/>
        </w:rPr>
      </w:pPr>
      <w:proofErr w:type="gramStart"/>
      <w:r w:rsidRPr="007B083E">
        <w:rPr>
          <w:rFonts w:ascii="Times New Roman" w:hAnsi="Times New Roman"/>
          <w:i/>
          <w:iCs/>
          <w:sz w:val="24"/>
          <w:szCs w:val="24"/>
        </w:rPr>
        <w:t xml:space="preserve">Развитие выносливости: </w:t>
      </w:r>
      <w:r w:rsidRPr="007B083E">
        <w:rPr>
          <w:rFonts w:ascii="Times New Roman" w:hAnsi="Times New Roman"/>
          <w:iCs/>
          <w:sz w:val="24"/>
          <w:szCs w:val="24"/>
        </w:rPr>
        <w:t>работа ног у вертикальной</w:t>
      </w:r>
      <w:r w:rsidR="00826AAA">
        <w:rPr>
          <w:rFonts w:ascii="Times New Roman" w:hAnsi="Times New Roman"/>
          <w:iCs/>
          <w:sz w:val="24"/>
          <w:szCs w:val="24"/>
        </w:rPr>
        <w:t xml:space="preserve"> </w:t>
      </w:r>
      <w:r w:rsidRPr="007B083E">
        <w:rPr>
          <w:rFonts w:ascii="Times New Roman" w:hAnsi="Times New Roman"/>
          <w:sz w:val="24"/>
          <w:szCs w:val="24"/>
        </w:rPr>
        <w:t xml:space="preserve">поверхности, </w:t>
      </w:r>
      <w:proofErr w:type="spellStart"/>
      <w:r w:rsidRPr="007B083E">
        <w:rPr>
          <w:rFonts w:ascii="Times New Roman" w:hAnsi="Times New Roman"/>
          <w:sz w:val="24"/>
          <w:szCs w:val="24"/>
        </w:rPr>
        <w:t>проплывание</w:t>
      </w:r>
      <w:proofErr w:type="spellEnd"/>
      <w:r w:rsidRPr="007B083E">
        <w:rPr>
          <w:rFonts w:ascii="Times New Roman" w:hAnsi="Times New Roman"/>
          <w:sz w:val="24"/>
          <w:szCs w:val="24"/>
        </w:rPr>
        <w:t xml:space="preserve"> отрез</w:t>
      </w:r>
      <w:r w:rsidRPr="007B083E">
        <w:rPr>
          <w:rFonts w:ascii="Times New Roman" w:hAnsi="Times New Roman"/>
          <w:spacing w:val="2"/>
          <w:sz w:val="24"/>
          <w:szCs w:val="24"/>
        </w:rPr>
        <w:t xml:space="preserve">ков на ногах, держась за доску; скольжение на </w:t>
      </w:r>
      <w:r w:rsidRPr="007B083E">
        <w:rPr>
          <w:rFonts w:ascii="Times New Roman" w:hAnsi="Times New Roman"/>
          <w:sz w:val="24"/>
          <w:szCs w:val="24"/>
        </w:rPr>
        <w:t>груди и спине с задержкой дыхания (стрелочкой.</w:t>
      </w:r>
      <w:proofErr w:type="gramEnd"/>
    </w:p>
    <w:p w:rsidR="00696970" w:rsidRPr="007B083E" w:rsidRDefault="00696970" w:rsidP="00696970">
      <w:pPr>
        <w:pStyle w:val="af"/>
        <w:spacing w:line="360" w:lineRule="auto"/>
        <w:ind w:firstLine="709"/>
        <w:rPr>
          <w:rStyle w:val="c12"/>
          <w:rFonts w:ascii="Times New Roman" w:hAnsi="Times New Roman"/>
          <w:b/>
          <w:i/>
          <w:sz w:val="24"/>
          <w:szCs w:val="24"/>
        </w:rPr>
      </w:pPr>
      <w:r w:rsidRPr="007B083E">
        <w:rPr>
          <w:rStyle w:val="c12"/>
          <w:rFonts w:ascii="Times New Roman" w:hAnsi="Times New Roman"/>
          <w:b/>
          <w:i/>
          <w:sz w:val="24"/>
          <w:szCs w:val="24"/>
        </w:rPr>
        <w:t>Коррекционно-развивающие упражнения</w:t>
      </w:r>
    </w:p>
    <w:p w:rsidR="00696970" w:rsidRPr="007B083E" w:rsidRDefault="00696970" w:rsidP="00696970">
      <w:pPr>
        <w:pStyle w:val="af"/>
        <w:spacing w:line="360" w:lineRule="auto"/>
        <w:ind w:firstLine="709"/>
        <w:rPr>
          <w:rStyle w:val="c12"/>
          <w:rFonts w:ascii="Times New Roman" w:hAnsi="Times New Roman"/>
          <w:sz w:val="24"/>
          <w:szCs w:val="24"/>
        </w:rPr>
      </w:pPr>
      <w:r w:rsidRPr="007B083E">
        <w:rPr>
          <w:rStyle w:val="c12"/>
          <w:rFonts w:ascii="Times New Roman" w:hAnsi="Times New Roman"/>
          <w:i/>
          <w:sz w:val="24"/>
          <w:szCs w:val="24"/>
        </w:rPr>
        <w:t>Основные положения и движения головы, конечностей и туловища</w:t>
      </w:r>
      <w:r w:rsidRPr="007B083E">
        <w:rPr>
          <w:rStyle w:val="c12"/>
          <w:rFonts w:ascii="Times New Roman" w:hAnsi="Times New Roman"/>
          <w:sz w:val="24"/>
          <w:szCs w:val="24"/>
        </w:rPr>
        <w:t xml:space="preserve">, </w:t>
      </w:r>
      <w:r w:rsidRPr="007B083E">
        <w:rPr>
          <w:rStyle w:val="c12"/>
          <w:rFonts w:ascii="Times New Roman" w:hAnsi="Times New Roman"/>
          <w:i/>
          <w:sz w:val="24"/>
          <w:szCs w:val="24"/>
        </w:rPr>
        <w:t>выполняемые на месте</w:t>
      </w:r>
      <w:r w:rsidRPr="007B083E">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7B083E">
        <w:rPr>
          <w:rStyle w:val="c12"/>
          <w:rFonts w:ascii="Times New Roman" w:hAnsi="Times New Roman"/>
          <w:sz w:val="24"/>
          <w:szCs w:val="24"/>
        </w:rPr>
        <w:t>г</w:t>
      </w:r>
      <w:proofErr w:type="gramEnd"/>
      <w:r w:rsidRPr="007B083E">
        <w:rPr>
          <w:rStyle w:val="c12"/>
          <w:rFonts w:ascii="Times New Roman" w:hAnsi="Times New Roman"/>
          <w:sz w:val="24"/>
          <w:szCs w:val="24"/>
        </w:rPr>
        <w:t xml:space="preserve">/ палка, малый мяч, средний мяч, г/мяч, набивной мяч, средний обруч, большой обруч). </w:t>
      </w:r>
    </w:p>
    <w:p w:rsidR="00696970" w:rsidRPr="007B083E" w:rsidRDefault="00696970" w:rsidP="00696970">
      <w:pPr>
        <w:pStyle w:val="c11"/>
        <w:spacing w:before="0" w:beforeAutospacing="0" w:after="0" w:afterAutospacing="0" w:line="360" w:lineRule="auto"/>
        <w:ind w:firstLine="709"/>
        <w:jc w:val="both"/>
        <w:rPr>
          <w:rStyle w:val="c12"/>
        </w:rPr>
      </w:pPr>
      <w:r w:rsidRPr="007B083E">
        <w:rPr>
          <w:rStyle w:val="c12"/>
          <w:i/>
        </w:rPr>
        <w:t>Упражнения на дыхание</w:t>
      </w:r>
      <w:r w:rsidRPr="007B083E">
        <w:rPr>
          <w:rStyle w:val="c12"/>
        </w:rPr>
        <w:t xml:space="preserve">: правильное дыхание </w:t>
      </w:r>
      <w:proofErr w:type="gramStart"/>
      <w:r w:rsidRPr="007B083E">
        <w:rPr>
          <w:rStyle w:val="c12"/>
        </w:rPr>
        <w:t>в</w:t>
      </w:r>
      <w:proofErr w:type="gramEnd"/>
      <w:r w:rsidR="00301420">
        <w:rPr>
          <w:rStyle w:val="c12"/>
        </w:rPr>
        <w:t xml:space="preserve"> </w:t>
      </w:r>
      <w:proofErr w:type="gramStart"/>
      <w:r w:rsidRPr="007B083E">
        <w:rPr>
          <w:rStyle w:val="c12"/>
        </w:rPr>
        <w:t>различных</w:t>
      </w:r>
      <w:proofErr w:type="gramEnd"/>
      <w:r w:rsidRPr="007B083E">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696970" w:rsidRPr="007B083E" w:rsidRDefault="00696970" w:rsidP="00696970">
      <w:pPr>
        <w:pStyle w:val="af"/>
        <w:spacing w:line="360" w:lineRule="auto"/>
        <w:ind w:firstLine="709"/>
        <w:rPr>
          <w:rStyle w:val="c12"/>
          <w:rFonts w:ascii="Times New Roman" w:hAnsi="Times New Roman"/>
          <w:sz w:val="24"/>
          <w:szCs w:val="24"/>
        </w:rPr>
      </w:pPr>
      <w:r w:rsidRPr="007B083E">
        <w:rPr>
          <w:rStyle w:val="c12"/>
          <w:rFonts w:ascii="Times New Roman" w:hAnsi="Times New Roman"/>
          <w:i/>
          <w:sz w:val="24"/>
          <w:szCs w:val="24"/>
        </w:rPr>
        <w:t>Упражнения на коррекцию и формирование правильной осанки</w:t>
      </w:r>
      <w:r w:rsidRPr="007B083E">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w:t>
      </w:r>
      <w:proofErr w:type="gramStart"/>
      <w:r w:rsidRPr="007B083E">
        <w:rPr>
          <w:rStyle w:val="c12"/>
          <w:rFonts w:ascii="Times New Roman" w:hAnsi="Times New Roman"/>
          <w:sz w:val="24"/>
          <w:szCs w:val="24"/>
        </w:rPr>
        <w:t>;у</w:t>
      </w:r>
      <w:proofErr w:type="gramEnd"/>
      <w:r w:rsidRPr="007B083E">
        <w:rPr>
          <w:rStyle w:val="c12"/>
          <w:rFonts w:ascii="Times New Roman" w:hAnsi="Times New Roman"/>
          <w:sz w:val="24"/>
          <w:szCs w:val="24"/>
        </w:rPr>
        <w:t xml:space="preserve">пражнения на сенсорных набивных мячах различного диаметра (сидя на мяче с удержанием статической позы с опорой с различными движениями рук); </w:t>
      </w:r>
      <w:proofErr w:type="gramStart"/>
      <w:r w:rsidRPr="007B083E">
        <w:rPr>
          <w:rStyle w:val="c12"/>
          <w:rFonts w:ascii="Times New Roman" w:hAnsi="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696970" w:rsidRPr="007B083E" w:rsidRDefault="00696970" w:rsidP="00696970">
      <w:pPr>
        <w:pStyle w:val="af"/>
        <w:spacing w:line="360" w:lineRule="auto"/>
        <w:ind w:firstLine="709"/>
        <w:rPr>
          <w:rStyle w:val="c12"/>
          <w:rFonts w:ascii="Times New Roman" w:hAnsi="Times New Roman"/>
          <w:sz w:val="24"/>
          <w:szCs w:val="24"/>
        </w:rPr>
      </w:pPr>
      <w:proofErr w:type="gramStart"/>
      <w:r w:rsidRPr="007B083E">
        <w:rPr>
          <w:rStyle w:val="c12"/>
          <w:rFonts w:ascii="Times New Roman" w:hAnsi="Times New Roman"/>
          <w:i/>
          <w:sz w:val="24"/>
          <w:szCs w:val="24"/>
        </w:rPr>
        <w:t>Упражнения на коррекцию и профилактику плоскостопия:</w:t>
      </w:r>
      <w:r w:rsidRPr="007B083E">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696970" w:rsidRPr="007B083E" w:rsidRDefault="00696970" w:rsidP="00696970">
      <w:pPr>
        <w:pStyle w:val="af"/>
        <w:spacing w:line="360" w:lineRule="auto"/>
        <w:ind w:firstLine="709"/>
        <w:rPr>
          <w:rStyle w:val="c12"/>
          <w:rFonts w:ascii="Times New Roman" w:hAnsi="Times New Roman"/>
          <w:sz w:val="24"/>
          <w:szCs w:val="24"/>
        </w:rPr>
      </w:pPr>
      <w:proofErr w:type="gramStart"/>
      <w:r w:rsidRPr="007B083E">
        <w:rPr>
          <w:rStyle w:val="c12"/>
          <w:rFonts w:ascii="Times New Roman" w:hAnsi="Times New Roman"/>
          <w:i/>
          <w:sz w:val="24"/>
          <w:szCs w:val="24"/>
        </w:rPr>
        <w:t>Упражнения на развитие общей и мелкой моторики:</w:t>
      </w:r>
      <w:r w:rsidRPr="007B083E">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7B083E">
        <w:rPr>
          <w:rStyle w:val="c12"/>
          <w:rFonts w:ascii="Times New Roman" w:hAnsi="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696970" w:rsidRPr="007B083E" w:rsidRDefault="00696970" w:rsidP="00696970">
      <w:pPr>
        <w:pStyle w:val="af"/>
        <w:spacing w:line="360" w:lineRule="auto"/>
        <w:ind w:firstLine="709"/>
        <w:rPr>
          <w:rStyle w:val="c12"/>
          <w:rFonts w:ascii="Times New Roman" w:hAnsi="Times New Roman"/>
          <w:sz w:val="24"/>
          <w:szCs w:val="24"/>
        </w:rPr>
      </w:pPr>
      <w:r w:rsidRPr="007B083E">
        <w:rPr>
          <w:rStyle w:val="c12"/>
          <w:rFonts w:ascii="Times New Roman" w:hAnsi="Times New Roman"/>
          <w:i/>
          <w:sz w:val="24"/>
          <w:szCs w:val="24"/>
        </w:rPr>
        <w:t>Упражнения на развитие точности и координации движений</w:t>
      </w:r>
      <w:r w:rsidRPr="007B083E">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696970" w:rsidRPr="007B083E" w:rsidRDefault="00696970" w:rsidP="00696970">
      <w:pPr>
        <w:pStyle w:val="af"/>
        <w:spacing w:line="360" w:lineRule="auto"/>
        <w:ind w:firstLine="709"/>
        <w:rPr>
          <w:rStyle w:val="c12"/>
          <w:rFonts w:ascii="Times New Roman" w:hAnsi="Times New Roman"/>
          <w:i/>
          <w:sz w:val="24"/>
          <w:szCs w:val="24"/>
        </w:rPr>
      </w:pPr>
      <w:r w:rsidRPr="007B083E">
        <w:rPr>
          <w:rStyle w:val="c12"/>
          <w:rFonts w:ascii="Times New Roman" w:hAnsi="Times New Roman"/>
          <w:i/>
          <w:sz w:val="24"/>
          <w:szCs w:val="24"/>
        </w:rPr>
        <w:t>Упражнения на развитие двигательных умений и навыков</w:t>
      </w:r>
    </w:p>
    <w:p w:rsidR="00696970" w:rsidRPr="007B083E" w:rsidRDefault="00696970" w:rsidP="00696970">
      <w:pPr>
        <w:pStyle w:val="c11"/>
        <w:spacing w:before="0" w:beforeAutospacing="0" w:after="0" w:afterAutospacing="0" w:line="360" w:lineRule="auto"/>
        <w:ind w:firstLine="709"/>
        <w:jc w:val="both"/>
        <w:rPr>
          <w:rStyle w:val="c12"/>
        </w:rPr>
      </w:pPr>
      <w:r w:rsidRPr="007B083E">
        <w:rPr>
          <w:rStyle w:val="c12"/>
          <w:i/>
        </w:rPr>
        <w:t>Построения и перестроения</w:t>
      </w:r>
      <w:r w:rsidRPr="007B083E">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696970" w:rsidRPr="007B083E" w:rsidRDefault="00696970" w:rsidP="00696970">
      <w:pPr>
        <w:pStyle w:val="c11"/>
        <w:spacing w:before="0" w:beforeAutospacing="0" w:after="0" w:afterAutospacing="0" w:line="360" w:lineRule="auto"/>
        <w:ind w:firstLine="709"/>
        <w:jc w:val="both"/>
        <w:rPr>
          <w:rStyle w:val="c12"/>
        </w:rPr>
      </w:pPr>
      <w:proofErr w:type="gramStart"/>
      <w:r w:rsidRPr="007B083E">
        <w:rPr>
          <w:rStyle w:val="c12"/>
          <w:i/>
        </w:rPr>
        <w:t>Ходьба и бег</w:t>
      </w:r>
      <w:r w:rsidRPr="007B083E">
        <w:rPr>
          <w:rStyle w:val="c12"/>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696970" w:rsidRPr="007B083E" w:rsidRDefault="00696970" w:rsidP="00696970">
      <w:pPr>
        <w:pStyle w:val="c11"/>
        <w:spacing w:before="0" w:beforeAutospacing="0" w:after="0" w:afterAutospacing="0" w:line="360" w:lineRule="auto"/>
        <w:ind w:firstLine="709"/>
        <w:jc w:val="both"/>
        <w:rPr>
          <w:rStyle w:val="c12"/>
        </w:rPr>
      </w:pPr>
      <w:proofErr w:type="gramStart"/>
      <w:r w:rsidRPr="007B083E">
        <w:rPr>
          <w:rStyle w:val="c12"/>
          <w:i/>
        </w:rPr>
        <w:t>Прыжки</w:t>
      </w:r>
      <w:r w:rsidRPr="007B083E">
        <w:rPr>
          <w:rStyle w:val="c12"/>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7B083E">
        <w:rPr>
          <w:rStyle w:val="c12"/>
        </w:rPr>
        <w:t xml:space="preserve"> прыжки, наступая на </w:t>
      </w:r>
      <w:proofErr w:type="gramStart"/>
      <w:r w:rsidRPr="007B083E">
        <w:rPr>
          <w:rStyle w:val="c12"/>
        </w:rPr>
        <w:t>г</w:t>
      </w:r>
      <w:proofErr w:type="gramEnd"/>
      <w:r w:rsidRPr="007B083E">
        <w:rPr>
          <w:rStyle w:val="c12"/>
        </w:rPr>
        <w:t>/скамейку; прыжки в высоту с шага.</w:t>
      </w:r>
    </w:p>
    <w:p w:rsidR="00696970" w:rsidRPr="007B083E" w:rsidRDefault="00696970" w:rsidP="00696970">
      <w:pPr>
        <w:pStyle w:val="c11"/>
        <w:spacing w:before="0" w:beforeAutospacing="0" w:after="0" w:afterAutospacing="0" w:line="360" w:lineRule="auto"/>
        <w:ind w:firstLine="709"/>
        <w:jc w:val="both"/>
        <w:rPr>
          <w:rStyle w:val="c12"/>
        </w:rPr>
      </w:pPr>
      <w:r w:rsidRPr="007B083E">
        <w:rPr>
          <w:rStyle w:val="c12"/>
          <w:i/>
        </w:rPr>
        <w:t>Броски, ловля, метание мяча и передача предметов</w:t>
      </w:r>
      <w:r w:rsidRPr="007B083E">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w:t>
      </w:r>
      <w:proofErr w:type="gramStart"/>
      <w:r w:rsidRPr="007B083E">
        <w:rPr>
          <w:rStyle w:val="c12"/>
        </w:rPr>
        <w:t>г</w:t>
      </w:r>
      <w:proofErr w:type="gramEnd"/>
      <w:r w:rsidRPr="007B083E">
        <w:rPr>
          <w:rStyle w:val="c12"/>
        </w:rPr>
        <w:t xml:space="preserve">/стенке);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w:t>
      </w:r>
      <w:proofErr w:type="spellStart"/>
      <w:r w:rsidRPr="007B083E">
        <w:rPr>
          <w:rStyle w:val="c12"/>
        </w:rPr>
        <w:t>пола</w:t>
      </w:r>
      <w:proofErr w:type="gramStart"/>
      <w:r w:rsidRPr="007B083E">
        <w:rPr>
          <w:rStyle w:val="c12"/>
        </w:rPr>
        <w:t>;б</w:t>
      </w:r>
      <w:proofErr w:type="gramEnd"/>
      <w:r w:rsidRPr="007B083E">
        <w:rPr>
          <w:rStyle w:val="c12"/>
        </w:rPr>
        <w:t>роски</w:t>
      </w:r>
      <w:proofErr w:type="spellEnd"/>
      <w:r w:rsidRPr="007B083E">
        <w:rPr>
          <w:rStyle w:val="c12"/>
        </w:rPr>
        <w:t xml:space="preserve">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696970" w:rsidRPr="007B083E" w:rsidRDefault="00696970" w:rsidP="00696970">
      <w:pPr>
        <w:pStyle w:val="c11"/>
        <w:spacing w:before="0" w:beforeAutospacing="0" w:after="0" w:afterAutospacing="0" w:line="360" w:lineRule="auto"/>
        <w:ind w:firstLine="709"/>
        <w:jc w:val="both"/>
        <w:rPr>
          <w:rStyle w:val="c12"/>
        </w:rPr>
      </w:pPr>
      <w:proofErr w:type="gramStart"/>
      <w:r w:rsidRPr="007B083E">
        <w:rPr>
          <w:rStyle w:val="c12"/>
          <w:i/>
        </w:rPr>
        <w:t>Равновесие</w:t>
      </w:r>
      <w:r w:rsidRPr="007B083E">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7B083E">
        <w:rPr>
          <w:rStyle w:val="c12"/>
        </w:rPr>
        <w:t xml:space="preserve"> «Петушок», «Ласточка» на полу.</w:t>
      </w:r>
    </w:p>
    <w:p w:rsidR="00696970" w:rsidRPr="007B083E" w:rsidRDefault="00696970" w:rsidP="00696970">
      <w:pPr>
        <w:pStyle w:val="c11"/>
        <w:spacing w:before="0" w:beforeAutospacing="0" w:after="0" w:afterAutospacing="0" w:line="360" w:lineRule="auto"/>
        <w:ind w:firstLine="709"/>
        <w:jc w:val="both"/>
        <w:rPr>
          <w:rStyle w:val="c12"/>
        </w:rPr>
      </w:pPr>
      <w:r w:rsidRPr="007B083E">
        <w:rPr>
          <w:rStyle w:val="c12"/>
          <w:i/>
        </w:rPr>
        <w:t xml:space="preserve">Лазание, </w:t>
      </w:r>
      <w:proofErr w:type="spellStart"/>
      <w:r w:rsidRPr="007B083E">
        <w:rPr>
          <w:rStyle w:val="c12"/>
          <w:i/>
        </w:rPr>
        <w:t>перелезание</w:t>
      </w:r>
      <w:proofErr w:type="spellEnd"/>
      <w:r w:rsidRPr="007B083E">
        <w:rPr>
          <w:rStyle w:val="c12"/>
          <w:i/>
        </w:rPr>
        <w:t xml:space="preserve">, </w:t>
      </w:r>
      <w:proofErr w:type="spellStart"/>
      <w:r w:rsidRPr="007B083E">
        <w:rPr>
          <w:rStyle w:val="c12"/>
          <w:i/>
        </w:rPr>
        <w:t>подлезание</w:t>
      </w:r>
      <w:proofErr w:type="spellEnd"/>
      <w:r w:rsidRPr="007B083E">
        <w:rPr>
          <w:rStyle w:val="c12"/>
        </w:rPr>
        <w:t xml:space="preserve">: ползанье на четвереньках по наклонной </w:t>
      </w:r>
      <w:proofErr w:type="gramStart"/>
      <w:r w:rsidRPr="007B083E">
        <w:rPr>
          <w:rStyle w:val="c12"/>
        </w:rPr>
        <w:t>г</w:t>
      </w:r>
      <w:proofErr w:type="gramEnd"/>
      <w:r w:rsidRPr="007B083E">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7B083E">
        <w:rPr>
          <w:rStyle w:val="c12"/>
        </w:rPr>
        <w:t>подлезание</w:t>
      </w:r>
      <w:proofErr w:type="spellEnd"/>
      <w:r w:rsidRPr="007B083E">
        <w:rPr>
          <w:rStyle w:val="c12"/>
        </w:rPr>
        <w:t xml:space="preserve"> и </w:t>
      </w:r>
      <w:proofErr w:type="spellStart"/>
      <w:r w:rsidRPr="007B083E">
        <w:rPr>
          <w:rStyle w:val="c12"/>
        </w:rPr>
        <w:t>перелезание</w:t>
      </w:r>
      <w:proofErr w:type="spellEnd"/>
      <w:r w:rsidRPr="007B083E">
        <w:rPr>
          <w:rStyle w:val="c12"/>
        </w:rPr>
        <w:t xml:space="preserve"> под препятствия разной высоты (мягкие модули, г/скамейка, обручи, г/скакалка, стойки и т.д.); </w:t>
      </w:r>
      <w:proofErr w:type="spellStart"/>
      <w:r w:rsidRPr="007B083E">
        <w:rPr>
          <w:rStyle w:val="c12"/>
        </w:rPr>
        <w:t>подлезание</w:t>
      </w:r>
      <w:proofErr w:type="spellEnd"/>
      <w:r w:rsidRPr="007B083E">
        <w:rPr>
          <w:rStyle w:val="c12"/>
        </w:rPr>
        <w:t xml:space="preserve"> под препятствием с предметом в руках; </w:t>
      </w:r>
      <w:proofErr w:type="spellStart"/>
      <w:r w:rsidRPr="007B083E">
        <w:rPr>
          <w:rStyle w:val="c12"/>
        </w:rPr>
        <w:t>пролезание</w:t>
      </w:r>
      <w:proofErr w:type="spellEnd"/>
      <w:r w:rsidRPr="007B083E">
        <w:rPr>
          <w:rStyle w:val="c12"/>
        </w:rPr>
        <w:t xml:space="preserve"> в модуль-тоннель; перешагивание через предметы: кубики, кегли, набивные мячи, большие мячи; вис на руках на </w:t>
      </w:r>
      <w:proofErr w:type="gramStart"/>
      <w:r w:rsidRPr="007B083E">
        <w:rPr>
          <w:rStyle w:val="c12"/>
        </w:rPr>
        <w:t>г</w:t>
      </w:r>
      <w:proofErr w:type="gramEnd"/>
      <w:r w:rsidRPr="007B083E">
        <w:rPr>
          <w:rStyle w:val="c12"/>
        </w:rPr>
        <w:t xml:space="preserve">/стенке 1-2 секунды; полоса препятствий из 5-6 заданий в </w:t>
      </w:r>
      <w:proofErr w:type="spellStart"/>
      <w:r w:rsidRPr="007B083E">
        <w:rPr>
          <w:rStyle w:val="c12"/>
        </w:rPr>
        <w:t>подлезании</w:t>
      </w:r>
      <w:proofErr w:type="spellEnd"/>
      <w:r w:rsidRPr="007B083E">
        <w:rPr>
          <w:rStyle w:val="c12"/>
        </w:rPr>
        <w:t xml:space="preserve">, </w:t>
      </w:r>
      <w:proofErr w:type="spellStart"/>
      <w:r w:rsidRPr="007B083E">
        <w:rPr>
          <w:rStyle w:val="c12"/>
        </w:rPr>
        <w:t>перелезании</w:t>
      </w:r>
      <w:proofErr w:type="spellEnd"/>
      <w:r w:rsidRPr="007B083E">
        <w:rPr>
          <w:rStyle w:val="c12"/>
        </w:rPr>
        <w:t xml:space="preserve"> и равновесии.</w:t>
      </w:r>
    </w:p>
    <w:p w:rsidR="00696970" w:rsidRPr="00B72E41" w:rsidRDefault="00696970" w:rsidP="00696970">
      <w:pPr>
        <w:pStyle w:val="c11"/>
        <w:spacing w:before="0" w:beforeAutospacing="0" w:after="0" w:afterAutospacing="0" w:line="360" w:lineRule="auto"/>
        <w:jc w:val="center"/>
        <w:rPr>
          <w:rStyle w:val="c12"/>
          <w:b/>
        </w:rPr>
      </w:pPr>
      <w:r w:rsidRPr="00B72E41">
        <w:rPr>
          <w:rStyle w:val="c12"/>
          <w:b/>
        </w:rPr>
        <w:t>Содержание курсов коррекционно-развивающей области</w:t>
      </w:r>
    </w:p>
    <w:p w:rsidR="00D31861" w:rsidRPr="00B72E41" w:rsidRDefault="00696970" w:rsidP="0062019C">
      <w:pPr>
        <w:pStyle w:val="af2"/>
        <w:shd w:val="clear" w:color="auto" w:fill="FFFFFF"/>
        <w:ind w:left="0" w:firstLine="709"/>
        <w:jc w:val="both"/>
        <w:rPr>
          <w:caps w:val="0"/>
        </w:rPr>
      </w:pPr>
      <w:r w:rsidRPr="00B72E41">
        <w:rPr>
          <w:b/>
          <w:bCs/>
          <w:i/>
          <w:iCs/>
          <w:caps w:val="0"/>
        </w:rPr>
        <w:t xml:space="preserve">Содержание </w:t>
      </w:r>
      <w:proofErr w:type="spellStart"/>
      <w:r w:rsidRPr="00B72E41">
        <w:rPr>
          <w:b/>
          <w:bCs/>
          <w:i/>
          <w:iCs/>
          <w:caps w:val="0"/>
        </w:rPr>
        <w:t>коррекционно</w:t>
      </w:r>
      <w:proofErr w:type="spellEnd"/>
      <w:r w:rsidRPr="00B72E41">
        <w:rPr>
          <w:b/>
          <w:bCs/>
          <w:i/>
          <w:iCs/>
          <w:caps w:val="0"/>
        </w:rPr>
        <w:t xml:space="preserve"> – развивающей области представлено следующими обязательными коррекционными курсами: </w:t>
      </w:r>
      <w:r w:rsidRPr="00B72E41">
        <w:t>«К</w:t>
      </w:r>
      <w:r w:rsidRPr="00B72E41">
        <w:rPr>
          <w:caps w:val="0"/>
        </w:rPr>
        <w:t xml:space="preserve">оррекционно-развивающие занятия (логопедические и </w:t>
      </w:r>
      <w:proofErr w:type="spellStart"/>
      <w:r w:rsidRPr="00B72E41">
        <w:rPr>
          <w:caps w:val="0"/>
        </w:rPr>
        <w:t>психокоррекционные</w:t>
      </w:r>
      <w:proofErr w:type="spellEnd"/>
      <w:r w:rsidRPr="00B72E41">
        <w:rPr>
          <w:caps w:val="0"/>
        </w:rPr>
        <w:t xml:space="preserve">)» (фронтальные и/или индивидуальные занятия), «Ритмика» (фронтальные и/или индивидуальные занятия). </w:t>
      </w:r>
    </w:p>
    <w:p w:rsidR="00696970" w:rsidRPr="007B083E" w:rsidRDefault="00696970" w:rsidP="00696970">
      <w:pPr>
        <w:autoSpaceDE w:val="0"/>
        <w:spacing w:after="0" w:line="360" w:lineRule="auto"/>
        <w:jc w:val="center"/>
        <w:rPr>
          <w:sz w:val="24"/>
          <w:szCs w:val="24"/>
        </w:rPr>
      </w:pPr>
      <w:r w:rsidRPr="00B72E41">
        <w:rPr>
          <w:b/>
          <w:bCs/>
          <w:i/>
          <w:sz w:val="24"/>
          <w:szCs w:val="24"/>
        </w:rPr>
        <w:t>Коррекционный курс</w:t>
      </w:r>
      <w:proofErr w:type="gramStart"/>
      <w:r w:rsidRPr="00B72E41">
        <w:rPr>
          <w:sz w:val="24"/>
          <w:szCs w:val="24"/>
        </w:rPr>
        <w:t>«</w:t>
      </w:r>
      <w:r w:rsidRPr="00B72E41">
        <w:rPr>
          <w:b/>
          <w:i/>
          <w:sz w:val="24"/>
          <w:szCs w:val="24"/>
        </w:rPr>
        <w:t>К</w:t>
      </w:r>
      <w:proofErr w:type="gramEnd"/>
      <w:r w:rsidRPr="00B72E41">
        <w:rPr>
          <w:b/>
          <w:i/>
          <w:sz w:val="24"/>
          <w:szCs w:val="24"/>
        </w:rPr>
        <w:t xml:space="preserve">оррекционно-развивающие занятия </w:t>
      </w:r>
      <w:r w:rsidRPr="00B72E41">
        <w:rPr>
          <w:b/>
          <w:i/>
          <w:sz w:val="24"/>
          <w:szCs w:val="24"/>
        </w:rPr>
        <w:br/>
        <w:t xml:space="preserve">(логопедические и </w:t>
      </w:r>
      <w:proofErr w:type="spellStart"/>
      <w:r w:rsidRPr="00B72E41">
        <w:rPr>
          <w:b/>
          <w:i/>
          <w:sz w:val="24"/>
          <w:szCs w:val="24"/>
        </w:rPr>
        <w:t>психокоррекционные</w:t>
      </w:r>
      <w:proofErr w:type="spellEnd"/>
      <w:r w:rsidRPr="00B72E41">
        <w:rPr>
          <w:b/>
          <w:i/>
          <w:sz w:val="24"/>
          <w:szCs w:val="24"/>
        </w:rPr>
        <w:t>)».</w:t>
      </w:r>
    </w:p>
    <w:p w:rsidR="00696970" w:rsidRPr="007B083E" w:rsidRDefault="00696970" w:rsidP="00696970">
      <w:pPr>
        <w:spacing w:after="0" w:line="360" w:lineRule="auto"/>
        <w:jc w:val="center"/>
        <w:rPr>
          <w:b/>
          <w:sz w:val="24"/>
          <w:szCs w:val="24"/>
        </w:rPr>
      </w:pPr>
      <w:r w:rsidRPr="007B083E">
        <w:rPr>
          <w:b/>
          <w:sz w:val="24"/>
          <w:szCs w:val="24"/>
        </w:rPr>
        <w:t>Логопедические занятия</w:t>
      </w:r>
    </w:p>
    <w:p w:rsidR="00696970" w:rsidRPr="007B083E" w:rsidRDefault="00696970" w:rsidP="00696970">
      <w:pPr>
        <w:pStyle w:val="af2"/>
        <w:shd w:val="clear" w:color="auto" w:fill="FFFFFF"/>
        <w:ind w:left="0" w:firstLine="709"/>
        <w:jc w:val="both"/>
      </w:pPr>
      <w:r w:rsidRPr="007B083E">
        <w:rPr>
          <w:b/>
          <w:caps w:val="0"/>
        </w:rPr>
        <w:t xml:space="preserve">Цель </w:t>
      </w:r>
      <w:r w:rsidRPr="007B083E">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7B083E">
        <w:t xml:space="preserve">. </w:t>
      </w:r>
    </w:p>
    <w:p w:rsidR="00696970" w:rsidRPr="007B083E" w:rsidRDefault="00696970" w:rsidP="00696970">
      <w:pPr>
        <w:pStyle w:val="af2"/>
        <w:shd w:val="clear" w:color="auto" w:fill="FFFFFF"/>
        <w:ind w:left="0" w:firstLine="709"/>
        <w:jc w:val="both"/>
      </w:pPr>
      <w:r w:rsidRPr="007B083E">
        <w:rPr>
          <w:caps w:val="0"/>
        </w:rPr>
        <w:t xml:space="preserve">Основными </w:t>
      </w:r>
      <w:r w:rsidRPr="007B083E">
        <w:rPr>
          <w:b/>
          <w:caps w:val="0"/>
        </w:rPr>
        <w:t>направлениями</w:t>
      </w:r>
      <w:r w:rsidRPr="007B083E">
        <w:rPr>
          <w:caps w:val="0"/>
        </w:rPr>
        <w:t xml:space="preserve"> логопедической работы является</w:t>
      </w:r>
      <w:r w:rsidRPr="007B083E">
        <w:t>:</w:t>
      </w:r>
    </w:p>
    <w:p w:rsidR="00696970" w:rsidRPr="007B083E" w:rsidRDefault="00696970" w:rsidP="00696970">
      <w:pPr>
        <w:pStyle w:val="af2"/>
        <w:shd w:val="clear" w:color="auto" w:fill="FFFFFF"/>
        <w:ind w:left="0" w:firstLine="709"/>
        <w:jc w:val="both"/>
      </w:pPr>
      <w:r w:rsidRPr="007B083E">
        <w:rPr>
          <w:b/>
          <w:caps w:val="0"/>
        </w:rPr>
        <w:t>диагностика и коррекция звукопроизношения</w:t>
      </w:r>
      <w:r w:rsidRPr="007B083E">
        <w:rPr>
          <w:caps w:val="0"/>
        </w:rPr>
        <w:t xml:space="preserve"> (постановка, автоматизация и дифференциация звуков речи);</w:t>
      </w:r>
    </w:p>
    <w:p w:rsidR="00696970" w:rsidRPr="007B083E" w:rsidRDefault="00696970" w:rsidP="00696970">
      <w:pPr>
        <w:pStyle w:val="af2"/>
        <w:shd w:val="clear" w:color="auto" w:fill="FFFFFF"/>
        <w:ind w:left="0" w:firstLine="709"/>
        <w:jc w:val="both"/>
      </w:pPr>
      <w:r w:rsidRPr="007B083E">
        <w:rPr>
          <w:b/>
          <w:caps w:val="0"/>
        </w:rPr>
        <w:t>диагностика и коррекция лексической стороны речи (</w:t>
      </w:r>
      <w:r w:rsidRPr="007B083E">
        <w:rPr>
          <w:caps w:val="0"/>
        </w:rPr>
        <w:t>обогащение словаря, его расширение и уточнение)</w:t>
      </w:r>
      <w:r w:rsidRPr="007B083E">
        <w:t>;</w:t>
      </w:r>
    </w:p>
    <w:p w:rsidR="00696970" w:rsidRPr="007B083E" w:rsidRDefault="00696970" w:rsidP="00696970">
      <w:pPr>
        <w:pStyle w:val="af2"/>
        <w:shd w:val="clear" w:color="auto" w:fill="FFFFFF"/>
        <w:ind w:left="0" w:firstLine="709"/>
        <w:jc w:val="both"/>
      </w:pPr>
      <w:r w:rsidRPr="007B083E">
        <w:rPr>
          <w:b/>
          <w:caps w:val="0"/>
        </w:rPr>
        <w:t>диагностика и коррекция грамматического строя речи</w:t>
      </w:r>
      <w:r w:rsidRPr="007B083E">
        <w:rPr>
          <w:caps w:val="0"/>
        </w:rPr>
        <w:t xml:space="preserve"> (синтаксической структуры речевых высказываний, словоизменения и словообразования);</w:t>
      </w:r>
    </w:p>
    <w:p w:rsidR="00696970" w:rsidRPr="007B083E" w:rsidRDefault="00696970" w:rsidP="00696970">
      <w:pPr>
        <w:pStyle w:val="af2"/>
        <w:shd w:val="clear" w:color="auto" w:fill="FFFFFF"/>
        <w:ind w:left="0" w:firstLine="709"/>
        <w:jc w:val="both"/>
        <w:rPr>
          <w:caps w:val="0"/>
        </w:rPr>
      </w:pPr>
      <w:r w:rsidRPr="007B083E">
        <w:rPr>
          <w:b/>
          <w:caps w:val="0"/>
        </w:rPr>
        <w:t xml:space="preserve">коррекция диалогической и формирование монологической форм речи, развитие коммуникативной функции речи </w:t>
      </w:r>
      <w:r w:rsidRPr="007B083E">
        <w:rPr>
          <w:caps w:val="0"/>
        </w:rPr>
        <w:t>(развитие навыков диалогической и монологической речи, формирование связной речи, повышение речевой мотивации, обогащение речевого опыта);</w:t>
      </w:r>
    </w:p>
    <w:p w:rsidR="00696970" w:rsidRPr="007B083E" w:rsidRDefault="00696970" w:rsidP="00696970">
      <w:pPr>
        <w:pStyle w:val="af2"/>
        <w:shd w:val="clear" w:color="auto" w:fill="FFFFFF"/>
        <w:ind w:left="0" w:firstLine="709"/>
        <w:jc w:val="both"/>
      </w:pPr>
      <w:r w:rsidRPr="007B083E">
        <w:rPr>
          <w:b/>
          <w:caps w:val="0"/>
        </w:rPr>
        <w:t>коррекция нарушений чтения и письма</w:t>
      </w:r>
      <w:r w:rsidRPr="007B083E">
        <w:t xml:space="preserve">; </w:t>
      </w:r>
    </w:p>
    <w:p w:rsidR="00696970" w:rsidRPr="007B083E" w:rsidRDefault="00696970" w:rsidP="00696970">
      <w:pPr>
        <w:pStyle w:val="af2"/>
        <w:shd w:val="clear" w:color="auto" w:fill="FFFFFF"/>
        <w:ind w:left="0" w:firstLine="709"/>
        <w:jc w:val="both"/>
      </w:pPr>
      <w:r w:rsidRPr="007B083E">
        <w:rPr>
          <w:b/>
          <w:caps w:val="0"/>
        </w:rPr>
        <w:t>расширение представлений об окружающей действительности</w:t>
      </w:r>
      <w:r w:rsidRPr="007B083E">
        <w:t xml:space="preserve">; </w:t>
      </w:r>
    </w:p>
    <w:p w:rsidR="00D97C22" w:rsidRPr="007B083E" w:rsidRDefault="00696970" w:rsidP="00924F23">
      <w:pPr>
        <w:pStyle w:val="af2"/>
        <w:shd w:val="clear" w:color="auto" w:fill="FFFFFF"/>
        <w:ind w:left="0" w:firstLine="709"/>
        <w:jc w:val="both"/>
      </w:pPr>
      <w:r w:rsidRPr="007B083E">
        <w:rPr>
          <w:b/>
          <w:caps w:val="0"/>
        </w:rPr>
        <w:t>развитие познавательной сферы</w:t>
      </w:r>
      <w:r w:rsidRPr="007B083E">
        <w:rPr>
          <w:caps w:val="0"/>
        </w:rPr>
        <w:t xml:space="preserve"> (мышления, памяти, внимания и др. познавательных процессов)</w:t>
      </w:r>
      <w:r w:rsidRPr="007B083E">
        <w:t>.</w:t>
      </w:r>
    </w:p>
    <w:p w:rsidR="00696970" w:rsidRPr="007B083E" w:rsidRDefault="00696970" w:rsidP="00696970">
      <w:pPr>
        <w:pStyle w:val="Default"/>
        <w:spacing w:line="360" w:lineRule="auto"/>
        <w:jc w:val="center"/>
        <w:rPr>
          <w:b/>
          <w:color w:val="auto"/>
        </w:rPr>
      </w:pPr>
      <w:proofErr w:type="spellStart"/>
      <w:r w:rsidRPr="007B083E">
        <w:rPr>
          <w:b/>
          <w:color w:val="auto"/>
        </w:rPr>
        <w:t>Психокоррекционные</w:t>
      </w:r>
      <w:proofErr w:type="spellEnd"/>
      <w:r w:rsidRPr="007B083E">
        <w:rPr>
          <w:b/>
          <w:color w:val="auto"/>
        </w:rPr>
        <w:t xml:space="preserve"> занятия</w:t>
      </w:r>
    </w:p>
    <w:p w:rsidR="00696970" w:rsidRPr="007B083E" w:rsidRDefault="00696970" w:rsidP="00696970">
      <w:pPr>
        <w:pStyle w:val="Default"/>
        <w:spacing w:line="360" w:lineRule="auto"/>
        <w:ind w:firstLine="720"/>
        <w:jc w:val="both"/>
        <w:rPr>
          <w:color w:val="auto"/>
        </w:rPr>
      </w:pPr>
      <w:r w:rsidRPr="007B083E">
        <w:rPr>
          <w:b/>
          <w:color w:val="auto"/>
        </w:rPr>
        <w:t xml:space="preserve">Цель </w:t>
      </w:r>
      <w:proofErr w:type="spellStart"/>
      <w:r w:rsidRPr="007B083E">
        <w:rPr>
          <w:color w:val="auto"/>
        </w:rPr>
        <w:t>психокорреционных</w:t>
      </w:r>
      <w:proofErr w:type="spellEnd"/>
      <w:r w:rsidRPr="007B083E">
        <w:rPr>
          <w:color w:val="auto"/>
        </w:rPr>
        <w:t xml:space="preserve"> занятий заключается в применении разных форм взаимодействия с </w:t>
      </w:r>
      <w:proofErr w:type="gramStart"/>
      <w:r w:rsidRPr="007B083E">
        <w:rPr>
          <w:color w:val="auto"/>
        </w:rPr>
        <w:t>обучающимися</w:t>
      </w:r>
      <w:proofErr w:type="gramEnd"/>
      <w:r w:rsidRPr="007B083E">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696970" w:rsidRPr="007B083E" w:rsidRDefault="00696970" w:rsidP="00696970">
      <w:pPr>
        <w:pStyle w:val="Default"/>
        <w:spacing w:line="360" w:lineRule="auto"/>
        <w:ind w:firstLine="720"/>
        <w:jc w:val="both"/>
        <w:rPr>
          <w:color w:val="auto"/>
        </w:rPr>
      </w:pPr>
      <w:r w:rsidRPr="007B083E">
        <w:rPr>
          <w:color w:val="auto"/>
        </w:rPr>
        <w:t xml:space="preserve">Основные </w:t>
      </w:r>
      <w:r w:rsidRPr="007B083E">
        <w:rPr>
          <w:b/>
          <w:color w:val="auto"/>
        </w:rPr>
        <w:t>направления</w:t>
      </w:r>
      <w:r w:rsidRPr="007B083E">
        <w:rPr>
          <w:color w:val="auto"/>
        </w:rPr>
        <w:t xml:space="preserve"> работы: </w:t>
      </w:r>
    </w:p>
    <w:p w:rsidR="00696970" w:rsidRPr="007B083E" w:rsidRDefault="00696970" w:rsidP="00696970">
      <w:pPr>
        <w:pStyle w:val="Default"/>
        <w:spacing w:line="360" w:lineRule="auto"/>
        <w:ind w:firstLine="720"/>
        <w:jc w:val="both"/>
        <w:rPr>
          <w:color w:val="auto"/>
        </w:rPr>
      </w:pPr>
      <w:r w:rsidRPr="007B083E">
        <w:rPr>
          <w:b/>
          <w:color w:val="auto"/>
        </w:rPr>
        <w:t xml:space="preserve">диагностика и развитие познавательной </w:t>
      </w:r>
      <w:proofErr w:type="gramStart"/>
      <w:r w:rsidRPr="007B083E">
        <w:rPr>
          <w:b/>
          <w:color w:val="auto"/>
        </w:rPr>
        <w:t>сферы</w:t>
      </w:r>
      <w:proofErr w:type="gramEnd"/>
      <w:r w:rsidR="009D7CD1">
        <w:rPr>
          <w:b/>
          <w:color w:val="auto"/>
        </w:rPr>
        <w:t xml:space="preserve"> </w:t>
      </w:r>
      <w:r w:rsidRPr="007B083E">
        <w:rPr>
          <w:b/>
        </w:rPr>
        <w:t>и целенаправленное формирование высших психических функций</w:t>
      </w:r>
      <w:r w:rsidRPr="007B083E">
        <w:rPr>
          <w:color w:val="auto"/>
        </w:rPr>
        <w:t xml:space="preserve"> (формирование учебной мотивации, активизация </w:t>
      </w:r>
      <w:proofErr w:type="spellStart"/>
      <w:r w:rsidRPr="007B083E">
        <w:rPr>
          <w:color w:val="auto"/>
        </w:rPr>
        <w:t>сенсорно-перцептивной</w:t>
      </w:r>
      <w:proofErr w:type="spellEnd"/>
      <w:r w:rsidRPr="007B083E">
        <w:rPr>
          <w:color w:val="auto"/>
        </w:rPr>
        <w:t xml:space="preserve">, </w:t>
      </w:r>
      <w:proofErr w:type="spellStart"/>
      <w:r w:rsidRPr="007B083E">
        <w:rPr>
          <w:color w:val="auto"/>
        </w:rPr>
        <w:t>мнемической</w:t>
      </w:r>
      <w:proofErr w:type="spellEnd"/>
      <w:r w:rsidRPr="007B083E">
        <w:rPr>
          <w:color w:val="auto"/>
        </w:rPr>
        <w:t xml:space="preserve"> и мыслительной деятельности, </w:t>
      </w:r>
      <w:r w:rsidRPr="007B083E">
        <w:rPr>
          <w:rStyle w:val="submenu-table"/>
          <w:bCs/>
          <w:iCs/>
        </w:rPr>
        <w:t>развития пространственно-временных представлений</w:t>
      </w:r>
      <w:r w:rsidRPr="007B083E">
        <w:rPr>
          <w:color w:val="auto"/>
        </w:rPr>
        <w:t xml:space="preserve">); </w:t>
      </w:r>
    </w:p>
    <w:p w:rsidR="00696970" w:rsidRPr="007B083E" w:rsidRDefault="00696970" w:rsidP="00696970">
      <w:pPr>
        <w:pStyle w:val="Default"/>
        <w:spacing w:line="360" w:lineRule="auto"/>
        <w:ind w:firstLine="720"/>
        <w:jc w:val="both"/>
        <w:rPr>
          <w:color w:val="auto"/>
        </w:rPr>
      </w:pPr>
      <w:r w:rsidRPr="007B083E">
        <w:rPr>
          <w:b/>
          <w:color w:val="auto"/>
        </w:rPr>
        <w:t xml:space="preserve">диагностика и развитие эмоционально-личностной сферы </w:t>
      </w:r>
      <w:r w:rsidRPr="007B083E">
        <w:rPr>
          <w:b/>
        </w:rPr>
        <w:t>и коррекция ее недостатков</w:t>
      </w:r>
      <w:r w:rsidRPr="007B083E">
        <w:rPr>
          <w:color w:val="auto"/>
        </w:rPr>
        <w:t xml:space="preserve"> (гармонизация </w:t>
      </w:r>
      <w:proofErr w:type="spellStart"/>
      <w:r w:rsidRPr="007B083E">
        <w:rPr>
          <w:color w:val="auto"/>
        </w:rPr>
        <w:t>пихоэмоционального</w:t>
      </w:r>
      <w:proofErr w:type="spellEnd"/>
      <w:r w:rsidRPr="007B083E">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7B083E">
        <w:t>создание ситуации успешной деятельности</w:t>
      </w:r>
      <w:r w:rsidRPr="007B083E">
        <w:rPr>
          <w:color w:val="auto"/>
        </w:rPr>
        <w:t xml:space="preserve">); </w:t>
      </w:r>
    </w:p>
    <w:p w:rsidR="00696970" w:rsidRPr="007B083E" w:rsidRDefault="00696970" w:rsidP="00696970">
      <w:pPr>
        <w:pStyle w:val="Default"/>
        <w:spacing w:line="360" w:lineRule="auto"/>
        <w:ind w:firstLine="720"/>
        <w:jc w:val="both"/>
        <w:rPr>
          <w:color w:val="auto"/>
        </w:rPr>
      </w:pPr>
      <w:proofErr w:type="gramStart"/>
      <w:r w:rsidRPr="007B083E">
        <w:rPr>
          <w:b/>
          <w:color w:val="auto"/>
        </w:rPr>
        <w:t xml:space="preserve">диагностика и развитие коммуникативной </w:t>
      </w:r>
      <w:proofErr w:type="spellStart"/>
      <w:r w:rsidRPr="007B083E">
        <w:rPr>
          <w:b/>
          <w:color w:val="auto"/>
        </w:rPr>
        <w:t>сферыи</w:t>
      </w:r>
      <w:proofErr w:type="spellEnd"/>
      <w:r w:rsidRPr="007B083E">
        <w:rPr>
          <w:b/>
          <w:color w:val="auto"/>
        </w:rPr>
        <w:t xml:space="preserve"> социальная интеграции</w:t>
      </w:r>
      <w:r w:rsidRPr="007B083E">
        <w:rPr>
          <w:color w:val="auto"/>
        </w:rPr>
        <w:t xml:space="preserve"> (развитие способности к </w:t>
      </w:r>
      <w:proofErr w:type="spellStart"/>
      <w:r w:rsidRPr="007B083E">
        <w:rPr>
          <w:color w:val="auto"/>
        </w:rPr>
        <w:t>эмпатии</w:t>
      </w:r>
      <w:proofErr w:type="spellEnd"/>
      <w:r w:rsidRPr="007B083E">
        <w:rPr>
          <w:color w:val="auto"/>
        </w:rPr>
        <w:t xml:space="preserve">, сопереживанию); </w:t>
      </w:r>
      <w:proofErr w:type="gramEnd"/>
    </w:p>
    <w:p w:rsidR="00696970" w:rsidRPr="007B083E" w:rsidRDefault="00696970" w:rsidP="00696970">
      <w:pPr>
        <w:pStyle w:val="Default"/>
        <w:spacing w:line="360" w:lineRule="auto"/>
        <w:ind w:firstLine="720"/>
        <w:jc w:val="both"/>
        <w:rPr>
          <w:color w:val="auto"/>
        </w:rPr>
      </w:pPr>
      <w:r w:rsidRPr="007B083E">
        <w:rPr>
          <w:b/>
          <w:color w:val="auto"/>
        </w:rPr>
        <w:t>формирование продуктивных видов взаимодействия с окружающими</w:t>
      </w:r>
      <w:r w:rsidRPr="007B083E">
        <w:rPr>
          <w:color w:val="auto"/>
        </w:rPr>
        <w:t xml:space="preserve"> (в семье, классе), </w:t>
      </w:r>
      <w:r w:rsidRPr="007B083E">
        <w:rPr>
          <w:b/>
          <w:color w:val="auto"/>
        </w:rPr>
        <w:t>повышение социального статуса обучающегося в коллективе, формирование и развитие навыков социального  поведения</w:t>
      </w:r>
      <w:r w:rsidR="009D7CD1">
        <w:rPr>
          <w:b/>
          <w:color w:val="auto"/>
        </w:rPr>
        <w:t xml:space="preserve"> </w:t>
      </w:r>
      <w:r w:rsidRPr="007B083E">
        <w:rPr>
          <w:color w:val="auto"/>
        </w:rPr>
        <w:t>(</w:t>
      </w:r>
      <w:r w:rsidRPr="007B083E">
        <w:t>формирование правил и норм поведения в группе, адекватное понимание социальных ролей в значимых ситуациях</w:t>
      </w:r>
      <w:r w:rsidRPr="007B083E">
        <w:rPr>
          <w:color w:val="auto"/>
        </w:rPr>
        <w:t xml:space="preserve">); </w:t>
      </w:r>
    </w:p>
    <w:p w:rsidR="00696970" w:rsidRPr="007B083E" w:rsidRDefault="00696970" w:rsidP="00696970">
      <w:pPr>
        <w:pStyle w:val="Default"/>
        <w:spacing w:line="360" w:lineRule="auto"/>
        <w:ind w:firstLine="720"/>
        <w:jc w:val="both"/>
        <w:rPr>
          <w:b/>
        </w:rPr>
      </w:pPr>
      <w:r w:rsidRPr="007B083E">
        <w:rPr>
          <w:b/>
        </w:rPr>
        <w:t xml:space="preserve">формирование произвольной регуляции деятельности и поведения </w:t>
      </w:r>
      <w:r w:rsidRPr="007B083E">
        <w:t>(развитие произвольной регуляции деятельности и поведения, формирование способности к планированию и контролю)</w:t>
      </w:r>
      <w:r w:rsidRPr="007B083E">
        <w:rPr>
          <w:b/>
        </w:rPr>
        <w:t>.</w:t>
      </w:r>
    </w:p>
    <w:p w:rsidR="00696970" w:rsidRPr="007B083E" w:rsidRDefault="00696970" w:rsidP="00696970">
      <w:pPr>
        <w:autoSpaceDE w:val="0"/>
        <w:spacing w:after="0" w:line="360" w:lineRule="auto"/>
        <w:jc w:val="center"/>
        <w:rPr>
          <w:b/>
          <w:sz w:val="24"/>
          <w:szCs w:val="24"/>
        </w:rPr>
      </w:pPr>
      <w:r w:rsidRPr="00B72E41">
        <w:rPr>
          <w:b/>
          <w:bCs/>
          <w:i/>
          <w:sz w:val="24"/>
          <w:szCs w:val="24"/>
        </w:rPr>
        <w:t>Коррекционный курс</w:t>
      </w:r>
      <w:r w:rsidR="009D7CD1" w:rsidRPr="00B72E41">
        <w:rPr>
          <w:b/>
          <w:bCs/>
          <w:i/>
          <w:sz w:val="24"/>
          <w:szCs w:val="24"/>
        </w:rPr>
        <w:t xml:space="preserve"> </w:t>
      </w:r>
      <w:r w:rsidRPr="00B72E41">
        <w:rPr>
          <w:sz w:val="24"/>
          <w:szCs w:val="24"/>
        </w:rPr>
        <w:t>«</w:t>
      </w:r>
      <w:r w:rsidRPr="00B72E41">
        <w:rPr>
          <w:b/>
          <w:i/>
          <w:sz w:val="24"/>
          <w:szCs w:val="24"/>
        </w:rPr>
        <w:t>Ритмика</w:t>
      </w:r>
      <w:r w:rsidRPr="00B72E41">
        <w:rPr>
          <w:b/>
          <w:sz w:val="24"/>
          <w:szCs w:val="24"/>
        </w:rPr>
        <w:t>»</w:t>
      </w:r>
    </w:p>
    <w:p w:rsidR="00696970" w:rsidRPr="007B083E" w:rsidRDefault="00696970" w:rsidP="00696970">
      <w:pPr>
        <w:tabs>
          <w:tab w:val="num" w:pos="720"/>
          <w:tab w:val="left" w:pos="1080"/>
        </w:tabs>
        <w:spacing w:after="0" w:line="360" w:lineRule="auto"/>
        <w:ind w:firstLine="720"/>
        <w:jc w:val="both"/>
        <w:rPr>
          <w:kern w:val="2"/>
          <w:sz w:val="24"/>
          <w:szCs w:val="24"/>
        </w:rPr>
      </w:pPr>
      <w:r w:rsidRPr="007B083E">
        <w:rPr>
          <w:b/>
          <w:kern w:val="2"/>
          <w:sz w:val="24"/>
          <w:szCs w:val="24"/>
        </w:rPr>
        <w:t xml:space="preserve">Целью </w:t>
      </w:r>
      <w:r w:rsidRPr="007B083E">
        <w:rPr>
          <w:kern w:val="2"/>
          <w:sz w:val="24"/>
          <w:szCs w:val="24"/>
        </w:rPr>
        <w:t>занятий по ритмике является развитие двигательной активности обучающегося с ЗПР в процессе восприятия музыки.</w:t>
      </w:r>
    </w:p>
    <w:p w:rsidR="00696970" w:rsidRPr="007B083E" w:rsidRDefault="00696970" w:rsidP="00696970">
      <w:pPr>
        <w:tabs>
          <w:tab w:val="num" w:pos="720"/>
          <w:tab w:val="left" w:pos="1080"/>
        </w:tabs>
        <w:spacing w:after="0" w:line="360" w:lineRule="auto"/>
        <w:ind w:firstLine="720"/>
        <w:jc w:val="both"/>
        <w:rPr>
          <w:kern w:val="2"/>
          <w:sz w:val="24"/>
          <w:szCs w:val="24"/>
        </w:rPr>
      </w:pPr>
      <w:r w:rsidRPr="007B083E">
        <w:rPr>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7B083E">
        <w:rPr>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7B083E">
        <w:rPr>
          <w:kern w:val="2"/>
          <w:sz w:val="24"/>
          <w:szCs w:val="24"/>
        </w:rPr>
        <w:t>у</w:t>
      </w:r>
      <w:proofErr w:type="gramEnd"/>
      <w:r w:rsidRPr="007B083E">
        <w:rPr>
          <w:kern w:val="2"/>
          <w:sz w:val="24"/>
          <w:szCs w:val="24"/>
        </w:rPr>
        <w:t xml:space="preserve"> обучающихся.</w:t>
      </w:r>
    </w:p>
    <w:p w:rsidR="00696970" w:rsidRPr="007B083E" w:rsidRDefault="00696970" w:rsidP="00696970">
      <w:pPr>
        <w:pStyle w:val="a5"/>
        <w:spacing w:before="0" w:after="0"/>
        <w:ind w:firstLine="720"/>
        <w:jc w:val="both"/>
      </w:pPr>
      <w:r w:rsidRPr="007B083E">
        <w:t xml:space="preserve">Основные </w:t>
      </w:r>
      <w:r w:rsidRPr="007B083E">
        <w:rPr>
          <w:b/>
        </w:rPr>
        <w:t xml:space="preserve">направления </w:t>
      </w:r>
      <w:r w:rsidRPr="007B083E">
        <w:t>работы по ритмике:</w:t>
      </w:r>
    </w:p>
    <w:p w:rsidR="00696970" w:rsidRPr="007B083E" w:rsidRDefault="00696970" w:rsidP="00696970">
      <w:pPr>
        <w:pStyle w:val="a5"/>
        <w:spacing w:before="0" w:after="0"/>
        <w:ind w:firstLine="720"/>
        <w:jc w:val="both"/>
      </w:pPr>
      <w:proofErr w:type="gramStart"/>
      <w:r w:rsidRPr="007B083E">
        <w:rPr>
          <w:b/>
        </w:rPr>
        <w:t>восприятие музыки</w:t>
      </w:r>
      <w:r w:rsidRPr="007B083E">
        <w:t xml:space="preserve"> (в исполнении педагога и аудиозап</w:t>
      </w:r>
      <w:r w:rsidR="00924F23">
        <w:t>и</w:t>
      </w:r>
      <w:r w:rsidRPr="007B083E">
        <w:t>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roofErr w:type="gramEnd"/>
    </w:p>
    <w:p w:rsidR="00696970" w:rsidRPr="007B083E" w:rsidRDefault="00696970" w:rsidP="00696970">
      <w:pPr>
        <w:pStyle w:val="a5"/>
        <w:spacing w:before="0" w:after="0"/>
        <w:ind w:firstLine="720"/>
        <w:jc w:val="both"/>
      </w:pPr>
      <w:proofErr w:type="gramStart"/>
      <w:r w:rsidRPr="007B083E">
        <w:rPr>
          <w:b/>
        </w:rPr>
        <w:t xml:space="preserve">упражнения на ориентировку в пространстве: </w:t>
      </w:r>
      <w:r w:rsidRPr="007B083E">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7B083E">
        <w:t xml:space="preserve"> повороты;</w:t>
      </w:r>
    </w:p>
    <w:p w:rsidR="00696970" w:rsidRPr="007B083E" w:rsidRDefault="00696970" w:rsidP="00696970">
      <w:pPr>
        <w:pStyle w:val="a5"/>
        <w:spacing w:before="0" w:after="0"/>
        <w:ind w:firstLine="720"/>
        <w:jc w:val="both"/>
      </w:pPr>
      <w:r w:rsidRPr="007B083E">
        <w:rPr>
          <w:b/>
        </w:rPr>
        <w:t>ритмико-гимнастические упражнения:</w:t>
      </w:r>
      <w:r w:rsidR="00924F23">
        <w:rPr>
          <w:b/>
        </w:rPr>
        <w:t xml:space="preserve"> </w:t>
      </w:r>
      <w:proofErr w:type="spellStart"/>
      <w:r w:rsidRPr="007B083E">
        <w:rPr>
          <w:kern w:val="2"/>
        </w:rPr>
        <w:t>о</w:t>
      </w:r>
      <w:r w:rsidRPr="007B083E">
        <w:rPr>
          <w:iCs/>
        </w:rPr>
        <w:t>бщеразвивающие</w:t>
      </w:r>
      <w:proofErr w:type="spellEnd"/>
      <w:r w:rsidRPr="007B083E">
        <w:rPr>
          <w:iCs/>
        </w:rPr>
        <w:t xml:space="preserve"> упражнения, упражнения на координацию движений, упражнение на расслабление мышц</w:t>
      </w:r>
      <w:r w:rsidRPr="007B083E">
        <w:t xml:space="preserve">; </w:t>
      </w:r>
    </w:p>
    <w:p w:rsidR="00696970" w:rsidRPr="007B083E" w:rsidRDefault="00696970" w:rsidP="00696970">
      <w:pPr>
        <w:pStyle w:val="a5"/>
        <w:spacing w:before="0" w:after="0"/>
        <w:ind w:firstLine="720"/>
        <w:jc w:val="both"/>
      </w:pPr>
      <w:proofErr w:type="gramStart"/>
      <w:r w:rsidRPr="007B083E">
        <w:rPr>
          <w:b/>
        </w:rPr>
        <w:t xml:space="preserve">упражнения с детскими музыкальными инструментами: </w:t>
      </w:r>
      <w:r w:rsidRPr="007B083E">
        <w:t xml:space="preserve">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696970" w:rsidRPr="007B083E" w:rsidRDefault="00696970" w:rsidP="00696970">
      <w:pPr>
        <w:pStyle w:val="a5"/>
        <w:spacing w:after="0"/>
        <w:ind w:firstLine="720"/>
        <w:jc w:val="both"/>
      </w:pPr>
      <w:r w:rsidRPr="007B083E">
        <w:rPr>
          <w:b/>
        </w:rPr>
        <w:t xml:space="preserve">игры под музыку: </w:t>
      </w:r>
      <w:r w:rsidRPr="007B083E">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7B083E">
        <w:t>,и</w:t>
      </w:r>
      <w:proofErr w:type="gramEnd"/>
      <w:r w:rsidRPr="007B083E">
        <w:t>гры по ориентировке в пространстве;</w:t>
      </w:r>
    </w:p>
    <w:p w:rsidR="00696970" w:rsidRPr="007B083E" w:rsidRDefault="00696970" w:rsidP="00696970">
      <w:pPr>
        <w:pStyle w:val="a5"/>
        <w:spacing w:before="0" w:after="0"/>
        <w:ind w:firstLine="720"/>
        <w:jc w:val="both"/>
      </w:pPr>
      <w:r w:rsidRPr="007B083E">
        <w:rPr>
          <w:b/>
        </w:rPr>
        <w:t>танцевальные упражнения</w:t>
      </w:r>
      <w:r w:rsidRPr="007B083E">
        <w:t>: выполнение под музыку элементов танца и пляски, несложных композиций народных, бальных и современных танцев;</w:t>
      </w:r>
    </w:p>
    <w:p w:rsidR="00696970" w:rsidRPr="007B083E" w:rsidRDefault="00696970" w:rsidP="00696970">
      <w:pPr>
        <w:pStyle w:val="a7"/>
        <w:spacing w:line="360" w:lineRule="auto"/>
        <w:ind w:firstLine="708"/>
        <w:jc w:val="both"/>
      </w:pPr>
      <w:r w:rsidRPr="007B083E">
        <w:rPr>
          <w:b/>
        </w:rPr>
        <w:t xml:space="preserve">декламация песен под музыку: </w:t>
      </w:r>
      <w:r w:rsidRPr="007B083E">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7B083E">
        <w:t>звуковедения</w:t>
      </w:r>
      <w:proofErr w:type="spellEnd"/>
      <w:r w:rsidRPr="007B083E">
        <w:t xml:space="preserve"> (плавно, отрывисто), соответствующей манере исполнения (легко, более твердо и др.).</w:t>
      </w:r>
    </w:p>
    <w:p w:rsidR="00696970" w:rsidRPr="007B083E" w:rsidRDefault="00696970" w:rsidP="00696970">
      <w:pPr>
        <w:pStyle w:val="af2"/>
        <w:shd w:val="clear" w:color="auto" w:fill="FFFFFF"/>
        <w:ind w:left="0" w:firstLine="709"/>
        <w:jc w:val="both"/>
        <w:rPr>
          <w:caps w:val="0"/>
        </w:rPr>
      </w:pPr>
      <w:r w:rsidRPr="007B083E">
        <w:rPr>
          <w:caps w:val="0"/>
        </w:rPr>
        <w:t xml:space="preserve">Содержание коррекционно-развивающей области может быть дополнено на основании рекомендаций ПМПК, ИПР обучающихся с ЗПР. </w:t>
      </w:r>
    </w:p>
    <w:p w:rsidR="0062019C" w:rsidRPr="006641CA" w:rsidRDefault="00696970" w:rsidP="006641CA">
      <w:pPr>
        <w:pStyle w:val="af2"/>
        <w:shd w:val="clear" w:color="auto" w:fill="FFFFFF"/>
        <w:ind w:left="0" w:firstLine="709"/>
        <w:jc w:val="both"/>
        <w:rPr>
          <w:caps w:val="0"/>
        </w:rPr>
      </w:pPr>
      <w:r w:rsidRPr="007B083E">
        <w:rPr>
          <w:caps w:val="0"/>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D31861">
        <w:rPr>
          <w:caps w:val="0"/>
        </w:rPr>
        <w:t xml:space="preserve">МОУ </w:t>
      </w:r>
      <w:proofErr w:type="spellStart"/>
      <w:r w:rsidR="006641CA">
        <w:rPr>
          <w:caps w:val="0"/>
        </w:rPr>
        <w:t>Ивняковской</w:t>
      </w:r>
      <w:proofErr w:type="spellEnd"/>
      <w:r w:rsidR="00D31861">
        <w:rPr>
          <w:caps w:val="0"/>
        </w:rPr>
        <w:t xml:space="preserve"> СШ ЯМР</w:t>
      </w:r>
      <w:r w:rsidRPr="007B083E">
        <w:rPr>
          <w:caps w:val="0"/>
        </w:rPr>
        <w:t>, исходя из психофизических особенностей и особых образовательных</w:t>
      </w:r>
      <w:r w:rsidR="006641CA">
        <w:rPr>
          <w:caps w:val="0"/>
        </w:rPr>
        <w:t xml:space="preserve"> потребностей обучающихся с ЗПР</w:t>
      </w:r>
    </w:p>
    <w:p w:rsidR="00696970" w:rsidRPr="007B083E" w:rsidRDefault="00696970" w:rsidP="00696970">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13" w:name="_Toc415833131"/>
      <w:r w:rsidRPr="007B083E">
        <w:rPr>
          <w:rFonts w:ascii="Times New Roman" w:hAnsi="Times New Roman" w:cs="Times New Roman"/>
          <w:b/>
          <w:color w:val="auto"/>
          <w:spacing w:val="2"/>
          <w:sz w:val="24"/>
          <w:szCs w:val="24"/>
        </w:rPr>
        <w:t>2.3. Программа духовно-нравственного развития, воспитания</w:t>
      </w:r>
      <w:bookmarkEnd w:id="13"/>
    </w:p>
    <w:p w:rsidR="00696970" w:rsidRPr="007B083E" w:rsidRDefault="00696970" w:rsidP="00696970">
      <w:pPr>
        <w:pStyle w:val="ad"/>
        <w:spacing w:after="0" w:line="360" w:lineRule="auto"/>
        <w:ind w:firstLine="709"/>
        <w:jc w:val="both"/>
        <w:rPr>
          <w:sz w:val="24"/>
          <w:szCs w:val="24"/>
        </w:rPr>
      </w:pPr>
      <w:proofErr w:type="gramStart"/>
      <w:r w:rsidRPr="007B083E">
        <w:rPr>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7B083E">
        <w:rPr>
          <w:sz w:val="24"/>
          <w:szCs w:val="24"/>
        </w:rPr>
        <w:t>внеучебную</w:t>
      </w:r>
      <w:proofErr w:type="spellEnd"/>
      <w:r w:rsidRPr="007B083E">
        <w:rPr>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696970" w:rsidRPr="007B083E" w:rsidRDefault="00696970" w:rsidP="00696970">
      <w:pPr>
        <w:suppressAutoHyphens w:val="0"/>
        <w:autoSpaceDE w:val="0"/>
        <w:autoSpaceDN w:val="0"/>
        <w:adjustRightInd w:val="0"/>
        <w:spacing w:after="0" w:line="360" w:lineRule="auto"/>
        <w:ind w:firstLine="709"/>
        <w:jc w:val="both"/>
        <w:rPr>
          <w:sz w:val="24"/>
          <w:szCs w:val="24"/>
        </w:rPr>
      </w:pPr>
      <w:r w:rsidRPr="007B083E">
        <w:rPr>
          <w:sz w:val="24"/>
          <w:szCs w:val="24"/>
        </w:rPr>
        <w:t xml:space="preserve">Нормативно-правовой и методологической основой программы духовно-нравственного развития и </w:t>
      </w:r>
      <w:proofErr w:type="gramStart"/>
      <w:r w:rsidRPr="007B083E">
        <w:rPr>
          <w:sz w:val="24"/>
          <w:szCs w:val="24"/>
        </w:rPr>
        <w:t>воспитания</w:t>
      </w:r>
      <w:proofErr w:type="gramEnd"/>
      <w:r w:rsidRPr="007B083E">
        <w:rPr>
          <w:sz w:val="24"/>
          <w:szCs w:val="24"/>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696970" w:rsidRPr="007B083E" w:rsidRDefault="00696970" w:rsidP="00696970">
      <w:pPr>
        <w:pStyle w:val="14TexstOSNOVA1012"/>
        <w:spacing w:line="360" w:lineRule="auto"/>
        <w:ind w:firstLine="567"/>
        <w:rPr>
          <w:rFonts w:ascii="Times New Roman" w:hAnsi="Times New Roman" w:cs="Times New Roman"/>
          <w:kern w:val="2"/>
          <w:sz w:val="24"/>
          <w:szCs w:val="24"/>
        </w:rPr>
      </w:pPr>
      <w:r w:rsidRPr="007B083E">
        <w:rPr>
          <w:rFonts w:ascii="Times New Roman" w:hAnsi="Times New Roman" w:cs="Times New Roman"/>
          <w:color w:val="auto"/>
          <w:spacing w:val="2"/>
          <w:sz w:val="24"/>
          <w:szCs w:val="24"/>
        </w:rPr>
        <w:t xml:space="preserve">Программа духовно-нравственного развития </w:t>
      </w:r>
      <w:r w:rsidRPr="007B083E">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7B083E">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696970" w:rsidRPr="007B083E" w:rsidRDefault="00696970" w:rsidP="00696970">
      <w:pPr>
        <w:widowControl w:val="0"/>
        <w:overflowPunct w:val="0"/>
        <w:autoSpaceDE w:val="0"/>
        <w:autoSpaceDN w:val="0"/>
        <w:adjustRightInd w:val="0"/>
        <w:spacing w:after="0" w:line="360" w:lineRule="auto"/>
        <w:ind w:firstLine="709"/>
        <w:jc w:val="both"/>
        <w:rPr>
          <w:kern w:val="2"/>
          <w:sz w:val="24"/>
          <w:szCs w:val="24"/>
        </w:rPr>
      </w:pPr>
      <w:r w:rsidRPr="007B083E">
        <w:rPr>
          <w:sz w:val="24"/>
          <w:szCs w:val="24"/>
        </w:rPr>
        <w:t>Целью</w:t>
      </w:r>
      <w:r w:rsidR="006641CA">
        <w:rPr>
          <w:sz w:val="24"/>
          <w:szCs w:val="24"/>
        </w:rPr>
        <w:t xml:space="preserve"> </w:t>
      </w:r>
      <w:r w:rsidRPr="007B083E">
        <w:rPr>
          <w:sz w:val="24"/>
          <w:szCs w:val="24"/>
        </w:rPr>
        <w:t>духовно</w:t>
      </w:r>
      <w:r w:rsidRPr="007B083E">
        <w:rPr>
          <w:b/>
          <w:sz w:val="24"/>
          <w:szCs w:val="24"/>
        </w:rPr>
        <w:t>-</w:t>
      </w:r>
      <w:r w:rsidRPr="007B083E">
        <w:rPr>
          <w:sz w:val="24"/>
          <w:szCs w:val="24"/>
        </w:rPr>
        <w:t xml:space="preserve">нравственного развития и </w:t>
      </w:r>
      <w:proofErr w:type="gramStart"/>
      <w:r w:rsidRPr="007B083E">
        <w:rPr>
          <w:sz w:val="24"/>
          <w:szCs w:val="24"/>
        </w:rPr>
        <w:t>воспитания</w:t>
      </w:r>
      <w:proofErr w:type="gramEnd"/>
      <w:r w:rsidRPr="007B083E">
        <w:rPr>
          <w:sz w:val="24"/>
          <w:szCs w:val="24"/>
        </w:rPr>
        <w:t xml:space="preserve"> обучающихся с ЗПР на ступени начального общего образования является социально-педагогическая поддержка и </w:t>
      </w:r>
      <w:r w:rsidRPr="007B083E">
        <w:rPr>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696970" w:rsidRPr="007B083E" w:rsidRDefault="00696970" w:rsidP="00696970">
      <w:pPr>
        <w:widowControl w:val="0"/>
        <w:overflowPunct w:val="0"/>
        <w:autoSpaceDE w:val="0"/>
        <w:autoSpaceDN w:val="0"/>
        <w:adjustRightInd w:val="0"/>
        <w:spacing w:after="0" w:line="360" w:lineRule="auto"/>
        <w:ind w:firstLine="709"/>
        <w:jc w:val="both"/>
        <w:rPr>
          <w:sz w:val="24"/>
          <w:szCs w:val="24"/>
        </w:rPr>
      </w:pPr>
      <w:r w:rsidRPr="007B083E">
        <w:rPr>
          <w:sz w:val="24"/>
          <w:szCs w:val="24"/>
        </w:rPr>
        <w:t xml:space="preserve">Задачи духовно-нравственного развития </w:t>
      </w:r>
      <w:proofErr w:type="gramStart"/>
      <w:r w:rsidRPr="007B083E">
        <w:rPr>
          <w:sz w:val="24"/>
          <w:szCs w:val="24"/>
        </w:rPr>
        <w:t>обучающихся</w:t>
      </w:r>
      <w:proofErr w:type="gramEnd"/>
      <w:r w:rsidRPr="007B083E">
        <w:rPr>
          <w:sz w:val="24"/>
          <w:szCs w:val="24"/>
        </w:rPr>
        <w:t xml:space="preserve"> с ЗПР на ступени начального общего образования:</w:t>
      </w:r>
    </w:p>
    <w:p w:rsidR="00696970" w:rsidRPr="007B083E" w:rsidRDefault="00696970" w:rsidP="00696970">
      <w:pPr>
        <w:widowControl w:val="0"/>
        <w:overflowPunct w:val="0"/>
        <w:autoSpaceDE w:val="0"/>
        <w:autoSpaceDN w:val="0"/>
        <w:adjustRightInd w:val="0"/>
        <w:spacing w:after="0" w:line="360" w:lineRule="auto"/>
        <w:ind w:firstLine="709"/>
        <w:jc w:val="both"/>
        <w:rPr>
          <w:i/>
          <w:iCs/>
          <w:sz w:val="24"/>
          <w:szCs w:val="24"/>
        </w:rPr>
      </w:pPr>
      <w:r w:rsidRPr="007B083E">
        <w:rPr>
          <w:i/>
          <w:iCs/>
          <w:sz w:val="24"/>
          <w:szCs w:val="24"/>
        </w:rPr>
        <w:t>в области формирования личностной культуры:</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мотивации универсальной нравственной компетенции — «становиться лучше», активности в учебно-игровой, предметно</w:t>
      </w:r>
      <w:r w:rsidRPr="007B083E">
        <w:rPr>
          <w:rFonts w:eastAsia="PMingLiU"/>
          <w:sz w:val="24"/>
          <w:szCs w:val="24"/>
        </w:rPr>
        <w:t>-</w:t>
      </w:r>
      <w:r w:rsidRPr="007B083E">
        <w:rPr>
          <w:sz w:val="24"/>
          <w:szCs w:val="24"/>
        </w:rPr>
        <w:t xml:space="preserve">продуктивной, социально ориентированной деятельности на основе нравственных установок и моральных норм;  </w:t>
      </w:r>
    </w:p>
    <w:p w:rsidR="00696970" w:rsidRPr="007B083E" w:rsidRDefault="00696970" w:rsidP="00696970">
      <w:pPr>
        <w:widowControl w:val="0"/>
        <w:tabs>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696970" w:rsidRPr="007B083E" w:rsidRDefault="00696970" w:rsidP="00696970">
      <w:pPr>
        <w:widowControl w:val="0"/>
        <w:tabs>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в сознании школьников нравственного смысла учения; </w:t>
      </w:r>
    </w:p>
    <w:p w:rsidR="00696970" w:rsidRPr="007B083E" w:rsidRDefault="00696970" w:rsidP="00696970">
      <w:pPr>
        <w:widowControl w:val="0"/>
        <w:tabs>
          <w:tab w:val="num" w:pos="720"/>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696970" w:rsidRPr="007B083E" w:rsidRDefault="00696970" w:rsidP="00696970">
      <w:pPr>
        <w:widowControl w:val="0"/>
        <w:tabs>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представлений о базовых общечеловеческих ценностях;</w:t>
      </w:r>
    </w:p>
    <w:p w:rsidR="00696970" w:rsidRPr="007B083E" w:rsidRDefault="00696970" w:rsidP="00696970">
      <w:pPr>
        <w:widowControl w:val="0"/>
        <w:tabs>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представлений о базовых национальных, этнических и духовных традициях;</w:t>
      </w:r>
    </w:p>
    <w:p w:rsidR="00696970" w:rsidRPr="007B083E" w:rsidRDefault="00696970" w:rsidP="0069697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эстетических потребностей, ценностей и чувств; </w:t>
      </w:r>
    </w:p>
    <w:p w:rsidR="00696970" w:rsidRPr="007B083E" w:rsidRDefault="00696970" w:rsidP="00696970">
      <w:pPr>
        <w:widowControl w:val="0"/>
        <w:tabs>
          <w:tab w:val="num" w:pos="720"/>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критичности к собственным намерениям, мыслям и поступкам; </w:t>
      </w:r>
    </w:p>
    <w:p w:rsidR="00696970" w:rsidRPr="007B083E" w:rsidRDefault="00696970" w:rsidP="00696970">
      <w:pPr>
        <w:widowControl w:val="0"/>
        <w:tabs>
          <w:tab w:val="num" w:pos="720"/>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696970" w:rsidRPr="007B083E" w:rsidRDefault="00696970" w:rsidP="0069697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развитие трудолюбия, способности к преодолению трудностей,   настойчивости в достижении результата;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в области формирования социальной культуры:</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основ российской гражданской идентичности – осознание себя как гражданина России;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пробуждение чувства гордости за свою Родину, российский народ и историю России;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патриотизма и чувства причастности к коллективным делам;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развитие навыков сотрудничества </w:t>
      </w:r>
      <w:proofErr w:type="gramStart"/>
      <w:r w:rsidRPr="007B083E">
        <w:rPr>
          <w:sz w:val="24"/>
          <w:szCs w:val="24"/>
        </w:rPr>
        <w:t>со</w:t>
      </w:r>
      <w:proofErr w:type="gramEnd"/>
      <w:r w:rsidRPr="007B083E">
        <w:rPr>
          <w:sz w:val="24"/>
          <w:szCs w:val="24"/>
        </w:rPr>
        <w:t xml:space="preserve"> взрослыми и сверстниками в разных социальных ситуациях;</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укрепление доверия к другим людям;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696970" w:rsidRPr="007B083E" w:rsidRDefault="00696970" w:rsidP="00696970">
      <w:pPr>
        <w:widowControl w:val="0"/>
        <w:tabs>
          <w:tab w:val="left" w:pos="1080"/>
        </w:tabs>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уважительного отношения к иному мнению, истории и культуре других народов. </w:t>
      </w:r>
    </w:p>
    <w:p w:rsidR="00696970" w:rsidRPr="007B083E" w:rsidRDefault="00696970" w:rsidP="00696970">
      <w:pPr>
        <w:pStyle w:val="af"/>
        <w:spacing w:line="360" w:lineRule="auto"/>
        <w:ind w:firstLine="709"/>
        <w:rPr>
          <w:rFonts w:ascii="Times New Roman" w:hAnsi="Times New Roman"/>
          <w:sz w:val="24"/>
          <w:szCs w:val="24"/>
        </w:rPr>
      </w:pPr>
      <w:r w:rsidRPr="007B083E">
        <w:rPr>
          <w:rFonts w:ascii="Times New Roman" w:hAnsi="Times New Roman"/>
          <w:i/>
          <w:iCs/>
          <w:sz w:val="24"/>
          <w:szCs w:val="24"/>
        </w:rPr>
        <w:t>в области формирования семейной культуры:</w:t>
      </w:r>
    </w:p>
    <w:p w:rsidR="00696970" w:rsidRPr="007B083E" w:rsidRDefault="00696970" w:rsidP="00696970">
      <w:pPr>
        <w:widowControl w:val="0"/>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отношения к семье как основе российского общества; </w:t>
      </w:r>
    </w:p>
    <w:p w:rsidR="00696970" w:rsidRPr="007B083E" w:rsidRDefault="00696970" w:rsidP="00696970">
      <w:pPr>
        <w:widowControl w:val="0"/>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у </w:t>
      </w:r>
      <w:proofErr w:type="gramStart"/>
      <w:r w:rsidRPr="007B083E">
        <w:rPr>
          <w:sz w:val="24"/>
          <w:szCs w:val="24"/>
        </w:rPr>
        <w:t>обучающихся</w:t>
      </w:r>
      <w:proofErr w:type="gramEnd"/>
      <w:r w:rsidRPr="007B083E">
        <w:rPr>
          <w:sz w:val="24"/>
          <w:szCs w:val="24"/>
        </w:rPr>
        <w:t xml:space="preserve"> уважительного отношения к родителям, осознанного, заботливого отношения к старшим и младшим; </w:t>
      </w:r>
    </w:p>
    <w:p w:rsidR="00696970" w:rsidRPr="007B083E" w:rsidRDefault="00696970" w:rsidP="00696970">
      <w:pPr>
        <w:widowControl w:val="0"/>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формирование представления о семейных ценностях, </w:t>
      </w:r>
      <w:proofErr w:type="spellStart"/>
      <w:r w:rsidRPr="007B083E">
        <w:rPr>
          <w:sz w:val="24"/>
          <w:szCs w:val="24"/>
        </w:rPr>
        <w:t>гендерных</w:t>
      </w:r>
      <w:proofErr w:type="spellEnd"/>
      <w:r w:rsidRPr="007B083E">
        <w:rPr>
          <w:sz w:val="24"/>
          <w:szCs w:val="24"/>
        </w:rPr>
        <w:t xml:space="preserve"> семейных ролях и уважения к ним; </w:t>
      </w:r>
    </w:p>
    <w:p w:rsidR="00696970" w:rsidRPr="007B083E" w:rsidRDefault="00696970" w:rsidP="00696970">
      <w:pPr>
        <w:widowControl w:val="0"/>
        <w:suppressAutoHyphens w:val="0"/>
        <w:overflowPunct w:val="0"/>
        <w:autoSpaceDE w:val="0"/>
        <w:autoSpaceDN w:val="0"/>
        <w:adjustRightInd w:val="0"/>
        <w:spacing w:after="0" w:line="360" w:lineRule="auto"/>
        <w:ind w:firstLine="709"/>
        <w:jc w:val="both"/>
        <w:rPr>
          <w:sz w:val="24"/>
          <w:szCs w:val="24"/>
        </w:rPr>
      </w:pPr>
      <w:r w:rsidRPr="007B083E">
        <w:rPr>
          <w:sz w:val="24"/>
          <w:szCs w:val="24"/>
        </w:rPr>
        <w:t xml:space="preserve">знакомство </w:t>
      </w:r>
      <w:proofErr w:type="gramStart"/>
      <w:r w:rsidRPr="007B083E">
        <w:rPr>
          <w:sz w:val="24"/>
          <w:szCs w:val="24"/>
        </w:rPr>
        <w:t>обучающихся</w:t>
      </w:r>
      <w:proofErr w:type="gramEnd"/>
      <w:r w:rsidRPr="007B083E">
        <w:rPr>
          <w:sz w:val="24"/>
          <w:szCs w:val="24"/>
        </w:rPr>
        <w:t xml:space="preserve"> с культурно-историческими и этническими традициями российской семьи.</w:t>
      </w:r>
    </w:p>
    <w:p w:rsidR="00696970" w:rsidRPr="007B083E" w:rsidRDefault="00696970" w:rsidP="00696970">
      <w:pPr>
        <w:widowControl w:val="0"/>
        <w:overflowPunct w:val="0"/>
        <w:autoSpaceDE w:val="0"/>
        <w:autoSpaceDN w:val="0"/>
        <w:adjustRightInd w:val="0"/>
        <w:spacing w:after="0" w:line="360" w:lineRule="auto"/>
        <w:ind w:firstLine="709"/>
        <w:jc w:val="both"/>
        <w:rPr>
          <w:sz w:val="24"/>
          <w:szCs w:val="24"/>
        </w:rPr>
      </w:pPr>
      <w:proofErr w:type="gramStart"/>
      <w:r w:rsidRPr="007B083E">
        <w:rPr>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7B083E">
        <w:rPr>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696970" w:rsidRPr="007B083E" w:rsidRDefault="00696970" w:rsidP="00696970">
      <w:pPr>
        <w:pStyle w:val="14TexstOSNOVA1012"/>
        <w:spacing w:line="360" w:lineRule="auto"/>
        <w:ind w:firstLine="567"/>
        <w:rPr>
          <w:rFonts w:ascii="Times New Roman" w:hAnsi="Times New Roman" w:cs="Times New Roman"/>
          <w:color w:val="auto"/>
          <w:sz w:val="24"/>
          <w:szCs w:val="24"/>
        </w:rPr>
      </w:pPr>
      <w:r w:rsidRPr="007B083E">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696970" w:rsidRPr="007B083E" w:rsidRDefault="00696970" w:rsidP="00696970">
      <w:pPr>
        <w:spacing w:after="0" w:line="360" w:lineRule="auto"/>
        <w:ind w:firstLine="709"/>
        <w:jc w:val="both"/>
        <w:rPr>
          <w:spacing w:val="2"/>
          <w:sz w:val="24"/>
          <w:szCs w:val="24"/>
        </w:rPr>
      </w:pPr>
      <w:r w:rsidRPr="007B083E">
        <w:rPr>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696970" w:rsidRPr="007B083E" w:rsidRDefault="00696970" w:rsidP="00696970">
      <w:pPr>
        <w:spacing w:after="0" w:line="360" w:lineRule="auto"/>
        <w:ind w:firstLine="709"/>
        <w:jc w:val="both"/>
        <w:rPr>
          <w:sz w:val="24"/>
          <w:szCs w:val="24"/>
        </w:rPr>
      </w:pPr>
      <w:r w:rsidRPr="007B083E">
        <w:rPr>
          <w:spacing w:val="2"/>
          <w:sz w:val="24"/>
          <w:szCs w:val="24"/>
        </w:rPr>
        <w:t xml:space="preserve">воспитание гражданственности, патриотизма, уважения </w:t>
      </w:r>
      <w:r w:rsidRPr="007B083E">
        <w:rPr>
          <w:sz w:val="24"/>
          <w:szCs w:val="24"/>
        </w:rPr>
        <w:t>к правам, свободам и обязанностям человека;</w:t>
      </w:r>
    </w:p>
    <w:p w:rsidR="00696970" w:rsidRPr="007B083E" w:rsidRDefault="00696970" w:rsidP="00696970">
      <w:pPr>
        <w:spacing w:after="0" w:line="360" w:lineRule="auto"/>
        <w:ind w:firstLine="709"/>
        <w:jc w:val="both"/>
        <w:rPr>
          <w:sz w:val="24"/>
          <w:szCs w:val="24"/>
        </w:rPr>
      </w:pPr>
      <w:r w:rsidRPr="007B083E">
        <w:rPr>
          <w:sz w:val="24"/>
          <w:szCs w:val="24"/>
        </w:rPr>
        <w:t>воспитание нравственных чувств и этического сознания;</w:t>
      </w:r>
    </w:p>
    <w:p w:rsidR="00696970" w:rsidRPr="007B083E" w:rsidRDefault="00696970" w:rsidP="00696970">
      <w:pPr>
        <w:spacing w:after="0" w:line="360" w:lineRule="auto"/>
        <w:ind w:firstLine="709"/>
        <w:jc w:val="both"/>
        <w:rPr>
          <w:iCs/>
          <w:sz w:val="24"/>
          <w:szCs w:val="24"/>
        </w:rPr>
      </w:pPr>
      <w:r w:rsidRPr="007B083E">
        <w:rPr>
          <w:iCs/>
          <w:sz w:val="24"/>
          <w:szCs w:val="24"/>
        </w:rPr>
        <w:t>формирование ценностного отношения к семье, здоровью и здоровому образу жизни;</w:t>
      </w:r>
    </w:p>
    <w:p w:rsidR="00696970" w:rsidRPr="007B083E" w:rsidRDefault="00696970" w:rsidP="00696970">
      <w:pPr>
        <w:spacing w:after="0" w:line="360" w:lineRule="auto"/>
        <w:ind w:firstLine="709"/>
        <w:jc w:val="both"/>
        <w:rPr>
          <w:sz w:val="24"/>
          <w:szCs w:val="24"/>
        </w:rPr>
      </w:pPr>
      <w:r w:rsidRPr="007B083E">
        <w:rPr>
          <w:sz w:val="24"/>
          <w:szCs w:val="24"/>
        </w:rPr>
        <w:t>воспитание трудолюбия, творческого отношения к учению, труду, жизни;</w:t>
      </w:r>
    </w:p>
    <w:p w:rsidR="00696970" w:rsidRPr="007B083E" w:rsidRDefault="00696970" w:rsidP="00696970">
      <w:pPr>
        <w:spacing w:after="0" w:line="360" w:lineRule="auto"/>
        <w:ind w:firstLine="709"/>
        <w:jc w:val="both"/>
        <w:rPr>
          <w:sz w:val="24"/>
          <w:szCs w:val="24"/>
        </w:rPr>
      </w:pPr>
      <w:r w:rsidRPr="007B083E">
        <w:rPr>
          <w:sz w:val="24"/>
          <w:szCs w:val="24"/>
        </w:rPr>
        <w:t>воспитание положительного отношения к природе, окружающей среде (экологическое воспитание);</w:t>
      </w:r>
    </w:p>
    <w:p w:rsidR="00696970" w:rsidRPr="007B083E" w:rsidRDefault="00696970" w:rsidP="00696970">
      <w:pPr>
        <w:spacing w:after="0" w:line="360" w:lineRule="auto"/>
        <w:ind w:firstLine="709"/>
        <w:jc w:val="both"/>
        <w:rPr>
          <w:kern w:val="22"/>
          <w:sz w:val="24"/>
          <w:szCs w:val="24"/>
        </w:rPr>
      </w:pPr>
      <w:r w:rsidRPr="007B083E">
        <w:rPr>
          <w:spacing w:val="-2"/>
          <w:sz w:val="24"/>
          <w:szCs w:val="24"/>
        </w:rPr>
        <w:t xml:space="preserve">воспитание эмоционально-положительного отношения к </w:t>
      </w:r>
      <w:proofErr w:type="gramStart"/>
      <w:r w:rsidRPr="007B083E">
        <w:rPr>
          <w:spacing w:val="-2"/>
          <w:sz w:val="24"/>
          <w:szCs w:val="24"/>
        </w:rPr>
        <w:t>прекрасному</w:t>
      </w:r>
      <w:proofErr w:type="gramEnd"/>
      <w:r w:rsidRPr="007B083E">
        <w:rPr>
          <w:spacing w:val="-2"/>
          <w:sz w:val="24"/>
          <w:szCs w:val="24"/>
        </w:rPr>
        <w:t>, фор</w:t>
      </w:r>
      <w:r w:rsidRPr="007B083E">
        <w:rPr>
          <w:sz w:val="24"/>
          <w:szCs w:val="24"/>
        </w:rPr>
        <w:t>мирование представлений об эстетических идеалах и ценностях (эстетическое воспитание).</w:t>
      </w:r>
    </w:p>
    <w:p w:rsidR="00696970" w:rsidRPr="007B083E" w:rsidRDefault="00696970" w:rsidP="00696970">
      <w:pPr>
        <w:spacing w:after="0" w:line="360" w:lineRule="auto"/>
        <w:ind w:firstLine="709"/>
        <w:jc w:val="both"/>
        <w:rPr>
          <w:kern w:val="22"/>
          <w:sz w:val="24"/>
          <w:szCs w:val="24"/>
        </w:rPr>
      </w:pPr>
      <w:r w:rsidRPr="007B083E">
        <w:rPr>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96970" w:rsidRPr="007B083E" w:rsidRDefault="00696970" w:rsidP="00696970">
      <w:pPr>
        <w:spacing w:after="0" w:line="360" w:lineRule="auto"/>
        <w:ind w:firstLine="709"/>
        <w:jc w:val="both"/>
        <w:rPr>
          <w:kern w:val="22"/>
          <w:sz w:val="24"/>
          <w:szCs w:val="24"/>
        </w:rPr>
      </w:pPr>
      <w:r w:rsidRPr="007B083E">
        <w:rPr>
          <w:kern w:val="22"/>
          <w:sz w:val="24"/>
          <w:szCs w:val="24"/>
        </w:rPr>
        <w:t xml:space="preserve">Программа духовно-нравственного развития, воспитания </w:t>
      </w:r>
      <w:proofErr w:type="gramStart"/>
      <w:r w:rsidRPr="007B083E">
        <w:rPr>
          <w:kern w:val="22"/>
          <w:sz w:val="24"/>
          <w:szCs w:val="24"/>
        </w:rPr>
        <w:t>обучающихся</w:t>
      </w:r>
      <w:proofErr w:type="gramEnd"/>
      <w:r w:rsidRPr="007B083E">
        <w:rPr>
          <w:kern w:val="22"/>
          <w:sz w:val="24"/>
          <w:szCs w:val="24"/>
        </w:rPr>
        <w:t xml:space="preserve"> с ЗПР реализуется посредством:</w:t>
      </w:r>
    </w:p>
    <w:p w:rsidR="00696970" w:rsidRPr="007B083E" w:rsidRDefault="00696970" w:rsidP="00696970">
      <w:pPr>
        <w:pStyle w:val="afc"/>
        <w:spacing w:line="360" w:lineRule="auto"/>
        <w:ind w:firstLine="709"/>
        <w:jc w:val="both"/>
        <w:rPr>
          <w:rFonts w:ascii="Times New Roman" w:hAnsi="Times New Roman"/>
          <w:sz w:val="24"/>
          <w:szCs w:val="24"/>
        </w:rPr>
      </w:pPr>
      <w:r w:rsidRPr="007B083E">
        <w:rPr>
          <w:rFonts w:ascii="Times New Roman" w:hAnsi="Times New Roman"/>
          <w:i/>
          <w:sz w:val="24"/>
          <w:szCs w:val="24"/>
        </w:rPr>
        <w:t>духовно-нравственного воспитания</w:t>
      </w:r>
      <w:r w:rsidRPr="007B083E">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696970" w:rsidRPr="007B083E" w:rsidRDefault="00696970" w:rsidP="00696970">
      <w:pPr>
        <w:pStyle w:val="afc"/>
        <w:spacing w:line="360" w:lineRule="auto"/>
        <w:ind w:firstLine="709"/>
        <w:jc w:val="both"/>
        <w:rPr>
          <w:rFonts w:ascii="Times New Roman" w:hAnsi="Times New Roman"/>
          <w:sz w:val="24"/>
          <w:szCs w:val="24"/>
        </w:rPr>
      </w:pPr>
      <w:r w:rsidRPr="007B083E">
        <w:rPr>
          <w:rFonts w:ascii="Times New Roman" w:hAnsi="Times New Roman"/>
          <w:i/>
          <w:sz w:val="24"/>
          <w:szCs w:val="24"/>
        </w:rPr>
        <w:t>духовно-нравственного развития</w:t>
      </w:r>
      <w:r w:rsidRPr="007B083E">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6970" w:rsidRPr="007B083E" w:rsidRDefault="00696970" w:rsidP="00696970">
      <w:pPr>
        <w:pStyle w:val="14TexstOSNOVA1012"/>
        <w:spacing w:line="360" w:lineRule="auto"/>
        <w:ind w:firstLine="567"/>
        <w:rPr>
          <w:rFonts w:ascii="Times New Roman" w:hAnsi="Times New Roman" w:cs="Times New Roman"/>
          <w:sz w:val="24"/>
          <w:szCs w:val="24"/>
        </w:rPr>
      </w:pPr>
      <w:r w:rsidRPr="007B083E">
        <w:rPr>
          <w:rFonts w:ascii="Times New Roman" w:hAnsi="Times New Roman" w:cs="Times New Roman"/>
          <w:color w:val="auto"/>
          <w:sz w:val="24"/>
          <w:szCs w:val="24"/>
        </w:rPr>
        <w:t>Реализация программы должна проходить в единстве урочной</w:t>
      </w:r>
      <w:r w:rsidRPr="007B083E">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в содержании и построении уроков; </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в способах организации совместной деятельности взрослых и детей в учебной и </w:t>
      </w:r>
      <w:proofErr w:type="spellStart"/>
      <w:r w:rsidRPr="007B083E">
        <w:rPr>
          <w:rFonts w:eastAsia="Calibri"/>
          <w:sz w:val="24"/>
          <w:szCs w:val="24"/>
        </w:rPr>
        <w:t>внеучебной</w:t>
      </w:r>
      <w:proofErr w:type="spellEnd"/>
      <w:r w:rsidRPr="007B083E">
        <w:rPr>
          <w:rFonts w:eastAsia="Calibri"/>
          <w:sz w:val="24"/>
          <w:szCs w:val="24"/>
        </w:rPr>
        <w:t xml:space="preserve"> деятельности; </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в характере общения и сотрудничества взрослого и ребенка;</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в опыте организации индивидуальной, групповой, коллективной деятельности </w:t>
      </w:r>
      <w:proofErr w:type="gramStart"/>
      <w:r w:rsidRPr="007B083E">
        <w:rPr>
          <w:rFonts w:eastAsia="Calibri"/>
          <w:sz w:val="24"/>
          <w:szCs w:val="24"/>
        </w:rPr>
        <w:t>обучающихся</w:t>
      </w:r>
      <w:proofErr w:type="gramEnd"/>
      <w:r w:rsidRPr="007B083E">
        <w:rPr>
          <w:rFonts w:eastAsia="Calibri"/>
          <w:sz w:val="24"/>
          <w:szCs w:val="24"/>
        </w:rPr>
        <w:t>;</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в специальных событиях, спроектированных с учетом определенной ценности и смысла;</w:t>
      </w:r>
    </w:p>
    <w:p w:rsidR="00696970" w:rsidRPr="007B083E" w:rsidRDefault="00696970" w:rsidP="00696970">
      <w:pPr>
        <w:spacing w:after="0" w:line="360" w:lineRule="auto"/>
        <w:ind w:firstLine="709"/>
        <w:jc w:val="both"/>
        <w:rPr>
          <w:rFonts w:eastAsia="Calibri"/>
          <w:sz w:val="24"/>
          <w:szCs w:val="24"/>
        </w:rPr>
      </w:pPr>
      <w:r w:rsidRPr="007B083E">
        <w:rPr>
          <w:rFonts w:eastAsia="Calibri"/>
          <w:sz w:val="24"/>
          <w:szCs w:val="24"/>
        </w:rPr>
        <w:t xml:space="preserve">в личном примере ученикам. </w:t>
      </w:r>
    </w:p>
    <w:p w:rsidR="00696970" w:rsidRPr="007B083E" w:rsidRDefault="00696970" w:rsidP="00696970">
      <w:pPr>
        <w:spacing w:after="0" w:line="360" w:lineRule="auto"/>
        <w:ind w:firstLine="709"/>
        <w:jc w:val="both"/>
        <w:rPr>
          <w:sz w:val="24"/>
          <w:szCs w:val="24"/>
        </w:rPr>
      </w:pPr>
      <w:r w:rsidRPr="007B083E">
        <w:rPr>
          <w:rFonts w:eastAsia="Calibri"/>
          <w:sz w:val="24"/>
          <w:szCs w:val="24"/>
        </w:rPr>
        <w:t xml:space="preserve">Для организации такого пространства и его полноценного функционирования требуются согласованные усилия </w:t>
      </w:r>
      <w:r w:rsidRPr="007B083E">
        <w:rPr>
          <w:rFonts w:eastAsia="Calibri"/>
          <w:color w:val="000000"/>
          <w:sz w:val="24"/>
          <w:szCs w:val="24"/>
        </w:rPr>
        <w:t>всех социальных субъектов - участников воспитания: семьи, общественн</w:t>
      </w:r>
      <w:r w:rsidRPr="007B083E">
        <w:rPr>
          <w:rFonts w:eastAsia="Calibri"/>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696970" w:rsidRPr="007B083E" w:rsidRDefault="00696970" w:rsidP="00696970">
      <w:pPr>
        <w:spacing w:after="0" w:line="360" w:lineRule="auto"/>
        <w:ind w:firstLine="709"/>
        <w:jc w:val="both"/>
        <w:rPr>
          <w:kern w:val="2"/>
          <w:sz w:val="24"/>
          <w:szCs w:val="24"/>
        </w:rPr>
      </w:pPr>
      <w:r w:rsidRPr="007B083E">
        <w:rPr>
          <w:kern w:val="2"/>
          <w:sz w:val="24"/>
          <w:szCs w:val="24"/>
        </w:rPr>
        <w:t>Программа должна обеспечивать:</w:t>
      </w:r>
    </w:p>
    <w:p w:rsidR="00696970" w:rsidRPr="007B083E" w:rsidRDefault="00696970" w:rsidP="00696970">
      <w:pPr>
        <w:spacing w:after="0" w:line="360" w:lineRule="auto"/>
        <w:ind w:firstLine="709"/>
        <w:jc w:val="both"/>
        <w:rPr>
          <w:kern w:val="2"/>
          <w:sz w:val="24"/>
          <w:szCs w:val="24"/>
        </w:rPr>
      </w:pPr>
      <w:r w:rsidRPr="007B083E">
        <w:rPr>
          <w:kern w:val="2"/>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696970" w:rsidRPr="007B083E" w:rsidRDefault="00696970" w:rsidP="00696970">
      <w:pPr>
        <w:spacing w:after="0" w:line="360" w:lineRule="auto"/>
        <w:ind w:firstLine="709"/>
        <w:jc w:val="both"/>
        <w:rPr>
          <w:kern w:val="2"/>
          <w:sz w:val="24"/>
          <w:szCs w:val="24"/>
        </w:rPr>
      </w:pPr>
      <w:r w:rsidRPr="007B083E">
        <w:rPr>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696970" w:rsidRPr="007B083E" w:rsidRDefault="00696970" w:rsidP="00696970">
      <w:pPr>
        <w:spacing w:after="0" w:line="360" w:lineRule="auto"/>
        <w:ind w:firstLine="709"/>
        <w:jc w:val="both"/>
        <w:rPr>
          <w:kern w:val="2"/>
          <w:sz w:val="24"/>
          <w:szCs w:val="24"/>
        </w:rPr>
      </w:pPr>
      <w:r w:rsidRPr="007B083E">
        <w:rPr>
          <w:kern w:val="2"/>
          <w:sz w:val="24"/>
          <w:szCs w:val="24"/>
        </w:rPr>
        <w:t xml:space="preserve">Программа </w:t>
      </w:r>
      <w:r w:rsidRPr="007B083E">
        <w:rPr>
          <w:sz w:val="24"/>
          <w:szCs w:val="24"/>
        </w:rPr>
        <w:t>духовно-нравственного развития</w:t>
      </w:r>
      <w:r w:rsidRPr="007B083E">
        <w:rPr>
          <w:kern w:val="2"/>
          <w:sz w:val="24"/>
          <w:szCs w:val="24"/>
        </w:rPr>
        <w:t xml:space="preserve"> включа</w:t>
      </w:r>
      <w:r w:rsidR="004759FB">
        <w:rPr>
          <w:kern w:val="2"/>
          <w:sz w:val="24"/>
          <w:szCs w:val="24"/>
        </w:rPr>
        <w:t>ет</w:t>
      </w:r>
      <w:r w:rsidRPr="007B083E">
        <w:rPr>
          <w:kern w:val="2"/>
          <w:sz w:val="24"/>
          <w:szCs w:val="24"/>
        </w:rPr>
        <w:t xml:space="preserve">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62019C" w:rsidRPr="0062019C" w:rsidRDefault="00696970" w:rsidP="006641CA">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pacing w:val="2"/>
          <w:sz w:val="24"/>
          <w:szCs w:val="24"/>
        </w:rPr>
        <w:t>Программа духовно-нравственного развития самостоятельно разраб</w:t>
      </w:r>
      <w:r w:rsidR="00D065DD">
        <w:rPr>
          <w:rFonts w:ascii="Times New Roman" w:hAnsi="Times New Roman" w:cs="Times New Roman"/>
          <w:color w:val="auto"/>
          <w:spacing w:val="2"/>
          <w:sz w:val="24"/>
          <w:szCs w:val="24"/>
        </w:rPr>
        <w:t>отана</w:t>
      </w:r>
      <w:r w:rsidR="009D7CD1">
        <w:rPr>
          <w:rFonts w:ascii="Times New Roman" w:hAnsi="Times New Roman" w:cs="Times New Roman"/>
          <w:color w:val="auto"/>
          <w:spacing w:val="2"/>
          <w:sz w:val="24"/>
          <w:szCs w:val="24"/>
        </w:rPr>
        <w:t xml:space="preserve"> </w:t>
      </w:r>
      <w:r w:rsidR="005D61ED">
        <w:rPr>
          <w:rFonts w:ascii="Times New Roman" w:hAnsi="Times New Roman" w:cs="Times New Roman"/>
          <w:color w:val="auto"/>
          <w:spacing w:val="2"/>
          <w:sz w:val="24"/>
          <w:szCs w:val="24"/>
        </w:rPr>
        <w:t xml:space="preserve">МОУ </w:t>
      </w:r>
      <w:proofErr w:type="spellStart"/>
      <w:r w:rsidR="006641CA">
        <w:rPr>
          <w:rFonts w:ascii="Times New Roman" w:hAnsi="Times New Roman" w:cs="Times New Roman"/>
          <w:color w:val="auto"/>
          <w:spacing w:val="2"/>
          <w:sz w:val="24"/>
          <w:szCs w:val="24"/>
        </w:rPr>
        <w:t>Ивняковской</w:t>
      </w:r>
      <w:proofErr w:type="spellEnd"/>
      <w:r w:rsidR="005D61ED">
        <w:rPr>
          <w:rFonts w:ascii="Times New Roman" w:hAnsi="Times New Roman" w:cs="Times New Roman"/>
          <w:color w:val="auto"/>
          <w:spacing w:val="2"/>
          <w:sz w:val="24"/>
          <w:szCs w:val="24"/>
        </w:rPr>
        <w:t xml:space="preserve"> СШ ЯМР</w:t>
      </w:r>
      <w:r w:rsidRPr="007B083E">
        <w:rPr>
          <w:rFonts w:ascii="Times New Roman" w:hAnsi="Times New Roman" w:cs="Times New Roman"/>
          <w:color w:val="auto"/>
          <w:spacing w:val="2"/>
          <w:sz w:val="24"/>
          <w:szCs w:val="24"/>
        </w:rPr>
        <w:t xml:space="preserve"> на основе Пр</w:t>
      </w:r>
      <w:r w:rsidR="00D6659F">
        <w:rPr>
          <w:rFonts w:ascii="Times New Roman" w:hAnsi="Times New Roman" w:cs="Times New Roman"/>
          <w:color w:val="auto"/>
          <w:spacing w:val="2"/>
          <w:sz w:val="24"/>
          <w:szCs w:val="24"/>
        </w:rPr>
        <w:t xml:space="preserve">имерной </w:t>
      </w:r>
      <w:r w:rsidRPr="007B083E">
        <w:rPr>
          <w:rFonts w:ascii="Times New Roman" w:hAnsi="Times New Roman" w:cs="Times New Roman"/>
          <w:color w:val="auto"/>
          <w:spacing w:val="2"/>
          <w:sz w:val="24"/>
          <w:szCs w:val="24"/>
        </w:rPr>
        <w:t>АООП НОО обучающихся с ЗПР</w:t>
      </w:r>
      <w:r w:rsidRPr="007B083E">
        <w:rPr>
          <w:rFonts w:ascii="Times New Roman" w:hAnsi="Times New Roman" w:cs="Times New Roman"/>
          <w:sz w:val="24"/>
          <w:szCs w:val="24"/>
        </w:rPr>
        <w:t>, Пр</w:t>
      </w:r>
      <w:r w:rsidR="00D6659F">
        <w:rPr>
          <w:rFonts w:ascii="Times New Roman" w:hAnsi="Times New Roman" w:cs="Times New Roman"/>
          <w:sz w:val="24"/>
          <w:szCs w:val="24"/>
        </w:rPr>
        <w:t xml:space="preserve">имерной </w:t>
      </w:r>
      <w:r w:rsidRPr="007B083E">
        <w:rPr>
          <w:rFonts w:ascii="Times New Roman" w:hAnsi="Times New Roman" w:cs="Times New Roman"/>
          <w:sz w:val="24"/>
          <w:szCs w:val="24"/>
        </w:rPr>
        <w:t>ООП НОО</w:t>
      </w:r>
      <w:r w:rsidR="006641CA">
        <w:rPr>
          <w:rFonts w:ascii="Times New Roman" w:hAnsi="Times New Roman" w:cs="Times New Roman"/>
          <w:sz w:val="24"/>
          <w:szCs w:val="24"/>
        </w:rPr>
        <w:t xml:space="preserve"> </w:t>
      </w:r>
      <w:r w:rsidRPr="007B083E">
        <w:rPr>
          <w:rFonts w:ascii="Times New Roman" w:hAnsi="Times New Roman" w:cs="Times New Roman"/>
          <w:color w:val="auto"/>
          <w:spacing w:val="2"/>
          <w:sz w:val="24"/>
          <w:szCs w:val="24"/>
        </w:rPr>
        <w:t>для общеобразовательной школы, с учетом специфики образовательных потребностей</w:t>
      </w:r>
      <w:r w:rsidR="00330FDA">
        <w:rPr>
          <w:rFonts w:ascii="Times New Roman" w:hAnsi="Times New Roman" w:cs="Times New Roman"/>
          <w:color w:val="auto"/>
          <w:spacing w:val="2"/>
          <w:sz w:val="24"/>
          <w:szCs w:val="24"/>
        </w:rPr>
        <w:t xml:space="preserve"> </w:t>
      </w:r>
      <w:r w:rsidRPr="007B083E">
        <w:rPr>
          <w:rFonts w:ascii="Times New Roman" w:hAnsi="Times New Roman" w:cs="Times New Roman"/>
          <w:color w:val="auto"/>
          <w:sz w:val="24"/>
          <w:szCs w:val="24"/>
        </w:rPr>
        <w:t>обучающихся с ЗПР.</w:t>
      </w:r>
      <w:r w:rsidR="009D7CD1">
        <w:rPr>
          <w:rFonts w:ascii="Times New Roman" w:hAnsi="Times New Roman" w:cs="Times New Roman"/>
          <w:color w:val="auto"/>
          <w:sz w:val="24"/>
          <w:szCs w:val="24"/>
        </w:rPr>
        <w:t xml:space="preserve"> </w:t>
      </w:r>
    </w:p>
    <w:p w:rsidR="00696970" w:rsidRPr="007B083E" w:rsidRDefault="00696970" w:rsidP="00696970">
      <w:pPr>
        <w:pStyle w:val="14TexstOSNOVA1012"/>
        <w:spacing w:before="120" w:after="120" w:line="240" w:lineRule="auto"/>
        <w:ind w:firstLine="0"/>
        <w:jc w:val="center"/>
        <w:outlineLvl w:val="2"/>
        <w:rPr>
          <w:rFonts w:ascii="Times New Roman" w:hAnsi="Times New Roman" w:cs="Times New Roman"/>
          <w:sz w:val="24"/>
          <w:szCs w:val="24"/>
        </w:rPr>
      </w:pPr>
      <w:bookmarkStart w:id="14" w:name="_Toc415833132"/>
      <w:r w:rsidRPr="007B083E">
        <w:rPr>
          <w:rFonts w:ascii="Times New Roman" w:hAnsi="Times New Roman" w:cs="Times New Roman"/>
          <w:b/>
          <w:sz w:val="24"/>
          <w:szCs w:val="24"/>
        </w:rPr>
        <w:t xml:space="preserve">2.4. Программа формирования экологической культуры, здорового </w:t>
      </w:r>
      <w:r w:rsidRPr="007B083E">
        <w:rPr>
          <w:rFonts w:ascii="Times New Roman" w:hAnsi="Times New Roman" w:cs="Times New Roman"/>
          <w:b/>
          <w:sz w:val="24"/>
          <w:szCs w:val="24"/>
        </w:rPr>
        <w:br/>
        <w:t>и безопасного образа жизни</w:t>
      </w:r>
      <w:bookmarkEnd w:id="14"/>
    </w:p>
    <w:p w:rsidR="00696970" w:rsidRPr="007B083E" w:rsidRDefault="00696970" w:rsidP="00696970">
      <w:pPr>
        <w:pStyle w:val="ad"/>
        <w:spacing w:after="0" w:line="360" w:lineRule="auto"/>
        <w:ind w:firstLine="709"/>
        <w:jc w:val="both"/>
        <w:rPr>
          <w:sz w:val="24"/>
          <w:szCs w:val="24"/>
        </w:rPr>
      </w:pPr>
      <w:proofErr w:type="gramStart"/>
      <w:r w:rsidRPr="007B083E">
        <w:rPr>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696970" w:rsidRPr="007B083E" w:rsidRDefault="00696970" w:rsidP="00696970">
      <w:pPr>
        <w:widowControl w:val="0"/>
        <w:tabs>
          <w:tab w:val="left" w:pos="6379"/>
        </w:tabs>
        <w:overflowPunct w:val="0"/>
        <w:autoSpaceDE w:val="0"/>
        <w:autoSpaceDN w:val="0"/>
        <w:adjustRightInd w:val="0"/>
        <w:spacing w:after="0" w:line="360" w:lineRule="auto"/>
        <w:ind w:firstLine="709"/>
        <w:jc w:val="both"/>
        <w:rPr>
          <w:sz w:val="24"/>
          <w:szCs w:val="24"/>
        </w:rPr>
      </w:pPr>
      <w:r w:rsidRPr="007B083E">
        <w:rPr>
          <w:sz w:val="24"/>
          <w:szCs w:val="24"/>
        </w:rPr>
        <w:t>Программа формирования экологической культуры разраб</w:t>
      </w:r>
      <w:r w:rsidR="005D61ED">
        <w:rPr>
          <w:sz w:val="24"/>
          <w:szCs w:val="24"/>
        </w:rPr>
        <w:t>отана</w:t>
      </w:r>
      <w:r w:rsidR="00826AAA">
        <w:rPr>
          <w:sz w:val="24"/>
          <w:szCs w:val="24"/>
        </w:rPr>
        <w:t xml:space="preserve"> </w:t>
      </w:r>
      <w:r w:rsidRPr="007B083E">
        <w:rPr>
          <w:color w:val="000000"/>
          <w:spacing w:val="-4"/>
          <w:sz w:val="24"/>
          <w:szCs w:val="24"/>
        </w:rPr>
        <w:t xml:space="preserve">на основе </w:t>
      </w:r>
      <w:proofErr w:type="spellStart"/>
      <w:r w:rsidRPr="007B083E">
        <w:rPr>
          <w:color w:val="000000"/>
          <w:spacing w:val="-4"/>
          <w:sz w:val="24"/>
          <w:szCs w:val="24"/>
        </w:rPr>
        <w:t>системно-деятельностного</w:t>
      </w:r>
      <w:proofErr w:type="spellEnd"/>
      <w:r w:rsidRPr="007B083E">
        <w:rPr>
          <w:color w:val="000000"/>
          <w:spacing w:val="-4"/>
          <w:sz w:val="24"/>
          <w:szCs w:val="24"/>
        </w:rPr>
        <w:t xml:space="preserve"> и культурно-исторического подходов,</w:t>
      </w:r>
      <w:r w:rsidRPr="007B083E">
        <w:rPr>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696970" w:rsidRPr="007B083E" w:rsidRDefault="00696970" w:rsidP="00696970">
      <w:pPr>
        <w:pStyle w:val="14TexstOSNOVA1012"/>
        <w:spacing w:line="360" w:lineRule="auto"/>
        <w:ind w:firstLine="709"/>
        <w:rPr>
          <w:rFonts w:ascii="Times New Roman" w:hAnsi="Times New Roman" w:cs="Times New Roman"/>
          <w:spacing w:val="-4"/>
          <w:sz w:val="24"/>
          <w:szCs w:val="24"/>
        </w:rPr>
      </w:pPr>
      <w:r w:rsidRPr="007B083E">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 </w:t>
      </w:r>
      <w:r w:rsidRPr="007B083E">
        <w:rPr>
          <w:rFonts w:ascii="Times New Roman" w:hAnsi="Times New Roman" w:cs="Times New Roman"/>
          <w:sz w:val="24"/>
          <w:szCs w:val="24"/>
        </w:rPr>
        <w:t xml:space="preserve">формирование представлений о мире </w:t>
      </w:r>
      <w:r w:rsidRPr="007B083E">
        <w:rPr>
          <w:rFonts w:ascii="Times New Roman" w:hAnsi="Times New Roman" w:cs="Times New Roman"/>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7B083E">
        <w:rPr>
          <w:rFonts w:ascii="Times New Roman" w:hAnsi="Times New Roman" w:cs="Times New Roman"/>
          <w:sz w:val="24"/>
          <w:szCs w:val="24"/>
        </w:rPr>
        <w:t>в окружающем мире</w:t>
      </w:r>
      <w:r w:rsidRPr="007B083E">
        <w:rPr>
          <w:rFonts w:ascii="Times New Roman" w:hAnsi="Times New Roman" w:cs="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6970" w:rsidRPr="007B083E" w:rsidRDefault="00696970" w:rsidP="00696970">
      <w:pPr>
        <w:pStyle w:val="ad"/>
        <w:spacing w:after="0" w:line="360" w:lineRule="auto"/>
        <w:ind w:firstLine="709"/>
        <w:jc w:val="both"/>
        <w:rPr>
          <w:sz w:val="24"/>
          <w:szCs w:val="24"/>
        </w:rPr>
      </w:pPr>
      <w:r w:rsidRPr="007B083E">
        <w:rPr>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7B083E">
        <w:rPr>
          <w:sz w:val="24"/>
          <w:szCs w:val="24"/>
        </w:rPr>
        <w:t xml:space="preserve"> Она направлена на развитие мотивации и </w:t>
      </w:r>
      <w:proofErr w:type="gramStart"/>
      <w:r w:rsidRPr="007B083E">
        <w:rPr>
          <w:sz w:val="24"/>
          <w:szCs w:val="24"/>
        </w:rPr>
        <w:t>готовности</w:t>
      </w:r>
      <w:proofErr w:type="gramEnd"/>
      <w:r w:rsidRPr="007B083E">
        <w:rPr>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7B083E">
        <w:rPr>
          <w:bCs/>
          <w:sz w:val="24"/>
          <w:szCs w:val="24"/>
        </w:rPr>
        <w:t>факторов, оказывающих существенное влияние на состояние здоровья обучающихся</w:t>
      </w:r>
      <w:r w:rsidRPr="007B083E">
        <w:rPr>
          <w:sz w:val="24"/>
          <w:szCs w:val="24"/>
        </w:rPr>
        <w:t xml:space="preserve">: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неблагоприятные социальные, экономические и экологические условия;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факторы риска, имеющие место в образовательных организациях, которые приводят к ухудшению здоровья обучающихся;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формируемые в младшем школьном возрасте правила поведения, привычки; </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7B083E">
        <w:rPr>
          <w:sz w:val="24"/>
          <w:szCs w:val="24"/>
        </w:rPr>
        <w:t>восприятием</w:t>
      </w:r>
      <w:proofErr w:type="gramEnd"/>
      <w:r w:rsidRPr="007B083E">
        <w:rPr>
          <w:sz w:val="24"/>
          <w:szCs w:val="24"/>
        </w:rPr>
        <w:t xml:space="preserve"> обучающимся состояния болезни главным образом как ограничения свободы;</w:t>
      </w:r>
    </w:p>
    <w:p w:rsidR="00696970" w:rsidRPr="007B083E" w:rsidRDefault="00696970" w:rsidP="00696970">
      <w:pPr>
        <w:suppressAutoHyphens w:val="0"/>
        <w:spacing w:after="0" w:line="360" w:lineRule="auto"/>
        <w:ind w:firstLine="709"/>
        <w:jc w:val="both"/>
        <w:rPr>
          <w:sz w:val="24"/>
          <w:szCs w:val="24"/>
        </w:rPr>
      </w:pPr>
      <w:r w:rsidRPr="007B083E">
        <w:rPr>
          <w:sz w:val="24"/>
          <w:szCs w:val="24"/>
        </w:rPr>
        <w:t>- неспособность прогнозировать последствия своего отношения к здоровью.</w:t>
      </w:r>
    </w:p>
    <w:p w:rsidR="00696970" w:rsidRPr="007B083E" w:rsidRDefault="005D61ED" w:rsidP="00696970">
      <w:pPr>
        <w:pStyle w:val="ad"/>
        <w:spacing w:after="0" w:line="360" w:lineRule="auto"/>
        <w:ind w:firstLine="709"/>
        <w:jc w:val="both"/>
        <w:rPr>
          <w:sz w:val="24"/>
          <w:szCs w:val="24"/>
        </w:rPr>
      </w:pPr>
      <w:r>
        <w:rPr>
          <w:sz w:val="24"/>
          <w:szCs w:val="24"/>
        </w:rPr>
        <w:t>Ф</w:t>
      </w:r>
      <w:r w:rsidR="00696970" w:rsidRPr="007B083E">
        <w:rPr>
          <w:sz w:val="24"/>
          <w:szCs w:val="24"/>
        </w:rPr>
        <w:t xml:space="preserve">ормирование культуры здорового и безопасного образа жизни — необходимый и обязательный компонент </w:t>
      </w:r>
      <w:proofErr w:type="spellStart"/>
      <w:r w:rsidR="00696970" w:rsidRPr="007B083E">
        <w:rPr>
          <w:sz w:val="24"/>
          <w:szCs w:val="24"/>
        </w:rPr>
        <w:t>здоровьесберегающей</w:t>
      </w:r>
      <w:proofErr w:type="spellEnd"/>
      <w:r w:rsidR="00696970" w:rsidRPr="007B083E">
        <w:rPr>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96970" w:rsidRPr="007B083E" w:rsidRDefault="00696970" w:rsidP="00696970">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w:t>
      </w:r>
      <w:r w:rsidR="005D61ED">
        <w:rPr>
          <w:rFonts w:ascii="Times New Roman" w:hAnsi="Times New Roman" w:cs="Times New Roman"/>
          <w:color w:val="auto"/>
          <w:sz w:val="24"/>
          <w:szCs w:val="24"/>
        </w:rPr>
        <w:t xml:space="preserve"> обеспечивает</w:t>
      </w:r>
      <w:r w:rsidRPr="007B083E">
        <w:rPr>
          <w:rFonts w:ascii="Times New Roman" w:hAnsi="Times New Roman" w:cs="Times New Roman"/>
          <w:color w:val="auto"/>
          <w:sz w:val="24"/>
          <w:szCs w:val="24"/>
        </w:rPr>
        <w:t xml:space="preserve">: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B083E">
        <w:rPr>
          <w:sz w:val="24"/>
          <w:szCs w:val="24"/>
        </w:rPr>
        <w:t>здоровьесберегающего</w:t>
      </w:r>
      <w:proofErr w:type="spellEnd"/>
      <w:r w:rsidRPr="007B083E">
        <w:rPr>
          <w:sz w:val="24"/>
          <w:szCs w:val="24"/>
        </w:rPr>
        <w:t xml:space="preserve"> характера учебной деятельности и общения;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формирование познавательного интереса и бережного отношения к природе;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формирование установок на использование здорового питания;</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соблюдение </w:t>
      </w:r>
      <w:proofErr w:type="spellStart"/>
      <w:r w:rsidRPr="007B083E">
        <w:rPr>
          <w:sz w:val="24"/>
          <w:szCs w:val="24"/>
        </w:rPr>
        <w:t>здоровьесозидающих</w:t>
      </w:r>
      <w:proofErr w:type="spellEnd"/>
      <w:r w:rsidRPr="007B083E">
        <w:rPr>
          <w:sz w:val="24"/>
          <w:szCs w:val="24"/>
        </w:rPr>
        <w:t xml:space="preserve"> режимов дня;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формирование негативного отношения к факторам риска здоровью </w:t>
      </w:r>
      <w:proofErr w:type="gramStart"/>
      <w:r w:rsidRPr="007B083E">
        <w:rPr>
          <w:sz w:val="24"/>
          <w:szCs w:val="24"/>
        </w:rPr>
        <w:t>обучающихся</w:t>
      </w:r>
      <w:proofErr w:type="gramEnd"/>
      <w:r w:rsidRPr="007B083E">
        <w:rPr>
          <w:sz w:val="24"/>
          <w:szCs w:val="24"/>
        </w:rPr>
        <w:t xml:space="preserve">;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становление умений противостояния вовлечению в </w:t>
      </w:r>
      <w:proofErr w:type="spellStart"/>
      <w:r w:rsidRPr="007B083E">
        <w:rPr>
          <w:sz w:val="24"/>
          <w:szCs w:val="24"/>
        </w:rPr>
        <w:t>табакокурение</w:t>
      </w:r>
      <w:proofErr w:type="spellEnd"/>
      <w:r w:rsidRPr="007B083E">
        <w:rPr>
          <w:sz w:val="24"/>
          <w:szCs w:val="24"/>
        </w:rPr>
        <w:t>, употребление алкоголя, наркотических и сильнодействующих веществ;</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96970" w:rsidRPr="007B083E" w:rsidRDefault="00696970" w:rsidP="00696970">
      <w:pPr>
        <w:tabs>
          <w:tab w:val="num" w:pos="720"/>
          <w:tab w:val="left" w:pos="1080"/>
        </w:tabs>
        <w:autoSpaceDE w:val="0"/>
        <w:autoSpaceDN w:val="0"/>
        <w:adjustRightInd w:val="0"/>
        <w:spacing w:after="0" w:line="360" w:lineRule="auto"/>
        <w:ind w:firstLine="709"/>
        <w:jc w:val="both"/>
        <w:rPr>
          <w:sz w:val="24"/>
          <w:szCs w:val="24"/>
        </w:rPr>
      </w:pPr>
      <w:r w:rsidRPr="007B083E">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96970" w:rsidRPr="007B083E" w:rsidRDefault="00696970" w:rsidP="00696970">
      <w:pPr>
        <w:spacing w:after="0" w:line="360" w:lineRule="auto"/>
        <w:ind w:firstLine="709"/>
        <w:jc w:val="both"/>
        <w:rPr>
          <w:sz w:val="24"/>
          <w:szCs w:val="24"/>
        </w:rPr>
      </w:pPr>
      <w:r w:rsidRPr="007B083E">
        <w:rPr>
          <w:bCs/>
          <w:sz w:val="24"/>
          <w:szCs w:val="24"/>
        </w:rPr>
        <w:t xml:space="preserve">Программа формирования экологической культуры, здорового и безопасного образа жизни </w:t>
      </w:r>
      <w:proofErr w:type="gramStart"/>
      <w:r w:rsidRPr="007B083E">
        <w:rPr>
          <w:bCs/>
          <w:sz w:val="24"/>
          <w:szCs w:val="24"/>
        </w:rPr>
        <w:t>обучающихся</w:t>
      </w:r>
      <w:proofErr w:type="gramEnd"/>
      <w:r w:rsidRPr="007B083E">
        <w:rPr>
          <w:bCs/>
          <w:sz w:val="24"/>
          <w:szCs w:val="24"/>
        </w:rPr>
        <w:t xml:space="preserve"> с ЗПР реализуется по следующим направлениям</w:t>
      </w:r>
      <w:r w:rsidRPr="007B083E">
        <w:rPr>
          <w:sz w:val="24"/>
          <w:szCs w:val="24"/>
        </w:rPr>
        <w:t>:</w:t>
      </w:r>
    </w:p>
    <w:p w:rsidR="00696970" w:rsidRPr="007B083E" w:rsidRDefault="00696970" w:rsidP="00696970">
      <w:pPr>
        <w:spacing w:after="0" w:line="360" w:lineRule="auto"/>
        <w:ind w:firstLine="709"/>
        <w:contextualSpacing/>
        <w:jc w:val="both"/>
        <w:rPr>
          <w:sz w:val="24"/>
          <w:szCs w:val="24"/>
        </w:rPr>
      </w:pPr>
      <w:r w:rsidRPr="007B083E">
        <w:rPr>
          <w:bCs/>
          <w:sz w:val="24"/>
          <w:szCs w:val="24"/>
        </w:rPr>
        <w:t xml:space="preserve">1. Создание </w:t>
      </w:r>
      <w:proofErr w:type="spellStart"/>
      <w:r w:rsidRPr="007B083E">
        <w:rPr>
          <w:bCs/>
          <w:sz w:val="24"/>
          <w:szCs w:val="24"/>
        </w:rPr>
        <w:t>здоровьесберегающей</w:t>
      </w:r>
      <w:proofErr w:type="spellEnd"/>
      <w:r w:rsidRPr="007B083E">
        <w:rPr>
          <w:bCs/>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696970" w:rsidRPr="007B083E" w:rsidRDefault="00696970" w:rsidP="00696970">
      <w:pPr>
        <w:spacing w:after="0" w:line="360" w:lineRule="auto"/>
        <w:ind w:firstLine="709"/>
        <w:contextualSpacing/>
        <w:jc w:val="both"/>
        <w:rPr>
          <w:bCs/>
          <w:sz w:val="24"/>
          <w:szCs w:val="24"/>
        </w:rPr>
      </w:pPr>
      <w:r w:rsidRPr="007B083E">
        <w:rPr>
          <w:bCs/>
          <w:sz w:val="24"/>
          <w:szCs w:val="24"/>
        </w:rPr>
        <w:t xml:space="preserve">2. </w:t>
      </w:r>
      <w:proofErr w:type="gramStart"/>
      <w:r w:rsidRPr="007B083E">
        <w:rPr>
          <w:bCs/>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7B083E">
        <w:rPr>
          <w:rFonts w:eastAsia="Calibri"/>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696970" w:rsidRPr="007B083E" w:rsidRDefault="00696970" w:rsidP="00696970">
      <w:pPr>
        <w:spacing w:after="0" w:line="360" w:lineRule="auto"/>
        <w:ind w:firstLine="709"/>
        <w:jc w:val="both"/>
        <w:rPr>
          <w:sz w:val="24"/>
          <w:szCs w:val="24"/>
        </w:rPr>
      </w:pPr>
      <w:r w:rsidRPr="007B083E">
        <w:rPr>
          <w:bCs/>
          <w:sz w:val="24"/>
          <w:szCs w:val="24"/>
        </w:rPr>
        <w:t xml:space="preserve">3. Организация физкультурно-оздоровительной работы, </w:t>
      </w:r>
      <w:r w:rsidRPr="007B083E">
        <w:rPr>
          <w:sz w:val="24"/>
          <w:szCs w:val="24"/>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7B083E">
        <w:rPr>
          <w:sz w:val="24"/>
          <w:szCs w:val="24"/>
        </w:rPr>
        <w:t>подготовленности</w:t>
      </w:r>
      <w:proofErr w:type="gramEnd"/>
      <w:r w:rsidRPr="007B083E">
        <w:rPr>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696970" w:rsidRPr="007B083E" w:rsidRDefault="00696970" w:rsidP="00696970">
      <w:pPr>
        <w:spacing w:after="0" w:line="360" w:lineRule="auto"/>
        <w:ind w:firstLine="709"/>
        <w:jc w:val="both"/>
        <w:rPr>
          <w:rFonts w:eastAsia="Calibri"/>
          <w:color w:val="000000"/>
          <w:sz w:val="24"/>
          <w:szCs w:val="24"/>
        </w:rPr>
      </w:pPr>
      <w:r w:rsidRPr="007B083E">
        <w:rPr>
          <w:rFonts w:eastAsia="Calibri"/>
          <w:color w:val="000000"/>
          <w:sz w:val="24"/>
          <w:szCs w:val="24"/>
        </w:rPr>
        <w:t xml:space="preserve">4. </w:t>
      </w:r>
      <w:proofErr w:type="gramStart"/>
      <w:r w:rsidRPr="007B083E">
        <w:rPr>
          <w:rFonts w:eastAsia="Calibri"/>
          <w:color w:val="000000"/>
          <w:sz w:val="24"/>
          <w:szCs w:val="24"/>
        </w:rPr>
        <w:t xml:space="preserve">Формирование экологической культуры в процессе усвоения элементарных представлений об </w:t>
      </w:r>
      <w:proofErr w:type="spellStart"/>
      <w:r w:rsidRPr="007B083E">
        <w:rPr>
          <w:rFonts w:eastAsia="Calibri"/>
          <w:color w:val="000000"/>
          <w:sz w:val="24"/>
          <w:szCs w:val="24"/>
        </w:rPr>
        <w:t>экокультурных</w:t>
      </w:r>
      <w:proofErr w:type="spellEnd"/>
      <w:r w:rsidRPr="007B083E">
        <w:rPr>
          <w:rFonts w:eastAsia="Calibri"/>
          <w:color w:val="000000"/>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7B083E">
        <w:rPr>
          <w:rFonts w:eastAsia="Calibri"/>
          <w:color w:val="000000"/>
          <w:sz w:val="24"/>
          <w:szCs w:val="24"/>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696970" w:rsidRPr="007B083E" w:rsidRDefault="00696970" w:rsidP="00696970">
      <w:pPr>
        <w:spacing w:after="0" w:line="360" w:lineRule="auto"/>
        <w:ind w:firstLine="709"/>
        <w:jc w:val="both"/>
        <w:rPr>
          <w:rFonts w:eastAsia="Calibri"/>
          <w:color w:val="000000"/>
          <w:sz w:val="24"/>
          <w:szCs w:val="24"/>
        </w:rPr>
      </w:pPr>
      <w:r w:rsidRPr="007B083E">
        <w:rPr>
          <w:rFonts w:eastAsia="Calibri"/>
          <w:color w:val="000000"/>
          <w:sz w:val="24"/>
          <w:szCs w:val="24"/>
        </w:rPr>
        <w:t xml:space="preserve">5. </w:t>
      </w:r>
      <w:proofErr w:type="gramStart"/>
      <w:r w:rsidRPr="007B083E">
        <w:rPr>
          <w:rFonts w:eastAsia="Calibri"/>
          <w:color w:val="000000"/>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7B083E">
        <w:rPr>
          <w:rFonts w:eastAsia="Calibri"/>
          <w:color w:val="000000"/>
          <w:sz w:val="24"/>
          <w:szCs w:val="24"/>
        </w:rPr>
        <w:t>саногенетический</w:t>
      </w:r>
      <w:proofErr w:type="spellEnd"/>
      <w:r w:rsidRPr="007B083E">
        <w:rPr>
          <w:rFonts w:eastAsia="Calibri"/>
          <w:color w:val="000000"/>
          <w:sz w:val="24"/>
          <w:szCs w:val="24"/>
        </w:rPr>
        <w:t xml:space="preserve"> мониторинг и получивших рекомендации по коррекции различных параметров здоровья.</w:t>
      </w:r>
      <w:proofErr w:type="gramEnd"/>
    </w:p>
    <w:p w:rsidR="00696970" w:rsidRPr="007B083E" w:rsidRDefault="00696970" w:rsidP="00696970">
      <w:pPr>
        <w:tabs>
          <w:tab w:val="left" w:pos="-180"/>
        </w:tabs>
        <w:autoSpaceDE w:val="0"/>
        <w:autoSpaceDN w:val="0"/>
        <w:adjustRightInd w:val="0"/>
        <w:spacing w:after="0" w:line="360" w:lineRule="auto"/>
        <w:ind w:firstLine="709"/>
        <w:jc w:val="both"/>
        <w:rPr>
          <w:sz w:val="24"/>
          <w:szCs w:val="24"/>
        </w:rPr>
      </w:pPr>
      <w:proofErr w:type="gramStart"/>
      <w:r w:rsidRPr="007B083E">
        <w:rPr>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696970" w:rsidRPr="007B083E" w:rsidRDefault="00696970" w:rsidP="00696970">
      <w:pPr>
        <w:tabs>
          <w:tab w:val="left" w:pos="-180"/>
        </w:tabs>
        <w:autoSpaceDE w:val="0"/>
        <w:autoSpaceDN w:val="0"/>
        <w:adjustRightInd w:val="0"/>
        <w:spacing w:after="0" w:line="360" w:lineRule="auto"/>
        <w:ind w:firstLine="709"/>
        <w:jc w:val="both"/>
        <w:rPr>
          <w:sz w:val="24"/>
          <w:szCs w:val="24"/>
        </w:rPr>
      </w:pPr>
      <w:r w:rsidRPr="007B083E">
        <w:rPr>
          <w:sz w:val="24"/>
          <w:szCs w:val="24"/>
        </w:rPr>
        <w:t>Программа содерж</w:t>
      </w:r>
      <w:r w:rsidR="005D61ED">
        <w:rPr>
          <w:sz w:val="24"/>
          <w:szCs w:val="24"/>
        </w:rPr>
        <w:t>ит</w:t>
      </w:r>
      <w:r w:rsidRPr="007B083E">
        <w:rPr>
          <w:sz w:val="24"/>
          <w:szCs w:val="24"/>
        </w:rPr>
        <w:t>: цель и задачи, планируемые результаты, основные направления работы, перечень организационных форм.</w:t>
      </w:r>
    </w:p>
    <w:p w:rsidR="00696970" w:rsidRPr="007B083E" w:rsidRDefault="00696970" w:rsidP="00696970">
      <w:pPr>
        <w:pStyle w:val="14TexstOSNOVA1012"/>
        <w:tabs>
          <w:tab w:val="left" w:pos="-180"/>
        </w:tabs>
        <w:spacing w:line="360" w:lineRule="auto"/>
        <w:ind w:firstLine="709"/>
        <w:rPr>
          <w:rFonts w:ascii="Times New Roman" w:hAnsi="Times New Roman" w:cs="Times New Roman"/>
          <w:color w:val="auto"/>
          <w:sz w:val="24"/>
          <w:szCs w:val="24"/>
        </w:rPr>
      </w:pPr>
      <w:r w:rsidRPr="007B083E">
        <w:rPr>
          <w:rFonts w:ascii="Times New Roman" w:hAnsi="Times New Roman" w:cs="Times New Roman"/>
          <w:color w:val="auto"/>
          <w:spacing w:val="2"/>
          <w:sz w:val="24"/>
          <w:szCs w:val="24"/>
        </w:rPr>
        <w:t>Программа</w:t>
      </w:r>
      <w:r w:rsidRPr="007B083E">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7B083E">
        <w:rPr>
          <w:rFonts w:ascii="Times New Roman" w:hAnsi="Times New Roman" w:cs="Times New Roman"/>
          <w:color w:val="auto"/>
          <w:spacing w:val="2"/>
          <w:sz w:val="24"/>
          <w:szCs w:val="24"/>
        </w:rPr>
        <w:t>разраб</w:t>
      </w:r>
      <w:r w:rsidR="005D61ED">
        <w:rPr>
          <w:rFonts w:ascii="Times New Roman" w:hAnsi="Times New Roman" w:cs="Times New Roman"/>
          <w:color w:val="auto"/>
          <w:spacing w:val="2"/>
          <w:sz w:val="24"/>
          <w:szCs w:val="24"/>
        </w:rPr>
        <w:t>отана</w:t>
      </w:r>
      <w:r w:rsidR="009D7CD1">
        <w:rPr>
          <w:rFonts w:ascii="Times New Roman" w:hAnsi="Times New Roman" w:cs="Times New Roman"/>
          <w:color w:val="auto"/>
          <w:spacing w:val="2"/>
          <w:sz w:val="24"/>
          <w:szCs w:val="24"/>
        </w:rPr>
        <w:t xml:space="preserve"> </w:t>
      </w:r>
      <w:r w:rsidR="00D065DD">
        <w:rPr>
          <w:rFonts w:ascii="Times New Roman" w:hAnsi="Times New Roman" w:cs="Times New Roman"/>
          <w:color w:val="auto"/>
          <w:spacing w:val="2"/>
          <w:sz w:val="24"/>
          <w:szCs w:val="24"/>
        </w:rPr>
        <w:t xml:space="preserve">МОУ </w:t>
      </w:r>
      <w:proofErr w:type="spellStart"/>
      <w:r w:rsidR="006641CA">
        <w:rPr>
          <w:rFonts w:ascii="Times New Roman" w:hAnsi="Times New Roman" w:cs="Times New Roman"/>
          <w:color w:val="auto"/>
          <w:spacing w:val="2"/>
          <w:sz w:val="24"/>
          <w:szCs w:val="24"/>
        </w:rPr>
        <w:t>Ивняковской</w:t>
      </w:r>
      <w:proofErr w:type="spellEnd"/>
      <w:r w:rsidR="00D065DD">
        <w:rPr>
          <w:rFonts w:ascii="Times New Roman" w:hAnsi="Times New Roman" w:cs="Times New Roman"/>
          <w:color w:val="auto"/>
          <w:spacing w:val="2"/>
          <w:sz w:val="24"/>
          <w:szCs w:val="24"/>
        </w:rPr>
        <w:t xml:space="preserve"> СШ ЯМР </w:t>
      </w:r>
      <w:r w:rsidRPr="007B083E">
        <w:rPr>
          <w:rFonts w:ascii="Times New Roman" w:hAnsi="Times New Roman" w:cs="Times New Roman"/>
          <w:color w:val="auto"/>
          <w:spacing w:val="2"/>
          <w:sz w:val="24"/>
          <w:szCs w:val="24"/>
        </w:rPr>
        <w:t xml:space="preserve"> на основе Пр</w:t>
      </w:r>
      <w:r w:rsidR="00D6659F">
        <w:rPr>
          <w:rFonts w:ascii="Times New Roman" w:hAnsi="Times New Roman" w:cs="Times New Roman"/>
          <w:color w:val="auto"/>
          <w:spacing w:val="2"/>
          <w:sz w:val="24"/>
          <w:szCs w:val="24"/>
        </w:rPr>
        <w:t xml:space="preserve">имерной </w:t>
      </w:r>
      <w:r w:rsidRPr="007B083E">
        <w:rPr>
          <w:rFonts w:ascii="Times New Roman" w:hAnsi="Times New Roman" w:cs="Times New Roman"/>
          <w:color w:val="auto"/>
          <w:spacing w:val="2"/>
          <w:sz w:val="24"/>
          <w:szCs w:val="24"/>
        </w:rPr>
        <w:t>АООП НОО обучающихся с ЗПР, Пр</w:t>
      </w:r>
      <w:r w:rsidR="00D6659F">
        <w:rPr>
          <w:rFonts w:ascii="Times New Roman" w:hAnsi="Times New Roman" w:cs="Times New Roman"/>
          <w:color w:val="auto"/>
          <w:spacing w:val="2"/>
          <w:sz w:val="24"/>
          <w:szCs w:val="24"/>
        </w:rPr>
        <w:t xml:space="preserve">имерной </w:t>
      </w:r>
      <w:r w:rsidRPr="007B083E">
        <w:rPr>
          <w:rFonts w:ascii="Times New Roman" w:hAnsi="Times New Roman" w:cs="Times New Roman"/>
          <w:color w:val="auto"/>
          <w:spacing w:val="2"/>
          <w:sz w:val="24"/>
          <w:szCs w:val="24"/>
        </w:rPr>
        <w:t>ООП НОО</w:t>
      </w:r>
      <w:r w:rsidR="006641CA">
        <w:rPr>
          <w:rFonts w:ascii="Times New Roman" w:hAnsi="Times New Roman" w:cs="Times New Roman"/>
          <w:color w:val="auto"/>
          <w:spacing w:val="2"/>
          <w:sz w:val="24"/>
          <w:szCs w:val="24"/>
        </w:rPr>
        <w:t xml:space="preserve"> </w:t>
      </w:r>
      <w:r w:rsidRPr="007B083E">
        <w:rPr>
          <w:rFonts w:ascii="Times New Roman" w:hAnsi="Times New Roman" w:cs="Times New Roman"/>
          <w:color w:val="auto"/>
          <w:spacing w:val="2"/>
          <w:sz w:val="24"/>
          <w:szCs w:val="24"/>
        </w:rPr>
        <w:t xml:space="preserve">для общеобразовательной школы, с учетом специфики образовательных потребностей </w:t>
      </w:r>
      <w:r w:rsidRPr="007B083E">
        <w:rPr>
          <w:rFonts w:ascii="Times New Roman" w:hAnsi="Times New Roman" w:cs="Times New Roman"/>
          <w:color w:val="auto"/>
          <w:sz w:val="24"/>
          <w:szCs w:val="24"/>
        </w:rPr>
        <w:t>обучающихся с ЗПР.</w:t>
      </w:r>
    </w:p>
    <w:p w:rsidR="00696970" w:rsidRPr="007B083E" w:rsidRDefault="00696970" w:rsidP="00696970">
      <w:pPr>
        <w:autoSpaceDE w:val="0"/>
        <w:autoSpaceDN w:val="0"/>
        <w:adjustRightInd w:val="0"/>
        <w:spacing w:before="120" w:after="120" w:line="240" w:lineRule="auto"/>
        <w:jc w:val="center"/>
        <w:outlineLvl w:val="2"/>
        <w:rPr>
          <w:sz w:val="24"/>
          <w:szCs w:val="24"/>
        </w:rPr>
      </w:pPr>
      <w:bookmarkStart w:id="15" w:name="_Toc415833133"/>
      <w:r w:rsidRPr="007B083E">
        <w:rPr>
          <w:b/>
          <w:spacing w:val="2"/>
          <w:sz w:val="24"/>
          <w:szCs w:val="24"/>
        </w:rPr>
        <w:t>2.5. Программа коррекционной работы</w:t>
      </w:r>
      <w:bookmarkEnd w:id="15"/>
    </w:p>
    <w:p w:rsidR="00696970" w:rsidRPr="007B083E" w:rsidRDefault="00696970" w:rsidP="00696970">
      <w:pPr>
        <w:pStyle w:val="ad"/>
        <w:spacing w:after="0" w:line="360" w:lineRule="auto"/>
        <w:ind w:firstLine="709"/>
        <w:jc w:val="both"/>
        <w:rPr>
          <w:sz w:val="24"/>
          <w:szCs w:val="24"/>
        </w:rPr>
      </w:pPr>
      <w:r w:rsidRPr="007B083E">
        <w:rPr>
          <w:sz w:val="24"/>
          <w:szCs w:val="24"/>
        </w:rPr>
        <w:t xml:space="preserve">Программа коррекционной работы в соответствии с требованиями </w:t>
      </w:r>
      <w:r w:rsidRPr="007B083E">
        <w:rPr>
          <w:kern w:val="28"/>
          <w:sz w:val="24"/>
          <w:szCs w:val="24"/>
        </w:rPr>
        <w:t>ФГОС НОО обучающихся с ОВЗ</w:t>
      </w:r>
      <w:r w:rsidRPr="007B083E">
        <w:rPr>
          <w:sz w:val="24"/>
          <w:szCs w:val="24"/>
        </w:rPr>
        <w:t xml:space="preserve"> направлена на создание системы комплексной помощи </w:t>
      </w:r>
      <w:proofErr w:type="gramStart"/>
      <w:r w:rsidRPr="007B083E">
        <w:rPr>
          <w:sz w:val="24"/>
          <w:szCs w:val="24"/>
        </w:rPr>
        <w:t>обучающимся</w:t>
      </w:r>
      <w:proofErr w:type="gramEnd"/>
      <w:r w:rsidRPr="007B083E">
        <w:rPr>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Программа коррекционной работы обеспечива</w:t>
      </w:r>
      <w:r w:rsidR="00962F2F">
        <w:rPr>
          <w:sz w:val="24"/>
          <w:szCs w:val="24"/>
        </w:rPr>
        <w:t>ет</w:t>
      </w:r>
      <w:r w:rsidRPr="007B083E">
        <w:rPr>
          <w:sz w:val="24"/>
          <w:szCs w:val="24"/>
        </w:rPr>
        <w:t>:</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96970" w:rsidRPr="007B083E" w:rsidRDefault="00696970" w:rsidP="00696970">
      <w:pPr>
        <w:suppressAutoHyphens w:val="0"/>
        <w:spacing w:before="20" w:after="20" w:line="360" w:lineRule="auto"/>
        <w:ind w:firstLine="709"/>
        <w:jc w:val="both"/>
        <w:rPr>
          <w:sz w:val="24"/>
          <w:szCs w:val="24"/>
        </w:rPr>
      </w:pPr>
      <w:r w:rsidRPr="007B083E">
        <w:rPr>
          <w:sz w:val="24"/>
          <w:szCs w:val="24"/>
        </w:rPr>
        <w:t>создание адекватных условий для реализации особых образовательных потребностей обучающихся с ЗПР;</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 xml:space="preserve">осуществление индивидуально-ориентированного </w:t>
      </w:r>
      <w:proofErr w:type="spellStart"/>
      <w:r w:rsidRPr="007B083E">
        <w:rPr>
          <w:sz w:val="24"/>
          <w:szCs w:val="24"/>
        </w:rPr>
        <w:t>психолого-медико-педагогического</w:t>
      </w:r>
      <w:proofErr w:type="spellEnd"/>
      <w:r w:rsidRPr="007B083E">
        <w:rPr>
          <w:sz w:val="24"/>
          <w:szCs w:val="24"/>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7B083E">
        <w:rPr>
          <w:sz w:val="24"/>
          <w:szCs w:val="24"/>
        </w:rPr>
        <w:t xml:space="preserve"> учетом индивидуальных и типологических особенностей психофизического развития и индивидуальных возможностей;</w:t>
      </w:r>
    </w:p>
    <w:p w:rsidR="00696970" w:rsidRPr="007B083E" w:rsidRDefault="00696970" w:rsidP="00696970">
      <w:pPr>
        <w:autoSpaceDE w:val="0"/>
        <w:autoSpaceDN w:val="0"/>
        <w:adjustRightInd w:val="0"/>
        <w:spacing w:after="0" w:line="360" w:lineRule="auto"/>
        <w:ind w:firstLine="720"/>
        <w:jc w:val="both"/>
        <w:rPr>
          <w:color w:val="000000"/>
          <w:sz w:val="24"/>
          <w:szCs w:val="24"/>
        </w:rPr>
      </w:pPr>
      <w:r w:rsidRPr="007B083E">
        <w:rPr>
          <w:sz w:val="24"/>
          <w:szCs w:val="24"/>
        </w:rPr>
        <w:t xml:space="preserve">оказание помощи в освоении </w:t>
      </w:r>
      <w:proofErr w:type="gramStart"/>
      <w:r w:rsidRPr="007B083E">
        <w:rPr>
          <w:sz w:val="24"/>
          <w:szCs w:val="24"/>
        </w:rPr>
        <w:t>обучающимися</w:t>
      </w:r>
      <w:proofErr w:type="gramEnd"/>
      <w:r w:rsidRPr="007B083E">
        <w:rPr>
          <w:sz w:val="24"/>
          <w:szCs w:val="24"/>
        </w:rPr>
        <w:t xml:space="preserve"> с ЗПР АООП НОО</w:t>
      </w:r>
      <w:r w:rsidRPr="007B083E">
        <w:rPr>
          <w:color w:val="000000"/>
          <w:sz w:val="24"/>
          <w:szCs w:val="24"/>
        </w:rPr>
        <w:t xml:space="preserve"> и их интеграции в образовательном учреждении;</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7B083E">
        <w:rPr>
          <w:sz w:val="24"/>
          <w:szCs w:val="24"/>
        </w:rPr>
        <w:t>со</w:t>
      </w:r>
      <w:proofErr w:type="gramEnd"/>
      <w:r w:rsidRPr="007B083E">
        <w:rPr>
          <w:sz w:val="24"/>
          <w:szCs w:val="24"/>
        </w:rPr>
        <w:t xml:space="preserve"> взрослыми и обучающимися, формированию представлений об окружающем мире и собственных возможностях;</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kern w:val="28"/>
          <w:sz w:val="24"/>
          <w:szCs w:val="24"/>
        </w:rPr>
        <w:t xml:space="preserve">оказание родителям (законным представителям) </w:t>
      </w:r>
      <w:proofErr w:type="gramStart"/>
      <w:r w:rsidRPr="007B083E">
        <w:rPr>
          <w:kern w:val="28"/>
          <w:sz w:val="24"/>
          <w:szCs w:val="24"/>
        </w:rPr>
        <w:t>обучающихся</w:t>
      </w:r>
      <w:proofErr w:type="gramEnd"/>
      <w:r w:rsidRPr="007B083E">
        <w:rPr>
          <w:kern w:val="28"/>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r w:rsidRPr="007B083E">
        <w:rPr>
          <w:sz w:val="24"/>
          <w:szCs w:val="24"/>
        </w:rPr>
        <w:t>.</w:t>
      </w:r>
    </w:p>
    <w:p w:rsidR="00696970" w:rsidRPr="007B083E" w:rsidRDefault="00696970" w:rsidP="00696970">
      <w:pPr>
        <w:tabs>
          <w:tab w:val="left" w:pos="0"/>
        </w:tabs>
        <w:spacing w:after="0" w:line="360" w:lineRule="auto"/>
        <w:ind w:firstLine="709"/>
        <w:jc w:val="both"/>
        <w:rPr>
          <w:kern w:val="28"/>
          <w:sz w:val="24"/>
          <w:szCs w:val="24"/>
        </w:rPr>
      </w:pPr>
      <w:r w:rsidRPr="007B083E">
        <w:rPr>
          <w:kern w:val="28"/>
          <w:sz w:val="24"/>
          <w:szCs w:val="24"/>
        </w:rPr>
        <w:t xml:space="preserve">Целью программы коррекционной работы является создание системы комплексного </w:t>
      </w:r>
      <w:proofErr w:type="spellStart"/>
      <w:r w:rsidRPr="007B083E">
        <w:rPr>
          <w:sz w:val="24"/>
          <w:szCs w:val="24"/>
        </w:rPr>
        <w:t>психолого-медико-педагогического</w:t>
      </w:r>
      <w:proofErr w:type="spellEnd"/>
      <w:r w:rsidRPr="007B083E">
        <w:rPr>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Задачи программы:</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xml:space="preserve">- своевременное выявление </w:t>
      </w:r>
      <w:proofErr w:type="gramStart"/>
      <w:r w:rsidRPr="007B083E">
        <w:rPr>
          <w:rFonts w:ascii="Times New Roman" w:hAnsi="Times New Roman" w:cs="Times New Roman"/>
          <w:color w:val="auto"/>
          <w:kern w:val="2"/>
          <w:sz w:val="24"/>
          <w:szCs w:val="24"/>
        </w:rPr>
        <w:t>обучающихся</w:t>
      </w:r>
      <w:proofErr w:type="gramEnd"/>
      <w:r w:rsidRPr="007B083E">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7B083E">
        <w:rPr>
          <w:rFonts w:ascii="Times New Roman" w:hAnsi="Times New Roman" w:cs="Times New Roman"/>
          <w:color w:val="auto"/>
          <w:kern w:val="2"/>
          <w:sz w:val="24"/>
          <w:szCs w:val="24"/>
        </w:rPr>
        <w:t>психолого-медико-педагогической</w:t>
      </w:r>
      <w:proofErr w:type="spellEnd"/>
      <w:r w:rsidRPr="007B083E">
        <w:rPr>
          <w:rFonts w:ascii="Times New Roman" w:hAnsi="Times New Roman" w:cs="Times New Roman"/>
          <w:color w:val="auto"/>
          <w:kern w:val="2"/>
          <w:sz w:val="24"/>
          <w:szCs w:val="24"/>
        </w:rPr>
        <w:t xml:space="preserve"> коррекции;</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7B083E">
        <w:rPr>
          <w:rFonts w:ascii="Times New Roman" w:hAnsi="Times New Roman" w:cs="Times New Roman"/>
          <w:color w:val="auto"/>
          <w:kern w:val="2"/>
          <w:sz w:val="24"/>
          <w:szCs w:val="24"/>
        </w:rPr>
        <w:t>обучающихся</w:t>
      </w:r>
      <w:proofErr w:type="gramEnd"/>
      <w:r w:rsidRPr="007B083E">
        <w:rPr>
          <w:rFonts w:ascii="Times New Roman" w:hAnsi="Times New Roman" w:cs="Times New Roman"/>
          <w:color w:val="auto"/>
          <w:kern w:val="2"/>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696970" w:rsidRPr="007B083E" w:rsidRDefault="00696970" w:rsidP="00696970">
      <w:pPr>
        <w:autoSpaceDE w:val="0"/>
        <w:autoSpaceDN w:val="0"/>
        <w:adjustRightInd w:val="0"/>
        <w:spacing w:after="0" w:line="360" w:lineRule="auto"/>
        <w:ind w:firstLine="720"/>
        <w:jc w:val="both"/>
        <w:rPr>
          <w:sz w:val="24"/>
          <w:szCs w:val="24"/>
        </w:rPr>
      </w:pPr>
      <w:r w:rsidRPr="007B083E">
        <w:rPr>
          <w:sz w:val="24"/>
          <w:szCs w:val="24"/>
        </w:rPr>
        <w:t>Программа коррекционной работы содерж</w:t>
      </w:r>
      <w:r w:rsidR="00962F2F">
        <w:rPr>
          <w:sz w:val="24"/>
          <w:szCs w:val="24"/>
        </w:rPr>
        <w:t>ит</w:t>
      </w:r>
      <w:r w:rsidRPr="007B083E">
        <w:rPr>
          <w:sz w:val="24"/>
          <w:szCs w:val="24"/>
        </w:rPr>
        <w:t>:</w:t>
      </w:r>
    </w:p>
    <w:p w:rsidR="00696970" w:rsidRPr="007B083E" w:rsidRDefault="00696970" w:rsidP="00696970">
      <w:pPr>
        <w:tabs>
          <w:tab w:val="num" w:pos="720"/>
          <w:tab w:val="left" w:pos="1080"/>
        </w:tabs>
        <w:autoSpaceDE w:val="0"/>
        <w:autoSpaceDN w:val="0"/>
        <w:adjustRightInd w:val="0"/>
        <w:spacing w:after="0" w:line="360" w:lineRule="auto"/>
        <w:ind w:firstLine="720"/>
        <w:jc w:val="both"/>
        <w:rPr>
          <w:sz w:val="24"/>
          <w:szCs w:val="24"/>
        </w:rPr>
      </w:pPr>
      <w:r w:rsidRPr="007B083E">
        <w:rPr>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696970" w:rsidRPr="007B083E" w:rsidRDefault="00696970" w:rsidP="00696970">
      <w:pPr>
        <w:tabs>
          <w:tab w:val="num" w:pos="720"/>
          <w:tab w:val="left" w:pos="1080"/>
        </w:tabs>
        <w:autoSpaceDE w:val="0"/>
        <w:autoSpaceDN w:val="0"/>
        <w:adjustRightInd w:val="0"/>
        <w:spacing w:after="0" w:line="360" w:lineRule="auto"/>
        <w:ind w:firstLine="720"/>
        <w:jc w:val="both"/>
        <w:rPr>
          <w:sz w:val="24"/>
          <w:szCs w:val="24"/>
        </w:rPr>
      </w:pPr>
      <w:proofErr w:type="gramStart"/>
      <w:r w:rsidRPr="007B083E">
        <w:rPr>
          <w:sz w:val="24"/>
          <w:szCs w:val="24"/>
        </w:rPr>
        <w:t xml:space="preserve">систему комплексного </w:t>
      </w:r>
      <w:proofErr w:type="spellStart"/>
      <w:r w:rsidRPr="007B083E">
        <w:rPr>
          <w:sz w:val="24"/>
          <w:szCs w:val="24"/>
        </w:rPr>
        <w:t>психолого-медико-педагогического</w:t>
      </w:r>
      <w:proofErr w:type="spellEnd"/>
      <w:r w:rsidRPr="007B083E">
        <w:rPr>
          <w:sz w:val="24"/>
          <w:szCs w:val="24"/>
        </w:rPr>
        <w:t xml:space="preserve"> сопровождения обучающихся с ЗПР в условиях образовательного процесса, включающего: </w:t>
      </w:r>
      <w:proofErr w:type="spellStart"/>
      <w:r w:rsidRPr="007B083E">
        <w:rPr>
          <w:sz w:val="24"/>
          <w:szCs w:val="24"/>
        </w:rPr>
        <w:t>психолого-медико-педагогическое</w:t>
      </w:r>
      <w:proofErr w:type="spellEnd"/>
      <w:r w:rsidRPr="007B083E">
        <w:rPr>
          <w:sz w:val="24"/>
          <w:szCs w:val="24"/>
        </w:rPr>
        <w:t xml:space="preserve">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696970" w:rsidRPr="007B083E" w:rsidRDefault="00696970" w:rsidP="00696970">
      <w:pPr>
        <w:tabs>
          <w:tab w:val="num" w:pos="720"/>
          <w:tab w:val="left" w:pos="1080"/>
        </w:tabs>
        <w:autoSpaceDE w:val="0"/>
        <w:autoSpaceDN w:val="0"/>
        <w:adjustRightInd w:val="0"/>
        <w:spacing w:after="0" w:line="360" w:lineRule="auto"/>
        <w:ind w:firstLine="720"/>
        <w:jc w:val="both"/>
        <w:rPr>
          <w:sz w:val="24"/>
          <w:szCs w:val="24"/>
        </w:rPr>
      </w:pPr>
      <w:r w:rsidRPr="007B083E">
        <w:rPr>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w:t>
      </w:r>
      <w:proofErr w:type="spellStart"/>
      <w:r w:rsidRPr="007B083E">
        <w:rPr>
          <w:sz w:val="24"/>
          <w:szCs w:val="24"/>
        </w:rPr>
        <w:t>социально-психолого-педагогической</w:t>
      </w:r>
      <w:proofErr w:type="spellEnd"/>
      <w:r w:rsidRPr="007B083E">
        <w:rPr>
          <w:sz w:val="24"/>
          <w:szCs w:val="24"/>
        </w:rPr>
        <w:t xml:space="preserve"> поддержки семьи и других социальных институтов, который должен обеспечиваться в единстве урочной, внеурочной и внешкольной деятельности;</w:t>
      </w:r>
    </w:p>
    <w:p w:rsidR="00696970" w:rsidRPr="007B083E" w:rsidRDefault="00696970" w:rsidP="00696970">
      <w:pPr>
        <w:pStyle w:val="14TexstOSNOVA1012"/>
        <w:spacing w:line="360" w:lineRule="auto"/>
        <w:ind w:firstLine="720"/>
        <w:rPr>
          <w:rFonts w:ascii="Times New Roman" w:hAnsi="Times New Roman" w:cs="Times New Roman"/>
          <w:sz w:val="24"/>
          <w:szCs w:val="24"/>
        </w:rPr>
      </w:pPr>
      <w:r w:rsidRPr="007B083E">
        <w:rPr>
          <w:rFonts w:ascii="Times New Roman" w:hAnsi="Times New Roman" w:cs="Times New Roman"/>
          <w:sz w:val="24"/>
          <w:szCs w:val="24"/>
        </w:rPr>
        <w:t>планируемые результаты коррекционной работы.</w:t>
      </w:r>
    </w:p>
    <w:p w:rsidR="00696970" w:rsidRPr="007B083E" w:rsidRDefault="00696970" w:rsidP="00696970">
      <w:pPr>
        <w:pStyle w:val="afe"/>
        <w:ind w:firstLine="709"/>
        <w:rPr>
          <w:caps w:val="0"/>
          <w:color w:val="auto"/>
          <w:kern w:val="28"/>
          <w:sz w:val="24"/>
          <w:szCs w:val="24"/>
        </w:rPr>
      </w:pPr>
      <w:bookmarkStart w:id="16" w:name="bookmark188"/>
      <w:r w:rsidRPr="007B083E">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696970" w:rsidRPr="007B083E" w:rsidRDefault="00696970" w:rsidP="00696970">
      <w:pPr>
        <w:pStyle w:val="afe"/>
        <w:ind w:firstLine="709"/>
        <w:rPr>
          <w:i/>
          <w:caps w:val="0"/>
          <w:color w:val="auto"/>
          <w:kern w:val="28"/>
          <w:sz w:val="24"/>
          <w:szCs w:val="24"/>
        </w:rPr>
      </w:pPr>
      <w:r w:rsidRPr="007B083E">
        <w:rPr>
          <w:i/>
          <w:caps w:val="0"/>
          <w:color w:val="auto"/>
          <w:sz w:val="24"/>
          <w:szCs w:val="24"/>
        </w:rPr>
        <w:t xml:space="preserve">Принципы </w:t>
      </w:r>
      <w:bookmarkEnd w:id="16"/>
      <w:r w:rsidRPr="007B083E">
        <w:rPr>
          <w:i/>
          <w:caps w:val="0"/>
          <w:color w:val="auto"/>
          <w:kern w:val="28"/>
          <w:sz w:val="24"/>
          <w:szCs w:val="24"/>
        </w:rPr>
        <w:t>коррекционной работы:</w:t>
      </w:r>
    </w:p>
    <w:p w:rsidR="00696970" w:rsidRPr="007B083E" w:rsidRDefault="00696970" w:rsidP="00696970">
      <w:pPr>
        <w:pStyle w:val="ad"/>
        <w:spacing w:after="0" w:line="360" w:lineRule="auto"/>
        <w:ind w:firstLine="720"/>
        <w:jc w:val="both"/>
        <w:rPr>
          <w:caps/>
          <w:sz w:val="24"/>
          <w:szCs w:val="24"/>
        </w:rPr>
      </w:pPr>
      <w:r w:rsidRPr="007B083E">
        <w:rPr>
          <w:sz w:val="24"/>
          <w:szCs w:val="24"/>
        </w:rPr>
        <w:t xml:space="preserve">Принцип </w:t>
      </w:r>
      <w:r w:rsidRPr="007B083E">
        <w:rPr>
          <w:i/>
          <w:sz w:val="24"/>
          <w:szCs w:val="24"/>
        </w:rPr>
        <w:t>п</w:t>
      </w:r>
      <w:r w:rsidR="00826AAA">
        <w:rPr>
          <w:i/>
          <w:sz w:val="24"/>
          <w:szCs w:val="24"/>
        </w:rPr>
        <w:t xml:space="preserve">риоритетности интересов </w:t>
      </w:r>
      <w:r w:rsidRPr="007B083E">
        <w:rPr>
          <w:sz w:val="24"/>
          <w:szCs w:val="24"/>
        </w:rPr>
        <w:t>обучающегося</w:t>
      </w:r>
      <w:r w:rsidR="00826AAA">
        <w:rPr>
          <w:sz w:val="24"/>
          <w:szCs w:val="24"/>
        </w:rPr>
        <w:t xml:space="preserve"> </w:t>
      </w:r>
      <w:r w:rsidRPr="007B083E">
        <w:rPr>
          <w:sz w:val="24"/>
          <w:szCs w:val="24"/>
        </w:rPr>
        <w:t>определяет отношение работников организации, которые призваны</w:t>
      </w:r>
      <w:r w:rsidR="00826AAA">
        <w:rPr>
          <w:sz w:val="24"/>
          <w:szCs w:val="24"/>
        </w:rPr>
        <w:t xml:space="preserve"> </w:t>
      </w:r>
      <w:r w:rsidRPr="007B083E">
        <w:rPr>
          <w:sz w:val="24"/>
          <w:szCs w:val="24"/>
        </w:rPr>
        <w:t>оказывать каждому обучающемуся</w:t>
      </w:r>
      <w:r w:rsidR="00826AAA">
        <w:rPr>
          <w:sz w:val="24"/>
          <w:szCs w:val="24"/>
        </w:rPr>
        <w:t xml:space="preserve"> </w:t>
      </w:r>
      <w:r w:rsidRPr="007B083E">
        <w:rPr>
          <w:sz w:val="24"/>
          <w:szCs w:val="24"/>
        </w:rPr>
        <w:t>помощь в развитии с учетом его индивидуальных образовательных потребностей</w:t>
      </w:r>
      <w:r w:rsidRPr="007B083E">
        <w:rPr>
          <w:caps/>
          <w:sz w:val="24"/>
          <w:szCs w:val="24"/>
        </w:rPr>
        <w:t>.</w:t>
      </w:r>
    </w:p>
    <w:p w:rsidR="00696970" w:rsidRPr="007B083E" w:rsidRDefault="00696970" w:rsidP="00696970">
      <w:pPr>
        <w:pStyle w:val="ad"/>
        <w:spacing w:after="0" w:line="360" w:lineRule="auto"/>
        <w:ind w:firstLine="720"/>
        <w:jc w:val="both"/>
        <w:rPr>
          <w:caps/>
          <w:sz w:val="24"/>
          <w:szCs w:val="24"/>
        </w:rPr>
      </w:pPr>
      <w:r w:rsidRPr="007B083E">
        <w:rPr>
          <w:sz w:val="24"/>
          <w:szCs w:val="24"/>
        </w:rPr>
        <w:t>Принцип</w:t>
      </w:r>
      <w:r w:rsidRPr="007B083E">
        <w:rPr>
          <w:rStyle w:val="17"/>
          <w:iCs/>
          <w:caps w:val="0"/>
          <w:color w:val="auto"/>
          <w:sz w:val="24"/>
          <w:szCs w:val="24"/>
        </w:rPr>
        <w:t xml:space="preserve"> системности -</w:t>
      </w:r>
      <w:r w:rsidRPr="007B083E">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96970" w:rsidRPr="007B083E" w:rsidRDefault="00696970" w:rsidP="00696970">
      <w:pPr>
        <w:pStyle w:val="ad"/>
        <w:spacing w:after="0" w:line="360" w:lineRule="auto"/>
        <w:ind w:firstLine="720"/>
        <w:jc w:val="both"/>
        <w:rPr>
          <w:caps/>
          <w:sz w:val="24"/>
          <w:szCs w:val="24"/>
        </w:rPr>
      </w:pPr>
      <w:r w:rsidRPr="007B083E">
        <w:rPr>
          <w:sz w:val="24"/>
          <w:szCs w:val="24"/>
        </w:rPr>
        <w:t>Принцип</w:t>
      </w:r>
      <w:r w:rsidRPr="007B083E">
        <w:rPr>
          <w:rStyle w:val="17"/>
          <w:iCs/>
          <w:caps w:val="0"/>
          <w:color w:val="auto"/>
          <w:sz w:val="24"/>
          <w:szCs w:val="24"/>
        </w:rPr>
        <w:t xml:space="preserve"> непрерывности </w:t>
      </w:r>
      <w:r w:rsidRPr="007B083E">
        <w:rPr>
          <w:rStyle w:val="17"/>
          <w:i w:val="0"/>
          <w:iCs/>
          <w:caps w:val="0"/>
          <w:color w:val="auto"/>
          <w:sz w:val="24"/>
          <w:szCs w:val="24"/>
        </w:rPr>
        <w:t>обеспечивает проведение коррекционной работы на всем протяжении обучения школьников с учетом изменений в их личности</w:t>
      </w:r>
      <w:r w:rsidRPr="007B083E">
        <w:rPr>
          <w:caps/>
          <w:sz w:val="24"/>
          <w:szCs w:val="24"/>
        </w:rPr>
        <w:t>.</w:t>
      </w:r>
    </w:p>
    <w:p w:rsidR="00696970" w:rsidRPr="007B083E" w:rsidRDefault="00696970" w:rsidP="00696970">
      <w:pPr>
        <w:tabs>
          <w:tab w:val="left" w:pos="-180"/>
          <w:tab w:val="left" w:pos="0"/>
        </w:tabs>
        <w:spacing w:after="0" w:line="360" w:lineRule="auto"/>
        <w:ind w:firstLine="720"/>
        <w:jc w:val="both"/>
        <w:rPr>
          <w:kern w:val="28"/>
          <w:sz w:val="24"/>
          <w:szCs w:val="24"/>
        </w:rPr>
      </w:pPr>
      <w:proofErr w:type="gramStart"/>
      <w:r w:rsidRPr="007B083E">
        <w:rPr>
          <w:kern w:val="28"/>
          <w:sz w:val="24"/>
          <w:szCs w:val="24"/>
        </w:rPr>
        <w:t xml:space="preserve">Принцип </w:t>
      </w:r>
      <w:r w:rsidRPr="007B083E">
        <w:rPr>
          <w:rStyle w:val="17"/>
          <w:iCs/>
          <w:caps w:val="0"/>
          <w:color w:val="auto"/>
          <w:sz w:val="24"/>
          <w:szCs w:val="24"/>
        </w:rPr>
        <w:t>вариативности</w:t>
      </w:r>
      <w:r w:rsidR="009D7CD1">
        <w:rPr>
          <w:rStyle w:val="17"/>
          <w:iCs/>
          <w:caps w:val="0"/>
          <w:color w:val="auto"/>
          <w:sz w:val="24"/>
          <w:szCs w:val="24"/>
        </w:rPr>
        <w:t xml:space="preserve"> </w:t>
      </w:r>
      <w:r w:rsidRPr="007B083E">
        <w:rPr>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696970" w:rsidRPr="007B083E" w:rsidRDefault="00696970" w:rsidP="00696970">
      <w:pPr>
        <w:tabs>
          <w:tab w:val="left" w:pos="-180"/>
          <w:tab w:val="left" w:pos="0"/>
        </w:tabs>
        <w:spacing w:after="0" w:line="360" w:lineRule="auto"/>
        <w:ind w:firstLine="720"/>
        <w:jc w:val="both"/>
        <w:rPr>
          <w:sz w:val="24"/>
          <w:szCs w:val="24"/>
        </w:rPr>
      </w:pPr>
      <w:r w:rsidRPr="007B083E">
        <w:rPr>
          <w:kern w:val="28"/>
          <w:sz w:val="24"/>
          <w:szCs w:val="24"/>
        </w:rPr>
        <w:t xml:space="preserve">Принцип </w:t>
      </w:r>
      <w:r w:rsidRPr="007B083E">
        <w:rPr>
          <w:i/>
          <w:kern w:val="28"/>
          <w:sz w:val="24"/>
          <w:szCs w:val="24"/>
        </w:rPr>
        <w:t>комплексности</w:t>
      </w:r>
      <w:r w:rsidRPr="007B083E">
        <w:rPr>
          <w:kern w:val="28"/>
          <w:sz w:val="24"/>
          <w:szCs w:val="24"/>
        </w:rPr>
        <w:t xml:space="preserve"> коррекционного воздействия предполагает необходимость </w:t>
      </w:r>
      <w:r w:rsidRPr="007B083E">
        <w:rPr>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7B083E">
        <w:rPr>
          <w:kern w:val="28"/>
          <w:sz w:val="24"/>
          <w:szCs w:val="24"/>
        </w:rPr>
        <w:t xml:space="preserve">их особых образовательных потребностей и возможностей психофизического развития на основе </w:t>
      </w:r>
      <w:r w:rsidRPr="007B083E">
        <w:rPr>
          <w:sz w:val="24"/>
          <w:szCs w:val="24"/>
        </w:rPr>
        <w:t>использования всего многообразия методов, техник и приемов коррекционной работы.</w:t>
      </w:r>
    </w:p>
    <w:p w:rsidR="00696970" w:rsidRPr="007B083E" w:rsidRDefault="00696970" w:rsidP="00696970">
      <w:pPr>
        <w:tabs>
          <w:tab w:val="left" w:pos="-180"/>
          <w:tab w:val="left" w:pos="0"/>
        </w:tabs>
        <w:spacing w:after="0" w:line="360" w:lineRule="auto"/>
        <w:ind w:firstLine="720"/>
        <w:jc w:val="both"/>
        <w:rPr>
          <w:kern w:val="28"/>
          <w:sz w:val="24"/>
          <w:szCs w:val="24"/>
        </w:rPr>
      </w:pPr>
      <w:r w:rsidRPr="007B083E">
        <w:rPr>
          <w:kern w:val="28"/>
          <w:sz w:val="24"/>
          <w:szCs w:val="24"/>
        </w:rPr>
        <w:t xml:space="preserve">Принцип </w:t>
      </w:r>
      <w:r w:rsidRPr="007B083E">
        <w:rPr>
          <w:i/>
          <w:kern w:val="28"/>
          <w:sz w:val="24"/>
          <w:szCs w:val="24"/>
        </w:rPr>
        <w:t>единства психолого-педагогических и медицинских средств</w:t>
      </w:r>
      <w:r w:rsidRPr="007B083E">
        <w:rPr>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96970" w:rsidRPr="007B083E" w:rsidRDefault="00696970" w:rsidP="00696970">
      <w:pPr>
        <w:tabs>
          <w:tab w:val="left" w:pos="-180"/>
          <w:tab w:val="left" w:pos="0"/>
        </w:tabs>
        <w:spacing w:after="0" w:line="360" w:lineRule="auto"/>
        <w:ind w:firstLine="720"/>
        <w:jc w:val="both"/>
        <w:rPr>
          <w:kern w:val="28"/>
          <w:sz w:val="24"/>
          <w:szCs w:val="24"/>
        </w:rPr>
      </w:pPr>
      <w:r w:rsidRPr="007B083E">
        <w:rPr>
          <w:kern w:val="28"/>
          <w:sz w:val="24"/>
          <w:szCs w:val="24"/>
        </w:rPr>
        <w:t xml:space="preserve">Принцип </w:t>
      </w:r>
      <w:r w:rsidRPr="007B083E">
        <w:rPr>
          <w:i/>
          <w:kern w:val="28"/>
          <w:sz w:val="24"/>
          <w:szCs w:val="24"/>
        </w:rPr>
        <w:t>сотрудничества с семьей</w:t>
      </w:r>
      <w:r w:rsidRPr="007B083E">
        <w:rPr>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sz w:val="24"/>
          <w:szCs w:val="24"/>
        </w:rPr>
        <w:t xml:space="preserve">Коррекционная работа с </w:t>
      </w:r>
      <w:proofErr w:type="gramStart"/>
      <w:r w:rsidRPr="007B083E">
        <w:rPr>
          <w:sz w:val="24"/>
          <w:szCs w:val="24"/>
        </w:rPr>
        <w:t>обучающимися</w:t>
      </w:r>
      <w:proofErr w:type="gramEnd"/>
      <w:r w:rsidRPr="007B083E">
        <w:rPr>
          <w:kern w:val="28"/>
          <w:sz w:val="24"/>
          <w:szCs w:val="24"/>
        </w:rPr>
        <w:t xml:space="preserve"> с ЗПР</w:t>
      </w:r>
      <w:r w:rsidRPr="007B083E">
        <w:rPr>
          <w:sz w:val="24"/>
          <w:szCs w:val="24"/>
        </w:rPr>
        <w:t xml:space="preserve"> осуществляется в ходе всего учебно-образовательного процесса</w:t>
      </w:r>
      <w:r w:rsidRPr="007B083E">
        <w:rPr>
          <w:kern w:val="28"/>
          <w:sz w:val="24"/>
          <w:szCs w:val="24"/>
        </w:rPr>
        <w:t>:</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7B083E">
        <w:rPr>
          <w:kern w:val="28"/>
          <w:sz w:val="24"/>
          <w:szCs w:val="24"/>
        </w:rPr>
        <w:t>психокоррекционные</w:t>
      </w:r>
      <w:proofErr w:type="spellEnd"/>
      <w:r w:rsidRPr="007B083E">
        <w:rPr>
          <w:kern w:val="28"/>
          <w:sz w:val="24"/>
          <w:szCs w:val="24"/>
        </w:rPr>
        <w:t xml:space="preserve"> и логопедические занятия, занятия ритмикой);</w:t>
      </w:r>
    </w:p>
    <w:p w:rsidR="00696970" w:rsidRPr="007B083E" w:rsidRDefault="00696970" w:rsidP="00696970">
      <w:pPr>
        <w:tabs>
          <w:tab w:val="left" w:pos="-180"/>
          <w:tab w:val="left" w:pos="0"/>
        </w:tabs>
        <w:spacing w:after="0" w:line="360" w:lineRule="auto"/>
        <w:ind w:firstLine="709"/>
        <w:jc w:val="both"/>
        <w:rPr>
          <w:kern w:val="28"/>
          <w:sz w:val="24"/>
          <w:szCs w:val="24"/>
        </w:rPr>
      </w:pPr>
      <w:r w:rsidRPr="007B083E">
        <w:rPr>
          <w:kern w:val="28"/>
          <w:sz w:val="24"/>
          <w:szCs w:val="24"/>
        </w:rPr>
        <w:t xml:space="preserve">― в рамках психологического и социально-педагогического сопровождения </w:t>
      </w:r>
      <w:r w:rsidRPr="007B083E">
        <w:rPr>
          <w:sz w:val="24"/>
          <w:szCs w:val="24"/>
        </w:rPr>
        <w:t>обучающихся.</w:t>
      </w:r>
    </w:p>
    <w:p w:rsidR="00696970" w:rsidRPr="007B083E" w:rsidRDefault="00696970" w:rsidP="00696970">
      <w:pPr>
        <w:spacing w:before="60" w:after="60" w:line="360" w:lineRule="auto"/>
        <w:ind w:firstLine="709"/>
        <w:jc w:val="both"/>
        <w:rPr>
          <w:kern w:val="2"/>
          <w:sz w:val="24"/>
          <w:szCs w:val="24"/>
        </w:rPr>
      </w:pPr>
      <w:r w:rsidRPr="007B083E">
        <w:rPr>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696970" w:rsidRPr="007B083E" w:rsidRDefault="00696970" w:rsidP="00696970">
      <w:pPr>
        <w:spacing w:after="0" w:line="360" w:lineRule="auto"/>
        <w:ind w:firstLine="709"/>
        <w:jc w:val="both"/>
        <w:rPr>
          <w:sz w:val="24"/>
          <w:szCs w:val="24"/>
        </w:rPr>
      </w:pPr>
      <w:proofErr w:type="gramStart"/>
      <w:r w:rsidRPr="007B083E">
        <w:rPr>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696970" w:rsidRPr="007B083E" w:rsidRDefault="00696970" w:rsidP="00987156">
      <w:pPr>
        <w:numPr>
          <w:ilvl w:val="0"/>
          <w:numId w:val="20"/>
        </w:numPr>
        <w:spacing w:after="0" w:line="360" w:lineRule="auto"/>
        <w:ind w:left="0" w:firstLine="709"/>
        <w:jc w:val="both"/>
        <w:rPr>
          <w:sz w:val="24"/>
          <w:szCs w:val="24"/>
        </w:rPr>
      </w:pPr>
      <w:r w:rsidRPr="007B083E">
        <w:rPr>
          <w:i/>
          <w:sz w:val="24"/>
          <w:szCs w:val="24"/>
        </w:rPr>
        <w:t>Диагностическая работа</w:t>
      </w:r>
      <w:r w:rsidRPr="007B083E">
        <w:rPr>
          <w:sz w:val="24"/>
          <w:szCs w:val="24"/>
        </w:rPr>
        <w:t xml:space="preserve"> обеспечивает выявление особенностей развития и </w:t>
      </w:r>
      <w:proofErr w:type="gramStart"/>
      <w:r w:rsidRPr="007B083E">
        <w:rPr>
          <w:sz w:val="24"/>
          <w:szCs w:val="24"/>
        </w:rPr>
        <w:t>здоровья</w:t>
      </w:r>
      <w:proofErr w:type="gramEnd"/>
      <w:r w:rsidRPr="007B083E">
        <w:rPr>
          <w:sz w:val="24"/>
          <w:szCs w:val="24"/>
        </w:rPr>
        <w:t xml:space="preserve"> обучающихся с ЗПР с целью создания благоприятных условий для овладения ими содержанием АООП НОО.  </w:t>
      </w:r>
    </w:p>
    <w:p w:rsidR="00696970" w:rsidRPr="007B083E" w:rsidRDefault="00696970" w:rsidP="00696970">
      <w:pPr>
        <w:pStyle w:val="afe"/>
        <w:ind w:firstLine="720"/>
        <w:rPr>
          <w:caps w:val="0"/>
          <w:color w:val="auto"/>
          <w:sz w:val="24"/>
          <w:szCs w:val="24"/>
        </w:rPr>
      </w:pPr>
      <w:r w:rsidRPr="007B083E">
        <w:rPr>
          <w:caps w:val="0"/>
          <w:color w:val="auto"/>
          <w:sz w:val="24"/>
          <w:szCs w:val="24"/>
        </w:rPr>
        <w:t>Проведение диагностической работы предполагает</w:t>
      </w:r>
      <w:r w:rsidRPr="007B083E">
        <w:rPr>
          <w:caps w:val="0"/>
          <w:color w:val="auto"/>
          <w:kern w:val="28"/>
          <w:sz w:val="24"/>
          <w:szCs w:val="24"/>
        </w:rPr>
        <w:t xml:space="preserve"> осуществление</w:t>
      </w:r>
      <w:r w:rsidRPr="007B083E">
        <w:rPr>
          <w:caps w:val="0"/>
          <w:color w:val="auto"/>
          <w:sz w:val="24"/>
          <w:szCs w:val="24"/>
        </w:rPr>
        <w:t>:</w:t>
      </w:r>
    </w:p>
    <w:p w:rsidR="00696970" w:rsidRPr="007B083E" w:rsidRDefault="00696970" w:rsidP="00696970">
      <w:pPr>
        <w:pStyle w:val="afe"/>
        <w:ind w:firstLine="720"/>
        <w:rPr>
          <w:caps w:val="0"/>
          <w:color w:val="auto"/>
          <w:kern w:val="28"/>
          <w:sz w:val="24"/>
          <w:szCs w:val="24"/>
        </w:rPr>
      </w:pPr>
      <w:r w:rsidRPr="007B083E">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696970" w:rsidRPr="007B083E" w:rsidRDefault="00696970" w:rsidP="00696970">
      <w:pPr>
        <w:pStyle w:val="afe"/>
        <w:ind w:firstLine="720"/>
        <w:rPr>
          <w:caps w:val="0"/>
          <w:color w:val="auto"/>
          <w:sz w:val="24"/>
          <w:szCs w:val="24"/>
        </w:rPr>
      </w:pPr>
      <w:r w:rsidRPr="007B083E">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696970" w:rsidRPr="007B083E" w:rsidRDefault="00696970" w:rsidP="00696970">
      <w:pPr>
        <w:pStyle w:val="afe"/>
        <w:ind w:firstLine="720"/>
        <w:rPr>
          <w:caps w:val="0"/>
          <w:color w:val="auto"/>
          <w:sz w:val="24"/>
          <w:szCs w:val="24"/>
        </w:rPr>
      </w:pPr>
      <w:r w:rsidRPr="007B083E">
        <w:rPr>
          <w:caps w:val="0"/>
          <w:color w:val="auto"/>
          <w:sz w:val="24"/>
          <w:szCs w:val="24"/>
        </w:rPr>
        <w:t>― развития эмоционально-волевой сферы и личностных особенностей обучающихся;</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определение социальной ситуации развития и условий семейного воспитания обучающегося;</w:t>
      </w:r>
    </w:p>
    <w:p w:rsidR="00696970" w:rsidRPr="007B083E" w:rsidRDefault="00696970" w:rsidP="00696970">
      <w:pPr>
        <w:pStyle w:val="afe"/>
        <w:ind w:firstLine="720"/>
        <w:rPr>
          <w:caps w:val="0"/>
          <w:color w:val="auto"/>
          <w:kern w:val="28"/>
          <w:sz w:val="24"/>
          <w:szCs w:val="24"/>
        </w:rPr>
      </w:pPr>
      <w:r w:rsidRPr="007B083E">
        <w:rPr>
          <w:caps w:val="0"/>
          <w:color w:val="auto"/>
          <w:kern w:val="28"/>
          <w:sz w:val="24"/>
          <w:szCs w:val="24"/>
        </w:rPr>
        <w:t>2) мониторинга динамики развития обучающихся, их успешности в освоении АООП НОО;</w:t>
      </w:r>
    </w:p>
    <w:p w:rsidR="00696970" w:rsidRPr="007B083E" w:rsidRDefault="00696970" w:rsidP="00696970">
      <w:pPr>
        <w:pStyle w:val="afe"/>
        <w:ind w:firstLine="720"/>
        <w:rPr>
          <w:caps w:val="0"/>
          <w:color w:val="auto"/>
          <w:kern w:val="28"/>
          <w:sz w:val="24"/>
          <w:szCs w:val="24"/>
        </w:rPr>
      </w:pPr>
      <w:r w:rsidRPr="007B083E">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696970" w:rsidRPr="007B083E" w:rsidRDefault="00696970" w:rsidP="00696970">
      <w:pPr>
        <w:spacing w:after="0" w:line="360" w:lineRule="auto"/>
        <w:ind w:firstLine="709"/>
        <w:jc w:val="both"/>
        <w:rPr>
          <w:sz w:val="24"/>
          <w:szCs w:val="24"/>
        </w:rPr>
      </w:pPr>
      <w:r w:rsidRPr="007B083E">
        <w:rPr>
          <w:sz w:val="24"/>
          <w:szCs w:val="24"/>
        </w:rPr>
        <w:t>2.</w:t>
      </w:r>
      <w:r w:rsidRPr="007B083E">
        <w:rPr>
          <w:i/>
          <w:sz w:val="24"/>
          <w:szCs w:val="24"/>
        </w:rPr>
        <w:t xml:space="preserve"> Коррекционно-развивающая работа</w:t>
      </w:r>
      <w:r w:rsidRPr="007B083E">
        <w:rPr>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696970" w:rsidRPr="007B083E" w:rsidRDefault="00696970" w:rsidP="00696970">
      <w:pPr>
        <w:pStyle w:val="afe"/>
        <w:ind w:firstLine="720"/>
        <w:rPr>
          <w:i/>
          <w:caps w:val="0"/>
          <w:color w:val="auto"/>
          <w:sz w:val="24"/>
          <w:szCs w:val="24"/>
        </w:rPr>
      </w:pPr>
      <w:r w:rsidRPr="007B083E">
        <w:rPr>
          <w:caps w:val="0"/>
          <w:color w:val="auto"/>
          <w:sz w:val="24"/>
          <w:szCs w:val="24"/>
        </w:rPr>
        <w:t>К</w:t>
      </w:r>
      <w:r w:rsidRPr="007B083E">
        <w:rPr>
          <w:rStyle w:val="17"/>
          <w:i w:val="0"/>
          <w:iCs/>
          <w:color w:val="auto"/>
          <w:sz w:val="24"/>
          <w:szCs w:val="24"/>
        </w:rPr>
        <w:t>оррекционно-развивающая работа включает:</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696970" w:rsidRPr="007B083E" w:rsidRDefault="00696970" w:rsidP="00696970">
      <w:pPr>
        <w:pStyle w:val="afe"/>
        <w:ind w:firstLine="720"/>
        <w:rPr>
          <w:bCs/>
          <w:caps w:val="0"/>
          <w:color w:val="auto"/>
          <w:kern w:val="28"/>
          <w:sz w:val="24"/>
          <w:szCs w:val="24"/>
        </w:rPr>
      </w:pPr>
      <w:r w:rsidRPr="007B083E">
        <w:rPr>
          <w:caps w:val="0"/>
          <w:color w:val="auto"/>
          <w:sz w:val="24"/>
          <w:szCs w:val="24"/>
        </w:rPr>
        <w:t>― </w:t>
      </w:r>
      <w:r w:rsidRPr="007B083E">
        <w:rPr>
          <w:bCs/>
          <w:caps w:val="0"/>
          <w:color w:val="auto"/>
          <w:kern w:val="28"/>
          <w:sz w:val="24"/>
          <w:szCs w:val="24"/>
        </w:rPr>
        <w:t>формирование в классе психологического климата комфортного для всех обучающихся;</w:t>
      </w:r>
    </w:p>
    <w:p w:rsidR="00696970" w:rsidRPr="007B083E" w:rsidRDefault="00696970" w:rsidP="00696970">
      <w:pPr>
        <w:pStyle w:val="afe"/>
        <w:ind w:firstLine="720"/>
        <w:rPr>
          <w:bCs/>
          <w:caps w:val="0"/>
          <w:color w:val="auto"/>
          <w:kern w:val="28"/>
          <w:sz w:val="24"/>
          <w:szCs w:val="24"/>
        </w:rPr>
      </w:pPr>
      <w:r w:rsidRPr="007B083E">
        <w:rPr>
          <w:caps w:val="0"/>
          <w:color w:val="auto"/>
          <w:sz w:val="24"/>
          <w:szCs w:val="24"/>
        </w:rPr>
        <w:t>― </w:t>
      </w:r>
      <w:r w:rsidRPr="007B083E">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96970" w:rsidRPr="007B083E" w:rsidRDefault="00696970" w:rsidP="00696970">
      <w:pPr>
        <w:pStyle w:val="afe"/>
        <w:ind w:firstLine="720"/>
        <w:rPr>
          <w:caps w:val="0"/>
          <w:color w:val="auto"/>
          <w:sz w:val="24"/>
          <w:szCs w:val="24"/>
        </w:rPr>
      </w:pPr>
      <w:r w:rsidRPr="007B083E">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696970" w:rsidRPr="007B083E" w:rsidRDefault="00696970" w:rsidP="00696970">
      <w:pPr>
        <w:pStyle w:val="afe"/>
        <w:ind w:firstLine="720"/>
        <w:rPr>
          <w:caps w:val="0"/>
          <w:color w:val="auto"/>
          <w:sz w:val="24"/>
          <w:szCs w:val="24"/>
        </w:rPr>
      </w:pPr>
      <w:r w:rsidRPr="007B083E">
        <w:rPr>
          <w:caps w:val="0"/>
          <w:color w:val="auto"/>
          <w:sz w:val="24"/>
          <w:szCs w:val="24"/>
        </w:rPr>
        <w:t xml:space="preserve">― организацию и проведение специалистами индивидуальных и групповых занятий по </w:t>
      </w:r>
      <w:proofErr w:type="spellStart"/>
      <w:r w:rsidRPr="007B083E">
        <w:rPr>
          <w:caps w:val="0"/>
          <w:color w:val="auto"/>
          <w:sz w:val="24"/>
          <w:szCs w:val="24"/>
        </w:rPr>
        <w:t>психокоррекции</w:t>
      </w:r>
      <w:proofErr w:type="spellEnd"/>
      <w:r w:rsidRPr="007B083E">
        <w:rPr>
          <w:caps w:val="0"/>
          <w:color w:val="auto"/>
          <w:sz w:val="24"/>
          <w:szCs w:val="24"/>
        </w:rPr>
        <w:t>, необходимых для преодоления нарушений развития обучающихся;</w:t>
      </w:r>
    </w:p>
    <w:p w:rsidR="00696970" w:rsidRPr="007B083E" w:rsidRDefault="00696970" w:rsidP="00696970">
      <w:pPr>
        <w:pStyle w:val="afe"/>
        <w:ind w:firstLine="720"/>
        <w:rPr>
          <w:caps w:val="0"/>
          <w:color w:val="auto"/>
          <w:sz w:val="24"/>
          <w:szCs w:val="24"/>
        </w:rPr>
      </w:pPr>
      <w:r w:rsidRPr="007B083E">
        <w:rPr>
          <w:caps w:val="0"/>
          <w:color w:val="auto"/>
          <w:sz w:val="24"/>
          <w:szCs w:val="24"/>
        </w:rPr>
        <w:t>― развитие эмоционально-волевой и личностной сферы обучающегося и коррекцию его поведения;</w:t>
      </w:r>
    </w:p>
    <w:p w:rsidR="00696970" w:rsidRPr="007B083E" w:rsidRDefault="00696970" w:rsidP="00696970">
      <w:pPr>
        <w:pStyle w:val="afe"/>
        <w:ind w:firstLine="720"/>
        <w:rPr>
          <w:caps w:val="0"/>
          <w:color w:val="auto"/>
          <w:sz w:val="24"/>
          <w:szCs w:val="24"/>
        </w:rPr>
      </w:pPr>
      <w:r w:rsidRPr="007B083E">
        <w:rPr>
          <w:caps w:val="0"/>
          <w:color w:val="auto"/>
          <w:sz w:val="24"/>
          <w:szCs w:val="24"/>
        </w:rPr>
        <w:t xml:space="preserve">― социальное сопровождение </w:t>
      </w:r>
      <w:proofErr w:type="gramStart"/>
      <w:r w:rsidRPr="007B083E">
        <w:rPr>
          <w:caps w:val="0"/>
          <w:color w:val="auto"/>
          <w:sz w:val="24"/>
          <w:szCs w:val="24"/>
        </w:rPr>
        <w:t>обучающегося</w:t>
      </w:r>
      <w:proofErr w:type="gramEnd"/>
      <w:r w:rsidRPr="007B083E">
        <w:rPr>
          <w:caps w:val="0"/>
          <w:color w:val="auto"/>
          <w:sz w:val="24"/>
          <w:szCs w:val="24"/>
        </w:rPr>
        <w:t xml:space="preserve"> в случае неблагоприятных условий жизни при психотравмирующих обстоятельствах.</w:t>
      </w:r>
    </w:p>
    <w:p w:rsidR="00696970" w:rsidRPr="007B083E" w:rsidRDefault="00696970" w:rsidP="00696970">
      <w:pPr>
        <w:spacing w:after="0" w:line="360" w:lineRule="auto"/>
        <w:ind w:firstLine="709"/>
        <w:jc w:val="both"/>
        <w:rPr>
          <w:sz w:val="24"/>
          <w:szCs w:val="24"/>
        </w:rPr>
      </w:pPr>
      <w:r w:rsidRPr="007B083E">
        <w:rPr>
          <w:sz w:val="24"/>
          <w:szCs w:val="24"/>
        </w:rPr>
        <w:t>3.</w:t>
      </w:r>
      <w:r w:rsidRPr="007B083E">
        <w:rPr>
          <w:i/>
          <w:sz w:val="24"/>
          <w:szCs w:val="24"/>
        </w:rPr>
        <w:t xml:space="preserve"> Консультативная работа</w:t>
      </w:r>
      <w:r w:rsidRPr="007B083E">
        <w:rPr>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696970" w:rsidRPr="007B083E" w:rsidRDefault="00696970" w:rsidP="00696970">
      <w:pPr>
        <w:pStyle w:val="afe"/>
        <w:ind w:firstLine="720"/>
        <w:rPr>
          <w:rStyle w:val="17"/>
          <w:i w:val="0"/>
          <w:iCs/>
          <w:color w:val="auto"/>
          <w:sz w:val="24"/>
          <w:szCs w:val="24"/>
        </w:rPr>
      </w:pPr>
      <w:r w:rsidRPr="007B083E">
        <w:rPr>
          <w:caps w:val="0"/>
          <w:color w:val="auto"/>
          <w:sz w:val="24"/>
          <w:szCs w:val="24"/>
        </w:rPr>
        <w:t>К</w:t>
      </w:r>
      <w:r w:rsidRPr="007B083E">
        <w:rPr>
          <w:rStyle w:val="17"/>
          <w:i w:val="0"/>
          <w:iCs/>
          <w:color w:val="auto"/>
          <w:sz w:val="24"/>
          <w:szCs w:val="24"/>
        </w:rPr>
        <w:t>онсультативная работа включает:</w:t>
      </w:r>
    </w:p>
    <w:p w:rsidR="00696970" w:rsidRPr="007B083E" w:rsidRDefault="00696970" w:rsidP="00696970">
      <w:pPr>
        <w:pStyle w:val="Default"/>
        <w:spacing w:line="360" w:lineRule="auto"/>
        <w:ind w:firstLine="720"/>
        <w:jc w:val="both"/>
        <w:rPr>
          <w:color w:val="auto"/>
        </w:rPr>
      </w:pPr>
      <w:r w:rsidRPr="007B083E">
        <w:rPr>
          <w:caps/>
          <w:color w:val="auto"/>
        </w:rPr>
        <w:t>― </w:t>
      </w:r>
      <w:r w:rsidRPr="007B083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696970" w:rsidRPr="007B083E" w:rsidRDefault="00696970" w:rsidP="00696970">
      <w:pPr>
        <w:pStyle w:val="afe"/>
        <w:ind w:firstLine="720"/>
        <w:rPr>
          <w:caps w:val="0"/>
          <w:color w:val="auto"/>
          <w:sz w:val="24"/>
          <w:szCs w:val="24"/>
        </w:rPr>
      </w:pPr>
      <w:r w:rsidRPr="007B083E">
        <w:rPr>
          <w:caps w:val="0"/>
          <w:color w:val="auto"/>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7B083E">
        <w:rPr>
          <w:caps w:val="0"/>
          <w:color w:val="auto"/>
          <w:sz w:val="24"/>
          <w:szCs w:val="24"/>
        </w:rPr>
        <w:t>обучающ</w:t>
      </w:r>
      <w:r w:rsidR="00D6659F">
        <w:rPr>
          <w:caps w:val="0"/>
          <w:color w:val="auto"/>
          <w:sz w:val="24"/>
          <w:szCs w:val="24"/>
        </w:rPr>
        <w:t>е</w:t>
      </w:r>
      <w:r w:rsidRPr="007B083E">
        <w:rPr>
          <w:caps w:val="0"/>
          <w:color w:val="auto"/>
          <w:sz w:val="24"/>
          <w:szCs w:val="24"/>
        </w:rPr>
        <w:t>муся</w:t>
      </w:r>
      <w:proofErr w:type="gramEnd"/>
      <w:r w:rsidRPr="007B083E">
        <w:rPr>
          <w:caps w:val="0"/>
          <w:color w:val="auto"/>
          <w:sz w:val="24"/>
          <w:szCs w:val="24"/>
        </w:rPr>
        <w:t xml:space="preserve"> в освоении общеобразовательной программы.</w:t>
      </w:r>
    </w:p>
    <w:p w:rsidR="00696970" w:rsidRPr="007B083E" w:rsidRDefault="00696970" w:rsidP="00987156">
      <w:pPr>
        <w:numPr>
          <w:ilvl w:val="0"/>
          <w:numId w:val="19"/>
        </w:numPr>
        <w:spacing w:after="0" w:line="360" w:lineRule="auto"/>
        <w:ind w:firstLine="709"/>
        <w:jc w:val="both"/>
        <w:rPr>
          <w:sz w:val="24"/>
          <w:szCs w:val="24"/>
        </w:rPr>
      </w:pPr>
      <w:r w:rsidRPr="007B083E">
        <w:rPr>
          <w:i/>
          <w:sz w:val="24"/>
          <w:szCs w:val="24"/>
        </w:rPr>
        <w:t>Информационно-просветительская работа</w:t>
      </w:r>
      <w:r w:rsidRPr="007B083E">
        <w:rPr>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B083E">
        <w:rPr>
          <w:sz w:val="24"/>
          <w:szCs w:val="24"/>
        </w:rPr>
        <w:t>воспитания</w:t>
      </w:r>
      <w:proofErr w:type="gramEnd"/>
      <w:r w:rsidRPr="007B083E">
        <w:rPr>
          <w:sz w:val="24"/>
          <w:szCs w:val="24"/>
        </w:rPr>
        <w:t xml:space="preserve"> обучающихся с ЗПР, взаимодействия с педагогами и сверстниками, их родителями (законными представителями) и др.</w:t>
      </w:r>
    </w:p>
    <w:p w:rsidR="00696970" w:rsidRPr="007B083E" w:rsidRDefault="00696970" w:rsidP="00696970">
      <w:pPr>
        <w:pStyle w:val="afe"/>
        <w:ind w:firstLine="720"/>
        <w:rPr>
          <w:rStyle w:val="17"/>
          <w:i w:val="0"/>
          <w:iCs/>
          <w:color w:val="auto"/>
          <w:sz w:val="24"/>
          <w:szCs w:val="24"/>
        </w:rPr>
      </w:pPr>
      <w:r w:rsidRPr="007B083E">
        <w:rPr>
          <w:rStyle w:val="17"/>
          <w:i w:val="0"/>
          <w:iCs/>
          <w:color w:val="auto"/>
          <w:sz w:val="24"/>
          <w:szCs w:val="24"/>
        </w:rPr>
        <w:t>Информационно-просветительская</w:t>
      </w:r>
      <w:r w:rsidR="006641CA">
        <w:rPr>
          <w:rStyle w:val="17"/>
          <w:i w:val="0"/>
          <w:iCs/>
          <w:color w:val="auto"/>
          <w:sz w:val="24"/>
          <w:szCs w:val="24"/>
        </w:rPr>
        <w:t xml:space="preserve"> </w:t>
      </w:r>
      <w:r w:rsidRPr="007B083E">
        <w:rPr>
          <w:rStyle w:val="17"/>
          <w:i w:val="0"/>
          <w:iCs/>
          <w:color w:val="auto"/>
          <w:sz w:val="24"/>
          <w:szCs w:val="24"/>
        </w:rPr>
        <w:t xml:space="preserve">работа включает: </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caps w:val="0"/>
          <w:color w:val="auto"/>
          <w:kern w:val="28"/>
          <w:sz w:val="24"/>
          <w:szCs w:val="24"/>
        </w:rPr>
        <w:t>оформление информационных стендов, печатных и других материалов;</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caps w:val="0"/>
          <w:color w:val="auto"/>
          <w:kern w:val="28"/>
          <w:sz w:val="24"/>
          <w:szCs w:val="24"/>
        </w:rPr>
        <w:t>психологическое просвещение педагогов с целью повышения их психологической  компетентности;</w:t>
      </w:r>
    </w:p>
    <w:p w:rsidR="00696970" w:rsidRPr="007B083E" w:rsidRDefault="00696970" w:rsidP="00696970">
      <w:pPr>
        <w:pStyle w:val="afe"/>
        <w:ind w:firstLine="720"/>
        <w:rPr>
          <w:caps w:val="0"/>
          <w:color w:val="auto"/>
          <w:kern w:val="28"/>
          <w:sz w:val="24"/>
          <w:szCs w:val="24"/>
        </w:rPr>
      </w:pPr>
      <w:r w:rsidRPr="007B083E">
        <w:rPr>
          <w:caps w:val="0"/>
          <w:color w:val="auto"/>
          <w:sz w:val="24"/>
          <w:szCs w:val="24"/>
        </w:rPr>
        <w:t>― </w:t>
      </w:r>
      <w:r w:rsidRPr="007B083E">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696970" w:rsidRPr="007B083E" w:rsidRDefault="00696970" w:rsidP="00696970">
      <w:pPr>
        <w:spacing w:after="0" w:line="360" w:lineRule="auto"/>
        <w:ind w:firstLine="709"/>
        <w:jc w:val="both"/>
        <w:rPr>
          <w:sz w:val="24"/>
          <w:szCs w:val="24"/>
        </w:rPr>
      </w:pPr>
      <w:r w:rsidRPr="007B083E">
        <w:rPr>
          <w:bCs/>
          <w:sz w:val="24"/>
          <w:szCs w:val="24"/>
        </w:rPr>
        <w:t>Программа коррекционной работы</w:t>
      </w:r>
      <w:r w:rsidRPr="007B083E">
        <w:rPr>
          <w:sz w:val="24"/>
          <w:szCs w:val="24"/>
        </w:rPr>
        <w:t xml:space="preserve"> может предусматривать индивидуализацию специального сопровождения обучающегося с ЗПР.</w:t>
      </w:r>
    </w:p>
    <w:p w:rsidR="00696970" w:rsidRPr="007B083E" w:rsidRDefault="00696970" w:rsidP="00696970">
      <w:pPr>
        <w:spacing w:after="0" w:line="360" w:lineRule="auto"/>
        <w:ind w:firstLine="709"/>
        <w:jc w:val="both"/>
        <w:rPr>
          <w:sz w:val="24"/>
          <w:szCs w:val="24"/>
        </w:rPr>
      </w:pPr>
      <w:r w:rsidRPr="007B083E">
        <w:rPr>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7B083E">
        <w:rPr>
          <w:sz w:val="24"/>
          <w:szCs w:val="24"/>
        </w:rPr>
        <w:t>обучающийся</w:t>
      </w:r>
      <w:proofErr w:type="gramEnd"/>
      <w:r w:rsidRPr="007B083E">
        <w:rPr>
          <w:sz w:val="24"/>
          <w:szCs w:val="24"/>
        </w:rPr>
        <w:t xml:space="preserve"> с ЗПР направляется на комплексное </w:t>
      </w:r>
      <w:proofErr w:type="spellStart"/>
      <w:r w:rsidRPr="007B083E">
        <w:rPr>
          <w:sz w:val="24"/>
          <w:szCs w:val="24"/>
        </w:rPr>
        <w:t>психолого-медико-педагогическое</w:t>
      </w:r>
      <w:proofErr w:type="spellEnd"/>
      <w:r w:rsidRPr="007B083E">
        <w:rPr>
          <w:sz w:val="24"/>
          <w:szCs w:val="24"/>
        </w:rPr>
        <w:t xml:space="preserve"> обследование с целью выработки рекомендаций по его дальнейшему обучению.</w:t>
      </w:r>
    </w:p>
    <w:p w:rsidR="00696970" w:rsidRPr="007B083E" w:rsidRDefault="00696970" w:rsidP="00696970">
      <w:pPr>
        <w:spacing w:after="0" w:line="360" w:lineRule="auto"/>
        <w:ind w:firstLine="709"/>
        <w:jc w:val="both"/>
        <w:rPr>
          <w:sz w:val="24"/>
          <w:szCs w:val="24"/>
        </w:rPr>
      </w:pPr>
      <w:r w:rsidRPr="007B083E">
        <w:rPr>
          <w:sz w:val="24"/>
          <w:szCs w:val="24"/>
        </w:rPr>
        <w:t>П</w:t>
      </w:r>
      <w:r w:rsidRPr="007B083E">
        <w:rPr>
          <w:iCs/>
          <w:sz w:val="24"/>
          <w:szCs w:val="24"/>
        </w:rPr>
        <w:t xml:space="preserve">сихолого-педагогическое сопровождение </w:t>
      </w:r>
      <w:proofErr w:type="gramStart"/>
      <w:r w:rsidRPr="007B083E">
        <w:rPr>
          <w:sz w:val="24"/>
          <w:szCs w:val="24"/>
        </w:rPr>
        <w:t>обучающихся</w:t>
      </w:r>
      <w:proofErr w:type="gramEnd"/>
      <w:r w:rsidRPr="007B083E">
        <w:rPr>
          <w:sz w:val="24"/>
          <w:szCs w:val="24"/>
        </w:rPr>
        <w:t xml:space="preserve"> с ЗПР осуществляют специалисты:</w:t>
      </w:r>
      <w:r w:rsidR="006641CA">
        <w:rPr>
          <w:sz w:val="24"/>
          <w:szCs w:val="24"/>
        </w:rPr>
        <w:t xml:space="preserve"> учитель, </w:t>
      </w:r>
      <w:r w:rsidRPr="007B083E">
        <w:rPr>
          <w:sz w:val="24"/>
          <w:szCs w:val="24"/>
        </w:rPr>
        <w:t xml:space="preserve">учитель-дефектолог, </w:t>
      </w:r>
      <w:r w:rsidR="006641CA">
        <w:rPr>
          <w:sz w:val="24"/>
          <w:szCs w:val="24"/>
        </w:rPr>
        <w:t>учитель-</w:t>
      </w:r>
      <w:r w:rsidRPr="007B083E">
        <w:rPr>
          <w:sz w:val="24"/>
          <w:szCs w:val="24"/>
        </w:rPr>
        <w:t xml:space="preserve">логопед, педагог-психолог, </w:t>
      </w:r>
      <w:proofErr w:type="spellStart"/>
      <w:r w:rsidR="006641CA">
        <w:rPr>
          <w:sz w:val="24"/>
          <w:szCs w:val="24"/>
        </w:rPr>
        <w:t>тьютор</w:t>
      </w:r>
      <w:proofErr w:type="spellEnd"/>
      <w:r w:rsidR="006641CA">
        <w:rPr>
          <w:sz w:val="24"/>
          <w:szCs w:val="24"/>
        </w:rPr>
        <w:t xml:space="preserve">, </w:t>
      </w:r>
      <w:r w:rsidRPr="007B083E">
        <w:rPr>
          <w:sz w:val="24"/>
          <w:szCs w:val="24"/>
        </w:rPr>
        <w:t>социальный педагог, педагог дополнительного образования.</w:t>
      </w:r>
      <w:r w:rsidR="006641CA">
        <w:rPr>
          <w:sz w:val="24"/>
          <w:szCs w:val="24"/>
        </w:rPr>
        <w:t xml:space="preserve"> </w:t>
      </w:r>
      <w:r w:rsidRPr="007B083E">
        <w:rPr>
          <w:sz w:val="24"/>
          <w:szCs w:val="24"/>
        </w:rPr>
        <w:t>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696970" w:rsidRPr="007B083E" w:rsidRDefault="00696970" w:rsidP="00696970">
      <w:pPr>
        <w:spacing w:after="0" w:line="360" w:lineRule="auto"/>
        <w:ind w:firstLine="709"/>
        <w:jc w:val="both"/>
        <w:rPr>
          <w:sz w:val="24"/>
          <w:szCs w:val="24"/>
        </w:rPr>
      </w:pPr>
      <w:r w:rsidRPr="007B083E">
        <w:rPr>
          <w:sz w:val="24"/>
          <w:szCs w:val="24"/>
        </w:rPr>
        <w:t>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w:t>
      </w:r>
      <w:r w:rsidR="0062019C">
        <w:rPr>
          <w:sz w:val="24"/>
          <w:szCs w:val="24"/>
        </w:rPr>
        <w:t>О</w:t>
      </w:r>
      <w:r w:rsidR="00C4248C">
        <w:rPr>
          <w:sz w:val="24"/>
          <w:szCs w:val="24"/>
        </w:rPr>
        <w:t xml:space="preserve"> с внешними ресурсами.</w:t>
      </w:r>
    </w:p>
    <w:p w:rsidR="00696970" w:rsidRPr="007B083E" w:rsidRDefault="00696970" w:rsidP="00696970">
      <w:pPr>
        <w:spacing w:after="0" w:line="360" w:lineRule="auto"/>
        <w:ind w:firstLine="709"/>
        <w:jc w:val="both"/>
        <w:rPr>
          <w:sz w:val="24"/>
          <w:szCs w:val="24"/>
        </w:rPr>
      </w:pPr>
      <w:r w:rsidRPr="007B083E">
        <w:rPr>
          <w:sz w:val="24"/>
          <w:szCs w:val="24"/>
        </w:rPr>
        <w:t>Взаимодействие специалистов предусматривает:</w:t>
      </w:r>
    </w:p>
    <w:p w:rsidR="00696970" w:rsidRPr="007B083E" w:rsidRDefault="00696970" w:rsidP="00C4248C">
      <w:pPr>
        <w:spacing w:after="0" w:line="360" w:lineRule="auto"/>
        <w:jc w:val="both"/>
        <w:rPr>
          <w:sz w:val="24"/>
          <w:szCs w:val="24"/>
        </w:rPr>
      </w:pPr>
      <w:proofErr w:type="spellStart"/>
      <w:r w:rsidRPr="007B083E">
        <w:rPr>
          <w:sz w:val="24"/>
          <w:szCs w:val="24"/>
        </w:rPr>
        <w:t>многоаспектный</w:t>
      </w:r>
      <w:proofErr w:type="spellEnd"/>
      <w:r w:rsidRPr="007B083E">
        <w:rPr>
          <w:sz w:val="24"/>
          <w:szCs w:val="24"/>
        </w:rPr>
        <w:t xml:space="preserve"> анализ психофизического развития обучающего с ЗПР;</w:t>
      </w:r>
    </w:p>
    <w:p w:rsidR="00696970" w:rsidRPr="007B083E" w:rsidRDefault="00696970" w:rsidP="00C4248C">
      <w:pPr>
        <w:spacing w:after="0" w:line="360" w:lineRule="auto"/>
        <w:jc w:val="both"/>
        <w:rPr>
          <w:sz w:val="24"/>
          <w:szCs w:val="24"/>
        </w:rPr>
      </w:pPr>
      <w:r w:rsidRPr="007B083E">
        <w:rPr>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696970" w:rsidRPr="007B083E" w:rsidRDefault="00696970" w:rsidP="00C4248C">
      <w:pPr>
        <w:spacing w:after="0" w:line="360" w:lineRule="auto"/>
        <w:jc w:val="both"/>
        <w:rPr>
          <w:sz w:val="24"/>
          <w:szCs w:val="24"/>
        </w:rPr>
      </w:pPr>
      <w:r w:rsidRPr="007B083E">
        <w:rPr>
          <w:sz w:val="24"/>
          <w:szCs w:val="24"/>
        </w:rPr>
        <w:t>разработку индивидуальных образовательных маршрутов обучающихся с ЗПР.</w:t>
      </w:r>
    </w:p>
    <w:p w:rsidR="00696970" w:rsidRPr="007B083E" w:rsidRDefault="00696970" w:rsidP="00696970">
      <w:pPr>
        <w:spacing w:after="0" w:line="360" w:lineRule="auto"/>
        <w:ind w:firstLine="709"/>
        <w:jc w:val="both"/>
        <w:rPr>
          <w:sz w:val="24"/>
          <w:szCs w:val="24"/>
        </w:rPr>
      </w:pPr>
      <w:r w:rsidRPr="007B083E">
        <w:rPr>
          <w:sz w:val="24"/>
          <w:szCs w:val="24"/>
        </w:rPr>
        <w:t>Социальное партнерство предусматривает:</w:t>
      </w:r>
    </w:p>
    <w:p w:rsidR="00696970" w:rsidRPr="007B083E" w:rsidRDefault="00696970" w:rsidP="00C4248C">
      <w:pPr>
        <w:spacing w:after="0" w:line="360" w:lineRule="auto"/>
        <w:jc w:val="both"/>
        <w:rPr>
          <w:sz w:val="24"/>
          <w:szCs w:val="24"/>
        </w:rPr>
      </w:pPr>
      <w:r w:rsidRPr="007B083E">
        <w:rPr>
          <w:sz w:val="24"/>
          <w:szCs w:val="24"/>
        </w:rPr>
        <w:t xml:space="preserve">сотрудничество с </w:t>
      </w:r>
      <w:r w:rsidR="00C4248C">
        <w:rPr>
          <w:sz w:val="24"/>
          <w:szCs w:val="24"/>
        </w:rPr>
        <w:t>ОО</w:t>
      </w:r>
      <w:r w:rsidRPr="007B083E">
        <w:rPr>
          <w:sz w:val="24"/>
          <w:szCs w:val="24"/>
        </w:rPr>
        <w:t xml:space="preserve"> и другими ведомствами по вопросам преемственности обучения, развития, социализации, </w:t>
      </w:r>
      <w:proofErr w:type="spellStart"/>
      <w:r w:rsidRPr="007B083E">
        <w:rPr>
          <w:sz w:val="24"/>
          <w:szCs w:val="24"/>
        </w:rPr>
        <w:t>здоровьесбережения</w:t>
      </w:r>
      <w:proofErr w:type="spellEnd"/>
      <w:r w:rsidRPr="007B083E">
        <w:rPr>
          <w:sz w:val="24"/>
          <w:szCs w:val="24"/>
        </w:rPr>
        <w:t xml:space="preserve"> </w:t>
      </w:r>
      <w:proofErr w:type="gramStart"/>
      <w:r w:rsidRPr="007B083E">
        <w:rPr>
          <w:sz w:val="24"/>
          <w:szCs w:val="24"/>
        </w:rPr>
        <w:t>обучающихся</w:t>
      </w:r>
      <w:proofErr w:type="gramEnd"/>
      <w:r w:rsidRPr="007B083E">
        <w:rPr>
          <w:sz w:val="24"/>
          <w:szCs w:val="24"/>
        </w:rPr>
        <w:t xml:space="preserve"> с ЗПР;</w:t>
      </w:r>
    </w:p>
    <w:p w:rsidR="00696970" w:rsidRPr="007B083E" w:rsidRDefault="00696970" w:rsidP="00C4248C">
      <w:pPr>
        <w:spacing w:after="0" w:line="360" w:lineRule="auto"/>
        <w:jc w:val="both"/>
        <w:rPr>
          <w:sz w:val="24"/>
          <w:szCs w:val="24"/>
        </w:rPr>
      </w:pPr>
      <w:r w:rsidRPr="007B083E">
        <w:rPr>
          <w:sz w:val="24"/>
          <w:szCs w:val="24"/>
        </w:rPr>
        <w:t>сотрудничество со средствами массовой информации;</w:t>
      </w:r>
    </w:p>
    <w:p w:rsidR="00696970" w:rsidRPr="007B083E" w:rsidRDefault="00696970" w:rsidP="00C4248C">
      <w:pPr>
        <w:spacing w:after="0" w:line="360" w:lineRule="auto"/>
        <w:jc w:val="both"/>
        <w:rPr>
          <w:sz w:val="24"/>
          <w:szCs w:val="24"/>
        </w:rPr>
      </w:pPr>
      <w:r w:rsidRPr="007B083E">
        <w:rPr>
          <w:sz w:val="24"/>
          <w:szCs w:val="24"/>
        </w:rPr>
        <w:t>сотрудничество с родительской общественностью.</w:t>
      </w:r>
    </w:p>
    <w:p w:rsidR="00C4248C" w:rsidRDefault="00696970" w:rsidP="00C4248C">
      <w:pPr>
        <w:spacing w:after="0" w:line="360" w:lineRule="auto"/>
        <w:ind w:firstLine="708"/>
        <w:jc w:val="both"/>
        <w:rPr>
          <w:sz w:val="24"/>
          <w:szCs w:val="24"/>
        </w:rPr>
      </w:pPr>
      <w:r w:rsidRPr="007B083E">
        <w:rPr>
          <w:sz w:val="24"/>
          <w:szCs w:val="24"/>
        </w:rPr>
        <w:t xml:space="preserve">Программа коррекционной работы </w:t>
      </w:r>
      <w:r w:rsidR="0062019C">
        <w:rPr>
          <w:sz w:val="24"/>
          <w:szCs w:val="24"/>
        </w:rPr>
        <w:t>содержит</w:t>
      </w:r>
      <w:r w:rsidRPr="007B083E">
        <w:rPr>
          <w:sz w:val="24"/>
          <w:szCs w:val="24"/>
        </w:rPr>
        <w:t>: цель, задачи</w:t>
      </w:r>
      <w:r w:rsidRPr="007B083E">
        <w:rPr>
          <w:caps/>
          <w:sz w:val="24"/>
          <w:szCs w:val="24"/>
        </w:rPr>
        <w:t>,</w:t>
      </w:r>
      <w:r w:rsidRPr="007B083E">
        <w:rPr>
          <w:sz w:val="24"/>
          <w:szCs w:val="24"/>
        </w:rPr>
        <w:t xml:space="preserve"> программы коррекционных курсов, систему комплексного </w:t>
      </w:r>
      <w:proofErr w:type="spellStart"/>
      <w:r w:rsidRPr="007B083E">
        <w:rPr>
          <w:sz w:val="24"/>
          <w:szCs w:val="24"/>
        </w:rPr>
        <w:t>психолого-медико-педагогического</w:t>
      </w:r>
      <w:proofErr w:type="spellEnd"/>
      <w:r w:rsidRPr="007B083E">
        <w:rPr>
          <w:sz w:val="24"/>
          <w:szCs w:val="24"/>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r w:rsidR="00D065DD">
        <w:rPr>
          <w:sz w:val="24"/>
          <w:szCs w:val="24"/>
        </w:rPr>
        <w:t xml:space="preserve"> Для каждого обучающегося с ОВЗ разрабатывается индивидуальная программа коррекционной работы.</w:t>
      </w:r>
    </w:p>
    <w:p w:rsidR="00696970" w:rsidRPr="007B083E" w:rsidRDefault="00696970" w:rsidP="00696970">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7" w:name="_Toc415833134"/>
      <w:r w:rsidRPr="007B083E">
        <w:rPr>
          <w:rFonts w:ascii="Times New Roman" w:hAnsi="Times New Roman" w:cs="Times New Roman"/>
          <w:b/>
          <w:color w:val="auto"/>
          <w:spacing w:val="2"/>
          <w:sz w:val="24"/>
          <w:szCs w:val="24"/>
        </w:rPr>
        <w:t>2.6. Программа внеурочной деятельности</w:t>
      </w:r>
      <w:bookmarkEnd w:id="17"/>
    </w:p>
    <w:p w:rsidR="00696970" w:rsidRPr="007B083E" w:rsidRDefault="00696970" w:rsidP="00696970">
      <w:pPr>
        <w:pStyle w:val="western"/>
        <w:spacing w:before="0" w:beforeAutospacing="0" w:line="360" w:lineRule="auto"/>
        <w:ind w:firstLine="709"/>
        <w:jc w:val="both"/>
      </w:pPr>
      <w:r w:rsidRPr="007B083E">
        <w:t xml:space="preserve">Программа внеурочной деятельности обеспечивает учет индивидуальных особенностей и </w:t>
      </w:r>
      <w:proofErr w:type="gramStart"/>
      <w:r w:rsidRPr="007B083E">
        <w:t>потребностей</w:t>
      </w:r>
      <w:proofErr w:type="gramEnd"/>
      <w:r w:rsidRPr="007B083E">
        <w:t xml:space="preserve"> обучающихся с ЗПР через организацию внеурочной деятельности.</w:t>
      </w:r>
    </w:p>
    <w:p w:rsidR="00696970" w:rsidRPr="007B083E" w:rsidRDefault="00696970" w:rsidP="00696970">
      <w:pPr>
        <w:pStyle w:val="ad"/>
        <w:spacing w:after="0" w:line="360" w:lineRule="auto"/>
        <w:ind w:firstLine="709"/>
        <w:jc w:val="both"/>
        <w:rPr>
          <w:sz w:val="24"/>
          <w:szCs w:val="24"/>
        </w:rPr>
      </w:pPr>
      <w:proofErr w:type="gramStart"/>
      <w:r w:rsidRPr="007B083E">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7B083E">
        <w:rPr>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696970" w:rsidRPr="007B083E" w:rsidRDefault="00696970" w:rsidP="00696970">
      <w:pPr>
        <w:pStyle w:val="western"/>
        <w:spacing w:before="0" w:beforeAutospacing="0" w:line="360" w:lineRule="auto"/>
        <w:ind w:firstLine="709"/>
        <w:jc w:val="both"/>
      </w:pPr>
      <w:r w:rsidRPr="007B083E">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696970" w:rsidRPr="007B083E" w:rsidRDefault="00696970" w:rsidP="00696970">
      <w:pPr>
        <w:pStyle w:val="western"/>
        <w:spacing w:before="0" w:beforeAutospacing="0" w:line="360" w:lineRule="auto"/>
        <w:ind w:firstLine="709"/>
        <w:jc w:val="both"/>
      </w:pPr>
      <w:r w:rsidRPr="007B083E">
        <w:t xml:space="preserve">Внеурочная деятельность ориентирована на создание условий </w:t>
      </w:r>
      <w:proofErr w:type="spellStart"/>
      <w:r w:rsidRPr="007B083E">
        <w:t>для</w:t>
      </w:r>
      <w:proofErr w:type="gramStart"/>
      <w:r w:rsidRPr="007B083E">
        <w:t>:</w:t>
      </w:r>
      <w:r w:rsidRPr="007B083E">
        <w:rPr>
          <w:bCs/>
          <w:iCs/>
        </w:rPr>
        <w:t>т</w:t>
      </w:r>
      <w:proofErr w:type="gramEnd"/>
      <w:r w:rsidRPr="007B083E">
        <w:rPr>
          <w:bCs/>
          <w:iCs/>
        </w:rPr>
        <w:t>ворческой</w:t>
      </w:r>
      <w:proofErr w:type="spellEnd"/>
      <w:r w:rsidRPr="007B083E">
        <w:rPr>
          <w:bCs/>
          <w:iCs/>
        </w:rPr>
        <w:t xml:space="preserve"> самореализации обучающихся с ЗПР в комфортной р</w:t>
      </w:r>
      <w:r w:rsidRPr="007B083E">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7B083E">
        <w:rPr>
          <w:bCs/>
          <w:iCs/>
        </w:rPr>
        <w:t xml:space="preserve">социального становления обучающегося </w:t>
      </w:r>
      <w:r w:rsidRPr="007B083E">
        <w:t>в процессе общения и совместной деятельности в детском сообществе, активного взаимодействия со сверстниками и педагогами.</w:t>
      </w:r>
    </w:p>
    <w:p w:rsidR="00696970" w:rsidRPr="007B083E" w:rsidRDefault="00696970" w:rsidP="00696970">
      <w:pPr>
        <w:pStyle w:val="western"/>
        <w:spacing w:before="0" w:beforeAutospacing="0" w:line="360" w:lineRule="auto"/>
        <w:ind w:firstLine="709"/>
        <w:jc w:val="both"/>
      </w:pPr>
      <w:r w:rsidRPr="007B083E">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696970" w:rsidRPr="007B083E" w:rsidRDefault="00696970" w:rsidP="00696970">
      <w:pPr>
        <w:pStyle w:val="western"/>
        <w:spacing w:before="0" w:beforeAutospacing="0" w:line="360" w:lineRule="auto"/>
        <w:ind w:firstLine="709"/>
        <w:jc w:val="both"/>
      </w:pPr>
      <w:r w:rsidRPr="007B083E">
        <w:rPr>
          <w:i/>
        </w:rPr>
        <w:t>Основными целями</w:t>
      </w:r>
      <w:r w:rsidRPr="007B083E">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696970" w:rsidRPr="007B083E" w:rsidRDefault="00696970" w:rsidP="00696970">
      <w:pPr>
        <w:shd w:val="clear" w:color="auto" w:fill="FFFFFF"/>
        <w:spacing w:after="0" w:line="360" w:lineRule="auto"/>
        <w:ind w:firstLine="709"/>
        <w:jc w:val="both"/>
        <w:rPr>
          <w:i/>
          <w:color w:val="000000"/>
          <w:sz w:val="24"/>
          <w:szCs w:val="24"/>
        </w:rPr>
      </w:pPr>
      <w:r w:rsidRPr="007B083E">
        <w:rPr>
          <w:i/>
          <w:color w:val="000000"/>
          <w:sz w:val="24"/>
          <w:szCs w:val="24"/>
        </w:rPr>
        <w:t>Основные задачи:</w:t>
      </w:r>
    </w:p>
    <w:p w:rsidR="00696970" w:rsidRPr="007B083E" w:rsidRDefault="00696970" w:rsidP="00696970">
      <w:pPr>
        <w:pStyle w:val="a5"/>
        <w:tabs>
          <w:tab w:val="num" w:pos="900"/>
        </w:tabs>
        <w:spacing w:before="0" w:after="0"/>
        <w:ind w:firstLine="709"/>
        <w:jc w:val="both"/>
      </w:pPr>
      <w:r w:rsidRPr="007B083E">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696970" w:rsidRPr="007B083E" w:rsidRDefault="00696970" w:rsidP="00696970">
      <w:pPr>
        <w:spacing w:after="0" w:line="360" w:lineRule="auto"/>
        <w:ind w:firstLine="709"/>
        <w:jc w:val="both"/>
        <w:rPr>
          <w:bCs/>
          <w:sz w:val="24"/>
          <w:szCs w:val="24"/>
        </w:rPr>
      </w:pPr>
      <w:r w:rsidRPr="007B083E">
        <w:rPr>
          <w:sz w:val="24"/>
          <w:szCs w:val="24"/>
        </w:rPr>
        <w:t>развитие активности, самостоятельности и независимости в повседневной жизни;</w:t>
      </w:r>
    </w:p>
    <w:p w:rsidR="00696970" w:rsidRPr="007B083E" w:rsidRDefault="00696970" w:rsidP="00696970">
      <w:pPr>
        <w:spacing w:after="0" w:line="360" w:lineRule="auto"/>
        <w:ind w:firstLine="709"/>
        <w:jc w:val="both"/>
        <w:rPr>
          <w:bCs/>
          <w:sz w:val="24"/>
          <w:szCs w:val="24"/>
        </w:rPr>
      </w:pPr>
      <w:r w:rsidRPr="007B083E">
        <w:rPr>
          <w:bCs/>
          <w:sz w:val="24"/>
          <w:szCs w:val="24"/>
        </w:rPr>
        <w:t xml:space="preserve">развитие возможных избирательных способностей и интересов </w:t>
      </w:r>
      <w:proofErr w:type="gramStart"/>
      <w:r w:rsidRPr="007B083E">
        <w:rPr>
          <w:bCs/>
          <w:sz w:val="24"/>
          <w:szCs w:val="24"/>
        </w:rPr>
        <w:t>обучающегося</w:t>
      </w:r>
      <w:proofErr w:type="gramEnd"/>
      <w:r w:rsidRPr="007B083E">
        <w:rPr>
          <w:bCs/>
          <w:sz w:val="24"/>
          <w:szCs w:val="24"/>
        </w:rPr>
        <w:t xml:space="preserve"> в разных видах деятельности;</w:t>
      </w:r>
    </w:p>
    <w:p w:rsidR="00696970" w:rsidRPr="007B083E" w:rsidRDefault="00696970" w:rsidP="00696970">
      <w:pPr>
        <w:spacing w:after="0" w:line="360" w:lineRule="auto"/>
        <w:ind w:firstLine="709"/>
        <w:jc w:val="both"/>
        <w:rPr>
          <w:sz w:val="24"/>
          <w:szCs w:val="24"/>
        </w:rPr>
      </w:pPr>
      <w:r w:rsidRPr="007B083E">
        <w:rPr>
          <w:sz w:val="24"/>
          <w:szCs w:val="24"/>
        </w:rPr>
        <w:t>формирование основ нравственного самосознания личности, умения правильно оценивать окружающее и самих себя,</w:t>
      </w:r>
    </w:p>
    <w:p w:rsidR="00696970" w:rsidRPr="007B083E" w:rsidRDefault="00696970" w:rsidP="00696970">
      <w:pPr>
        <w:tabs>
          <w:tab w:val="num" w:pos="563"/>
        </w:tabs>
        <w:overflowPunct w:val="0"/>
        <w:spacing w:after="0" w:line="360" w:lineRule="auto"/>
        <w:ind w:firstLine="709"/>
        <w:jc w:val="both"/>
        <w:rPr>
          <w:sz w:val="24"/>
          <w:szCs w:val="24"/>
        </w:rPr>
      </w:pPr>
      <w:r w:rsidRPr="007B083E">
        <w:rPr>
          <w:sz w:val="24"/>
          <w:szCs w:val="24"/>
        </w:rPr>
        <w:t xml:space="preserve">формирование эстетических потребностей, ценностей и чувств; </w:t>
      </w:r>
    </w:p>
    <w:p w:rsidR="00696970" w:rsidRPr="007B083E" w:rsidRDefault="00696970" w:rsidP="00696970">
      <w:pPr>
        <w:spacing w:after="0" w:line="360" w:lineRule="auto"/>
        <w:ind w:firstLine="709"/>
        <w:jc w:val="both"/>
        <w:rPr>
          <w:sz w:val="24"/>
          <w:szCs w:val="24"/>
        </w:rPr>
      </w:pPr>
      <w:r w:rsidRPr="007B083E">
        <w:rPr>
          <w:sz w:val="24"/>
          <w:szCs w:val="24"/>
        </w:rPr>
        <w:t>развитие трудолюбия, способности к преодолению трудностей, целеустремлённости и настойчивости в достижении результата;</w:t>
      </w:r>
    </w:p>
    <w:p w:rsidR="00696970" w:rsidRPr="007B083E" w:rsidRDefault="00696970" w:rsidP="00696970">
      <w:pPr>
        <w:spacing w:after="0" w:line="360" w:lineRule="auto"/>
        <w:ind w:firstLine="709"/>
        <w:jc w:val="both"/>
        <w:rPr>
          <w:sz w:val="24"/>
          <w:szCs w:val="24"/>
        </w:rPr>
      </w:pPr>
      <w:r w:rsidRPr="007B083E">
        <w:rPr>
          <w:sz w:val="24"/>
          <w:szCs w:val="24"/>
        </w:rPr>
        <w:t>расширение представлений обучающегося о мире и о себе, его социального опыта;</w:t>
      </w:r>
    </w:p>
    <w:p w:rsidR="00696970" w:rsidRPr="007B083E" w:rsidRDefault="00696970" w:rsidP="00696970">
      <w:pPr>
        <w:spacing w:after="0" w:line="360" w:lineRule="auto"/>
        <w:ind w:firstLine="709"/>
        <w:jc w:val="both"/>
        <w:rPr>
          <w:sz w:val="24"/>
          <w:szCs w:val="24"/>
        </w:rPr>
      </w:pPr>
      <w:r w:rsidRPr="007B083E">
        <w:rPr>
          <w:sz w:val="24"/>
          <w:szCs w:val="24"/>
        </w:rPr>
        <w:t>формирование положительного отношения к базовым общественным ценностям;</w:t>
      </w:r>
    </w:p>
    <w:p w:rsidR="00696970" w:rsidRPr="007B083E" w:rsidRDefault="00696970" w:rsidP="00696970">
      <w:pPr>
        <w:spacing w:after="0" w:line="360" w:lineRule="auto"/>
        <w:ind w:firstLine="709"/>
        <w:jc w:val="both"/>
        <w:rPr>
          <w:sz w:val="24"/>
          <w:szCs w:val="24"/>
        </w:rPr>
      </w:pPr>
      <w:r w:rsidRPr="007B083E">
        <w:rPr>
          <w:color w:val="333333"/>
          <w:sz w:val="24"/>
          <w:szCs w:val="24"/>
          <w:shd w:val="clear" w:color="auto" w:fill="FFFFFF"/>
        </w:rPr>
        <w:t>формирование умений, навыков социального общения людей;</w:t>
      </w:r>
    </w:p>
    <w:p w:rsidR="00696970" w:rsidRPr="007B083E" w:rsidRDefault="00696970" w:rsidP="00696970">
      <w:pPr>
        <w:spacing w:after="0" w:line="360" w:lineRule="auto"/>
        <w:ind w:firstLine="709"/>
        <w:jc w:val="both"/>
        <w:rPr>
          <w:bCs/>
          <w:sz w:val="24"/>
          <w:szCs w:val="24"/>
        </w:rPr>
      </w:pPr>
      <w:r w:rsidRPr="007B083E">
        <w:rPr>
          <w:bCs/>
          <w:sz w:val="24"/>
          <w:szCs w:val="24"/>
        </w:rPr>
        <w:t>расширение круга общения, выход обучающегося за пределы семьи и образовательной организации;</w:t>
      </w:r>
    </w:p>
    <w:p w:rsidR="00696970" w:rsidRPr="007B083E" w:rsidRDefault="00696970" w:rsidP="00696970">
      <w:pPr>
        <w:overflowPunct w:val="0"/>
        <w:spacing w:after="0" w:line="360" w:lineRule="auto"/>
        <w:ind w:firstLine="709"/>
        <w:jc w:val="both"/>
        <w:rPr>
          <w:sz w:val="24"/>
          <w:szCs w:val="24"/>
        </w:rPr>
      </w:pPr>
      <w:r w:rsidRPr="007B083E">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96970" w:rsidRPr="007B083E" w:rsidRDefault="00696970" w:rsidP="00696970">
      <w:pPr>
        <w:overflowPunct w:val="0"/>
        <w:spacing w:after="0" w:line="360" w:lineRule="auto"/>
        <w:ind w:firstLine="709"/>
        <w:jc w:val="both"/>
        <w:rPr>
          <w:sz w:val="24"/>
          <w:szCs w:val="24"/>
        </w:rPr>
      </w:pPr>
      <w:r w:rsidRPr="007B083E">
        <w:rPr>
          <w:sz w:val="24"/>
          <w:szCs w:val="24"/>
        </w:rPr>
        <w:t xml:space="preserve">укрепление доверия к другим людям; </w:t>
      </w:r>
    </w:p>
    <w:p w:rsidR="00696970" w:rsidRPr="007B083E" w:rsidRDefault="00696970" w:rsidP="00696970">
      <w:pPr>
        <w:overflowPunct w:val="0"/>
        <w:spacing w:after="0" w:line="360" w:lineRule="auto"/>
        <w:ind w:firstLine="709"/>
        <w:jc w:val="both"/>
        <w:rPr>
          <w:sz w:val="24"/>
          <w:szCs w:val="24"/>
        </w:rPr>
      </w:pPr>
      <w:r w:rsidRPr="007B083E">
        <w:rPr>
          <w:sz w:val="24"/>
          <w:szCs w:val="24"/>
        </w:rPr>
        <w:t>развитие доброжелательности и эмоциональной отзывчивости, понимания других людей и сопереживания им.</w:t>
      </w:r>
    </w:p>
    <w:p w:rsidR="00696970" w:rsidRPr="007B083E" w:rsidRDefault="00696970" w:rsidP="00696970">
      <w:pPr>
        <w:pStyle w:val="western"/>
        <w:spacing w:before="0" w:beforeAutospacing="0" w:line="360" w:lineRule="auto"/>
        <w:ind w:firstLine="709"/>
        <w:jc w:val="both"/>
      </w:pPr>
      <w:r w:rsidRPr="007B083E">
        <w:t>Внеурочная деятельность организуется по направлениям развития личности: спортивно-оздоровительное, нравственное, социальное, обще</w:t>
      </w:r>
      <w:r w:rsidRPr="007B083E">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696970" w:rsidRPr="007B083E" w:rsidRDefault="00696970" w:rsidP="00696970">
      <w:pPr>
        <w:pStyle w:val="western"/>
        <w:tabs>
          <w:tab w:val="left" w:pos="709"/>
        </w:tabs>
        <w:spacing w:before="0" w:beforeAutospacing="0" w:line="360" w:lineRule="auto"/>
        <w:ind w:firstLine="709"/>
        <w:jc w:val="both"/>
        <w:rPr>
          <w:bCs/>
          <w:iCs/>
        </w:rPr>
      </w:pPr>
      <w:r w:rsidRPr="007B083E">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696970" w:rsidRPr="007B083E" w:rsidRDefault="00696970" w:rsidP="00696970">
      <w:pPr>
        <w:pStyle w:val="western"/>
        <w:tabs>
          <w:tab w:val="left" w:pos="709"/>
        </w:tabs>
        <w:spacing w:before="0" w:beforeAutospacing="0" w:line="360" w:lineRule="auto"/>
        <w:ind w:firstLine="709"/>
        <w:jc w:val="both"/>
        <w:rPr>
          <w:caps/>
        </w:rPr>
      </w:pPr>
      <w:r w:rsidRPr="007B083E">
        <w:rPr>
          <w:bCs/>
          <w:iCs/>
        </w:rPr>
        <w:t>Обязательной частью внеурочной деятельности</w:t>
      </w:r>
      <w:r w:rsidRPr="007B083E">
        <w:rPr>
          <w:iCs/>
        </w:rPr>
        <w:t>,</w:t>
      </w:r>
      <w:r w:rsidRPr="007B083E">
        <w:t xml:space="preserve"> поддерживающей процесс освоения содержания АООП НОО, является</w:t>
      </w:r>
      <w:r w:rsidR="003E227B">
        <w:t xml:space="preserve"> </w:t>
      </w:r>
      <w:r w:rsidRPr="00962F2F">
        <w:rPr>
          <w:i/>
        </w:rPr>
        <w:t>коррекционно-развивающая область.</w:t>
      </w:r>
      <w:r w:rsidR="003E227B">
        <w:rPr>
          <w:i/>
        </w:rPr>
        <w:t xml:space="preserve"> </w:t>
      </w:r>
      <w:r w:rsidRPr="007B083E">
        <w:rPr>
          <w:caps/>
        </w:rPr>
        <w:t>С</w:t>
      </w:r>
      <w:r w:rsidRPr="007B083E">
        <w:t>одержание</w:t>
      </w:r>
      <w:r w:rsidR="003E227B">
        <w:t xml:space="preserve"> </w:t>
      </w:r>
      <w:r w:rsidRPr="00962F2F">
        <w:t>коррекционно-развивающей области</w:t>
      </w:r>
      <w:r w:rsidRPr="007B083E">
        <w:t xml:space="preserve"> представлено коррекционно-развивающими занятиями (логопедическими и </w:t>
      </w:r>
      <w:proofErr w:type="spellStart"/>
      <w:r w:rsidRPr="007B083E">
        <w:t>психо-коррекционными</w:t>
      </w:r>
      <w:proofErr w:type="spellEnd"/>
      <w:r w:rsidRPr="007B083E">
        <w:t>) и ритмикой</w:t>
      </w:r>
      <w:r w:rsidRPr="007B083E">
        <w:rPr>
          <w:caps/>
        </w:rPr>
        <w:t>.</w:t>
      </w:r>
    </w:p>
    <w:p w:rsidR="00696970" w:rsidRPr="007B083E" w:rsidRDefault="00696970" w:rsidP="00696970">
      <w:pPr>
        <w:pStyle w:val="14TexstOSNOVA1012"/>
        <w:spacing w:line="360" w:lineRule="auto"/>
        <w:ind w:firstLine="709"/>
        <w:rPr>
          <w:rFonts w:ascii="Times New Roman" w:hAnsi="Times New Roman" w:cs="Times New Roman"/>
          <w:color w:val="auto"/>
          <w:kern w:val="2"/>
          <w:sz w:val="24"/>
          <w:szCs w:val="24"/>
        </w:rPr>
      </w:pPr>
      <w:r w:rsidRPr="007B083E">
        <w:rPr>
          <w:rFonts w:ascii="Times New Roman" w:hAnsi="Times New Roman" w:cs="Times New Roman"/>
          <w:color w:val="auto"/>
          <w:kern w:val="2"/>
          <w:sz w:val="24"/>
          <w:szCs w:val="24"/>
        </w:rPr>
        <w:t>Внеурочная деятельность  организуется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696970" w:rsidRPr="007B083E" w:rsidRDefault="00696970" w:rsidP="00696970">
      <w:pPr>
        <w:pStyle w:val="western"/>
        <w:spacing w:before="0" w:beforeAutospacing="0" w:line="360" w:lineRule="auto"/>
        <w:ind w:firstLine="709"/>
        <w:jc w:val="both"/>
      </w:pPr>
      <w:r w:rsidRPr="007B083E">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8447C9" w:rsidRPr="00C4248C" w:rsidRDefault="00962F2F" w:rsidP="00C4248C">
      <w:pPr>
        <w:pStyle w:val="western"/>
        <w:spacing w:line="360" w:lineRule="auto"/>
        <w:ind w:firstLine="708"/>
        <w:jc w:val="both"/>
      </w:pPr>
      <w:r>
        <w:t>П</w:t>
      </w:r>
      <w:r w:rsidR="00696970" w:rsidRPr="007B083E">
        <w:t>рограмм</w:t>
      </w:r>
      <w:r>
        <w:t>а</w:t>
      </w:r>
      <w:r w:rsidR="00696970" w:rsidRPr="007B083E">
        <w:t xml:space="preserve"> внеурочной деятельности </w:t>
      </w:r>
      <w:r w:rsidRPr="007B083E">
        <w:t>разрабатывает</w:t>
      </w:r>
      <w:r>
        <w:t>ся</w:t>
      </w:r>
      <w:r w:rsidR="00EC1532">
        <w:t xml:space="preserve"> </w:t>
      </w:r>
      <w:r w:rsidR="00696970" w:rsidRPr="007B083E">
        <w:t>с учётом, этнических, социально-экономических и иных особенностей региона, запросов семей и других субъектов образовательного процесса</w:t>
      </w:r>
      <w:r w:rsidR="00696970" w:rsidRPr="007B083E">
        <w:rPr>
          <w:spacing w:val="-4"/>
        </w:rPr>
        <w:t xml:space="preserve"> на основе </w:t>
      </w:r>
      <w:proofErr w:type="spellStart"/>
      <w:r w:rsidR="00696970" w:rsidRPr="007B083E">
        <w:rPr>
          <w:spacing w:val="-4"/>
        </w:rPr>
        <w:t>системно-деятельностного</w:t>
      </w:r>
      <w:proofErr w:type="spellEnd"/>
      <w:r w:rsidR="00696970" w:rsidRPr="007B083E">
        <w:rPr>
          <w:spacing w:val="-4"/>
        </w:rPr>
        <w:t xml:space="preserve"> и культурно-исторического подходов</w:t>
      </w:r>
      <w:r w:rsidR="00696970" w:rsidRPr="007B083E">
        <w:t>.</w:t>
      </w:r>
      <w:r w:rsidR="009D7CD1">
        <w:t xml:space="preserve"> </w:t>
      </w:r>
    </w:p>
    <w:p w:rsidR="00EC1532" w:rsidRDefault="00EC1532" w:rsidP="00EC1532">
      <w:pPr>
        <w:pStyle w:val="western"/>
        <w:spacing w:line="360" w:lineRule="auto"/>
        <w:ind w:left="142"/>
      </w:pPr>
      <w:r>
        <w:rPr>
          <w:i/>
          <w:iCs/>
        </w:rPr>
        <w:t xml:space="preserve">                 </w:t>
      </w:r>
      <w:r w:rsidR="008447C9" w:rsidRPr="001D26C7">
        <w:rPr>
          <w:i/>
          <w:iCs/>
        </w:rPr>
        <w:t>Форма оценки планируемых результатов внеурочной деятельности</w:t>
      </w:r>
      <w:r>
        <w:t xml:space="preserve">                                                                 </w:t>
      </w:r>
    </w:p>
    <w:p w:rsidR="008447C9" w:rsidRPr="00EC1532" w:rsidRDefault="00EC1532" w:rsidP="00EC1532">
      <w:pPr>
        <w:pStyle w:val="western"/>
        <w:spacing w:line="360" w:lineRule="auto"/>
        <w:rPr>
          <w:highlight w:val="yellow"/>
        </w:rPr>
      </w:pPr>
      <w:r>
        <w:t xml:space="preserve">              </w:t>
      </w:r>
      <w:r w:rsidR="008447C9" w:rsidRPr="008447C9">
        <w:t xml:space="preserve">В соответствии с требованиями Федерального государственного образовательного стандарта </w:t>
      </w:r>
      <w:r>
        <w:t xml:space="preserve"> </w:t>
      </w:r>
      <w:r w:rsidR="008447C9" w:rsidRPr="008447C9">
        <w:t xml:space="preserve">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 </w:t>
      </w:r>
    </w:p>
    <w:p w:rsidR="008447C9" w:rsidRPr="008447C9" w:rsidRDefault="008447C9" w:rsidP="00987156">
      <w:pPr>
        <w:pStyle w:val="western"/>
        <w:numPr>
          <w:ilvl w:val="0"/>
          <w:numId w:val="28"/>
        </w:numPr>
        <w:spacing w:line="360" w:lineRule="auto"/>
        <w:ind w:left="709" w:hanging="283"/>
      </w:pPr>
      <w:r w:rsidRPr="008447C9">
        <w:t xml:space="preserve">комплексный подход к оценке результатов образования (оценка </w:t>
      </w:r>
      <w:proofErr w:type="spellStart"/>
      <w:r w:rsidRPr="008447C9">
        <w:t>метапредметных</w:t>
      </w:r>
      <w:proofErr w:type="spellEnd"/>
      <w:r w:rsidRPr="008447C9">
        <w:t xml:space="preserve"> и личностных результатов общего образования); </w:t>
      </w:r>
    </w:p>
    <w:p w:rsidR="008447C9" w:rsidRPr="008447C9" w:rsidRDefault="008447C9" w:rsidP="00987156">
      <w:pPr>
        <w:pStyle w:val="western"/>
        <w:numPr>
          <w:ilvl w:val="0"/>
          <w:numId w:val="27"/>
        </w:numPr>
        <w:spacing w:line="360" w:lineRule="auto"/>
      </w:pPr>
      <w:r w:rsidRPr="008447C9">
        <w:t>использование накопительной системы оценивания (</w:t>
      </w:r>
      <w:proofErr w:type="spellStart"/>
      <w:r w:rsidRPr="008447C9">
        <w:t>портфолио</w:t>
      </w:r>
      <w:proofErr w:type="spellEnd"/>
      <w:r w:rsidRPr="008447C9">
        <w:t xml:space="preserve">), характеризующей динамику индивидуальных образовательных достижений; </w:t>
      </w:r>
    </w:p>
    <w:p w:rsidR="008447C9" w:rsidRPr="008447C9" w:rsidRDefault="008447C9" w:rsidP="00987156">
      <w:pPr>
        <w:pStyle w:val="western"/>
        <w:numPr>
          <w:ilvl w:val="0"/>
          <w:numId w:val="27"/>
        </w:numPr>
        <w:spacing w:line="360" w:lineRule="auto"/>
      </w:pPr>
      <w:r w:rsidRPr="008447C9">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8447C9" w:rsidRPr="001D26C7" w:rsidRDefault="008447C9" w:rsidP="00987156">
      <w:pPr>
        <w:pStyle w:val="western"/>
        <w:numPr>
          <w:ilvl w:val="0"/>
          <w:numId w:val="27"/>
        </w:numPr>
        <w:spacing w:line="360" w:lineRule="auto"/>
      </w:pPr>
      <w:r w:rsidRPr="008447C9">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D6659F" w:rsidRDefault="00D6659F" w:rsidP="008447C9">
      <w:pPr>
        <w:autoSpaceDE w:val="0"/>
        <w:autoSpaceDN w:val="0"/>
        <w:adjustRightInd w:val="0"/>
        <w:spacing w:after="0"/>
        <w:ind w:left="-11"/>
        <w:jc w:val="center"/>
        <w:rPr>
          <w:b/>
          <w:iCs/>
          <w:sz w:val="24"/>
          <w:szCs w:val="24"/>
        </w:rPr>
      </w:pPr>
    </w:p>
    <w:p w:rsidR="00D6659F" w:rsidRDefault="00D6659F" w:rsidP="008447C9">
      <w:pPr>
        <w:autoSpaceDE w:val="0"/>
        <w:autoSpaceDN w:val="0"/>
        <w:adjustRightInd w:val="0"/>
        <w:spacing w:after="0"/>
        <w:ind w:left="-11"/>
        <w:jc w:val="center"/>
        <w:rPr>
          <w:b/>
          <w:iCs/>
          <w:sz w:val="24"/>
          <w:szCs w:val="24"/>
        </w:rPr>
      </w:pPr>
    </w:p>
    <w:p w:rsidR="00D6659F" w:rsidRDefault="00D6659F" w:rsidP="008447C9">
      <w:pPr>
        <w:autoSpaceDE w:val="0"/>
        <w:autoSpaceDN w:val="0"/>
        <w:adjustRightInd w:val="0"/>
        <w:spacing w:after="0"/>
        <w:ind w:left="-11"/>
        <w:jc w:val="center"/>
        <w:rPr>
          <w:b/>
          <w:iCs/>
          <w:sz w:val="24"/>
          <w:szCs w:val="24"/>
        </w:rPr>
      </w:pPr>
    </w:p>
    <w:p w:rsidR="00D6659F" w:rsidRDefault="00D6659F" w:rsidP="008447C9">
      <w:pPr>
        <w:autoSpaceDE w:val="0"/>
        <w:autoSpaceDN w:val="0"/>
        <w:adjustRightInd w:val="0"/>
        <w:spacing w:after="0"/>
        <w:ind w:left="-11"/>
        <w:jc w:val="center"/>
        <w:rPr>
          <w:b/>
          <w:iCs/>
          <w:sz w:val="24"/>
          <w:szCs w:val="24"/>
        </w:rPr>
      </w:pPr>
    </w:p>
    <w:p w:rsidR="00D6659F" w:rsidRDefault="00D6659F" w:rsidP="008447C9">
      <w:pPr>
        <w:autoSpaceDE w:val="0"/>
        <w:autoSpaceDN w:val="0"/>
        <w:adjustRightInd w:val="0"/>
        <w:spacing w:after="0"/>
        <w:ind w:left="-11"/>
        <w:jc w:val="center"/>
        <w:rPr>
          <w:b/>
          <w:iCs/>
          <w:sz w:val="24"/>
          <w:szCs w:val="24"/>
        </w:rPr>
      </w:pPr>
    </w:p>
    <w:p w:rsidR="00D6659F" w:rsidRDefault="00D6659F" w:rsidP="00EC1532">
      <w:pPr>
        <w:autoSpaceDE w:val="0"/>
        <w:autoSpaceDN w:val="0"/>
        <w:adjustRightInd w:val="0"/>
        <w:spacing w:after="0"/>
        <w:rPr>
          <w:b/>
          <w:iCs/>
          <w:sz w:val="24"/>
          <w:szCs w:val="24"/>
        </w:rPr>
      </w:pPr>
    </w:p>
    <w:p w:rsidR="00D6659F" w:rsidRDefault="00D6659F" w:rsidP="008447C9">
      <w:pPr>
        <w:autoSpaceDE w:val="0"/>
        <w:autoSpaceDN w:val="0"/>
        <w:adjustRightInd w:val="0"/>
        <w:spacing w:after="0"/>
        <w:ind w:left="-11"/>
        <w:jc w:val="center"/>
        <w:rPr>
          <w:b/>
          <w:iCs/>
          <w:sz w:val="24"/>
          <w:szCs w:val="24"/>
        </w:rPr>
      </w:pPr>
    </w:p>
    <w:p w:rsidR="00EC1532" w:rsidRDefault="00EC1532" w:rsidP="008447C9">
      <w:pPr>
        <w:autoSpaceDE w:val="0"/>
        <w:autoSpaceDN w:val="0"/>
        <w:adjustRightInd w:val="0"/>
        <w:spacing w:after="0"/>
        <w:ind w:left="-11"/>
        <w:jc w:val="center"/>
        <w:rPr>
          <w:b/>
          <w:iCs/>
          <w:sz w:val="24"/>
          <w:szCs w:val="24"/>
        </w:rPr>
      </w:pPr>
    </w:p>
    <w:p w:rsidR="008447C9" w:rsidRPr="001D26C7" w:rsidRDefault="008447C9" w:rsidP="008447C9">
      <w:pPr>
        <w:autoSpaceDE w:val="0"/>
        <w:autoSpaceDN w:val="0"/>
        <w:adjustRightInd w:val="0"/>
        <w:spacing w:after="0"/>
        <w:ind w:left="-11"/>
        <w:jc w:val="center"/>
        <w:rPr>
          <w:b/>
          <w:color w:val="000000"/>
          <w:sz w:val="24"/>
          <w:szCs w:val="24"/>
        </w:rPr>
      </w:pPr>
      <w:r w:rsidRPr="001D26C7">
        <w:rPr>
          <w:b/>
          <w:iCs/>
          <w:sz w:val="24"/>
          <w:szCs w:val="24"/>
        </w:rPr>
        <w:t>Воспитательный результат деятельности школьников распределяется по трем уровням</w:t>
      </w:r>
      <w:r w:rsidRPr="001D26C7">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3259"/>
        <w:gridCol w:w="2286"/>
        <w:gridCol w:w="2286"/>
      </w:tblGrid>
      <w:tr w:rsidR="008447C9" w:rsidRPr="001D26C7" w:rsidTr="00C4248C">
        <w:trPr>
          <w:trHeight w:val="2330"/>
          <w:jc w:val="center"/>
        </w:trPr>
        <w:tc>
          <w:tcPr>
            <w:tcW w:w="1313" w:type="dxa"/>
          </w:tcPr>
          <w:p w:rsidR="008447C9" w:rsidRPr="001D26C7" w:rsidRDefault="008447C9" w:rsidP="00C574AA">
            <w:pPr>
              <w:autoSpaceDE w:val="0"/>
              <w:autoSpaceDN w:val="0"/>
              <w:adjustRightInd w:val="0"/>
              <w:spacing w:after="0"/>
              <w:rPr>
                <w:color w:val="000000"/>
                <w:sz w:val="24"/>
                <w:szCs w:val="24"/>
              </w:rPr>
            </w:pPr>
            <w:r w:rsidRPr="001D26C7">
              <w:rPr>
                <w:color w:val="000000"/>
                <w:sz w:val="24"/>
                <w:szCs w:val="24"/>
              </w:rPr>
              <w:tab/>
              <w:t xml:space="preserve"> Уровни </w:t>
            </w:r>
          </w:p>
        </w:tc>
        <w:tc>
          <w:tcPr>
            <w:tcW w:w="3259" w:type="dxa"/>
          </w:tcPr>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Результаты первого уровня </w:t>
            </w:r>
            <w:r w:rsidRPr="001D26C7">
              <w:rPr>
                <w:color w:val="000000"/>
                <w:sz w:val="24"/>
                <w:szCs w:val="24"/>
              </w:rPr>
              <w:t xml:space="preserve">(приобретение школьником социальных знаний, понимания социальной реальности и повседневной жизни) </w:t>
            </w:r>
          </w:p>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Для достижения данного уровня результатов особое значение имеет взаимодействие ученика со своим учителем. </w:t>
            </w:r>
          </w:p>
        </w:tc>
        <w:tc>
          <w:tcPr>
            <w:tcW w:w="2286" w:type="dxa"/>
          </w:tcPr>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Результаты второго уровня </w:t>
            </w:r>
            <w:r w:rsidRPr="001D26C7">
              <w:rPr>
                <w:color w:val="000000"/>
                <w:sz w:val="24"/>
                <w:szCs w:val="24"/>
              </w:rPr>
              <w:t xml:space="preserve">(формирование позитивных отношений школьника к базовым ценностям нашего общества и к социальной реальности в целом) </w:t>
            </w:r>
          </w:p>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Для достижения данного уровня результатов особое значение имеет взаимодействие школьников между собой на уровне школы. </w:t>
            </w:r>
          </w:p>
        </w:tc>
        <w:tc>
          <w:tcPr>
            <w:tcW w:w="2286" w:type="dxa"/>
          </w:tcPr>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Результаты третьего уровня </w:t>
            </w:r>
            <w:r w:rsidRPr="001D26C7">
              <w:rPr>
                <w:color w:val="000000"/>
                <w:sz w:val="24"/>
                <w:szCs w:val="24"/>
              </w:rPr>
              <w:t xml:space="preserve">(приобретение школьником опыта самостоятельного социального действия) </w:t>
            </w:r>
          </w:p>
          <w:p w:rsidR="008447C9" w:rsidRPr="001D26C7" w:rsidRDefault="008447C9" w:rsidP="00C574AA">
            <w:pPr>
              <w:autoSpaceDE w:val="0"/>
              <w:autoSpaceDN w:val="0"/>
              <w:adjustRightInd w:val="0"/>
              <w:spacing w:after="0"/>
              <w:rPr>
                <w:color w:val="000000"/>
                <w:sz w:val="24"/>
                <w:szCs w:val="24"/>
              </w:rPr>
            </w:pPr>
            <w:r w:rsidRPr="001D26C7">
              <w:rPr>
                <w:iCs/>
                <w:color w:val="000000"/>
                <w:sz w:val="24"/>
                <w:szCs w:val="24"/>
              </w:rPr>
              <w:t xml:space="preserve">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tc>
      </w:tr>
      <w:tr w:rsidR="008447C9" w:rsidRPr="001D26C7" w:rsidTr="00C4248C">
        <w:trPr>
          <w:trHeight w:val="2330"/>
          <w:jc w:val="center"/>
        </w:trPr>
        <w:tc>
          <w:tcPr>
            <w:tcW w:w="1313" w:type="dxa"/>
          </w:tcPr>
          <w:p w:rsidR="008447C9" w:rsidRPr="001D26C7" w:rsidRDefault="008447C9" w:rsidP="00C574AA">
            <w:pPr>
              <w:pStyle w:val="Default"/>
              <w:spacing w:line="276" w:lineRule="auto"/>
            </w:pPr>
            <w:r w:rsidRPr="001D26C7">
              <w:rPr>
                <w:bCs/>
              </w:rPr>
              <w:t xml:space="preserve">1-2 год обучения </w:t>
            </w:r>
          </w:p>
        </w:tc>
        <w:tc>
          <w:tcPr>
            <w:tcW w:w="3259" w:type="dxa"/>
          </w:tcPr>
          <w:p w:rsidR="008447C9" w:rsidRPr="001D26C7" w:rsidRDefault="008447C9" w:rsidP="00C574AA">
            <w:pPr>
              <w:pStyle w:val="Default"/>
              <w:spacing w:line="276" w:lineRule="auto"/>
            </w:pPr>
            <w:r w:rsidRPr="001D26C7">
              <w:t xml:space="preserve">-учащиеся воспринимают и усваивают готовую информацию; - учащиеся воспроизводят полученные знания и </w:t>
            </w:r>
          </w:p>
          <w:p w:rsidR="008447C9" w:rsidRPr="001D26C7" w:rsidRDefault="008447C9" w:rsidP="00C574AA">
            <w:pPr>
              <w:pStyle w:val="Default"/>
              <w:spacing w:line="276" w:lineRule="auto"/>
            </w:pPr>
            <w:r w:rsidRPr="001D26C7">
              <w:t xml:space="preserve">освоенные способы деятельности. </w:t>
            </w:r>
          </w:p>
          <w:p w:rsidR="008447C9" w:rsidRPr="001D26C7" w:rsidRDefault="008447C9" w:rsidP="00C574AA">
            <w:pPr>
              <w:pStyle w:val="Default"/>
              <w:spacing w:line="276" w:lineRule="auto"/>
            </w:pPr>
            <w:proofErr w:type="gramStart"/>
            <w:r w:rsidRPr="001D26C7">
              <w:rPr>
                <w:iCs/>
              </w:rPr>
              <w:t xml:space="preserve">(одновременная работа со всеми учащимися, </w:t>
            </w:r>
            <w:proofErr w:type="gramEnd"/>
          </w:p>
          <w:p w:rsidR="008447C9" w:rsidRPr="001D26C7" w:rsidRDefault="008447C9" w:rsidP="00C574AA">
            <w:pPr>
              <w:pStyle w:val="Default"/>
              <w:spacing w:line="276" w:lineRule="auto"/>
            </w:pPr>
            <w:r w:rsidRPr="001D26C7">
              <w:rPr>
                <w:iCs/>
              </w:rPr>
              <w:t xml:space="preserve">чередование индивидуальных и фронтальных форм работы) </w:t>
            </w:r>
          </w:p>
        </w:tc>
        <w:tc>
          <w:tcPr>
            <w:tcW w:w="2286" w:type="dxa"/>
          </w:tcPr>
          <w:p w:rsidR="008447C9" w:rsidRPr="001D26C7" w:rsidRDefault="008447C9" w:rsidP="00C574AA">
            <w:pPr>
              <w:autoSpaceDE w:val="0"/>
              <w:autoSpaceDN w:val="0"/>
              <w:adjustRightInd w:val="0"/>
              <w:spacing w:after="0"/>
              <w:rPr>
                <w:iCs/>
                <w:color w:val="000000"/>
                <w:sz w:val="24"/>
                <w:szCs w:val="24"/>
              </w:rPr>
            </w:pPr>
          </w:p>
        </w:tc>
        <w:tc>
          <w:tcPr>
            <w:tcW w:w="2286" w:type="dxa"/>
          </w:tcPr>
          <w:p w:rsidR="008447C9" w:rsidRPr="001D26C7" w:rsidRDefault="008447C9" w:rsidP="00C574AA">
            <w:pPr>
              <w:autoSpaceDE w:val="0"/>
              <w:autoSpaceDN w:val="0"/>
              <w:adjustRightInd w:val="0"/>
              <w:spacing w:after="0"/>
              <w:rPr>
                <w:iCs/>
                <w:color w:val="000000"/>
                <w:sz w:val="24"/>
                <w:szCs w:val="24"/>
              </w:rPr>
            </w:pPr>
          </w:p>
        </w:tc>
      </w:tr>
      <w:tr w:rsidR="008447C9" w:rsidRPr="001D26C7" w:rsidTr="00C4248C">
        <w:trPr>
          <w:trHeight w:val="1669"/>
          <w:jc w:val="center"/>
        </w:trPr>
        <w:tc>
          <w:tcPr>
            <w:tcW w:w="1313" w:type="dxa"/>
          </w:tcPr>
          <w:p w:rsidR="008447C9" w:rsidRPr="001D26C7" w:rsidRDefault="008447C9" w:rsidP="00C574AA">
            <w:pPr>
              <w:pStyle w:val="Default"/>
              <w:spacing w:line="276" w:lineRule="auto"/>
            </w:pPr>
            <w:r w:rsidRPr="001D26C7">
              <w:rPr>
                <w:bCs/>
              </w:rPr>
              <w:t xml:space="preserve">3-4 год обучения </w:t>
            </w:r>
          </w:p>
          <w:p w:rsidR="008447C9" w:rsidRPr="001D26C7" w:rsidRDefault="008447C9" w:rsidP="00C574AA">
            <w:pPr>
              <w:pStyle w:val="Default"/>
              <w:spacing w:line="276" w:lineRule="auto"/>
              <w:rPr>
                <w:bCs/>
              </w:rPr>
            </w:pPr>
          </w:p>
        </w:tc>
        <w:tc>
          <w:tcPr>
            <w:tcW w:w="5545" w:type="dxa"/>
            <w:gridSpan w:val="2"/>
          </w:tcPr>
          <w:p w:rsidR="008447C9" w:rsidRPr="001D26C7" w:rsidRDefault="008447C9" w:rsidP="00C574AA">
            <w:pPr>
              <w:pStyle w:val="Default"/>
              <w:spacing w:line="276" w:lineRule="auto"/>
            </w:pPr>
            <w:r w:rsidRPr="001D26C7">
              <w:t xml:space="preserve">– участие детей в коллективном поиске, решение поставленной задачи совместно с педагогом </w:t>
            </w:r>
          </w:p>
          <w:p w:rsidR="008447C9" w:rsidRPr="001D26C7" w:rsidRDefault="008447C9" w:rsidP="00C574AA">
            <w:pPr>
              <w:autoSpaceDE w:val="0"/>
              <w:autoSpaceDN w:val="0"/>
              <w:adjustRightInd w:val="0"/>
              <w:spacing w:after="0"/>
              <w:rPr>
                <w:iCs/>
                <w:color w:val="000000"/>
                <w:sz w:val="24"/>
                <w:szCs w:val="24"/>
              </w:rPr>
            </w:pPr>
            <w:r w:rsidRPr="001D26C7">
              <w:rPr>
                <w:iCs/>
                <w:sz w:val="24"/>
                <w:szCs w:val="24"/>
              </w:rPr>
              <w:t xml:space="preserve">(организация работы в парах, группах) </w:t>
            </w:r>
          </w:p>
        </w:tc>
        <w:tc>
          <w:tcPr>
            <w:tcW w:w="2286" w:type="dxa"/>
          </w:tcPr>
          <w:p w:rsidR="008447C9" w:rsidRPr="001D26C7" w:rsidRDefault="008447C9" w:rsidP="00C574AA">
            <w:pPr>
              <w:autoSpaceDE w:val="0"/>
              <w:autoSpaceDN w:val="0"/>
              <w:adjustRightInd w:val="0"/>
              <w:spacing w:after="0"/>
              <w:rPr>
                <w:iCs/>
                <w:color w:val="000000"/>
                <w:sz w:val="24"/>
                <w:szCs w:val="24"/>
              </w:rPr>
            </w:pPr>
          </w:p>
        </w:tc>
      </w:tr>
      <w:tr w:rsidR="008447C9" w:rsidRPr="001D26C7" w:rsidTr="00C4248C">
        <w:trPr>
          <w:trHeight w:val="1367"/>
          <w:jc w:val="center"/>
        </w:trPr>
        <w:tc>
          <w:tcPr>
            <w:tcW w:w="1313" w:type="dxa"/>
          </w:tcPr>
          <w:p w:rsidR="008447C9" w:rsidRPr="001D26C7" w:rsidRDefault="008447C9" w:rsidP="00C574AA">
            <w:pPr>
              <w:pStyle w:val="Default"/>
              <w:spacing w:line="276" w:lineRule="auto"/>
              <w:rPr>
                <w:bCs/>
              </w:rPr>
            </w:pPr>
          </w:p>
        </w:tc>
        <w:tc>
          <w:tcPr>
            <w:tcW w:w="7831" w:type="dxa"/>
            <w:gridSpan w:val="3"/>
          </w:tcPr>
          <w:p w:rsidR="008447C9" w:rsidRPr="001D26C7" w:rsidRDefault="008447C9" w:rsidP="00C574AA">
            <w:pPr>
              <w:pStyle w:val="Default"/>
              <w:spacing w:line="276" w:lineRule="auto"/>
            </w:pPr>
            <w:r w:rsidRPr="001D26C7">
              <w:t xml:space="preserve">-самостоятельная творческая работа учащихся </w:t>
            </w:r>
            <w:r w:rsidRPr="001D26C7">
              <w:rPr>
                <w:iCs/>
              </w:rPr>
              <w:t xml:space="preserve">(индивидуальное выполнение заданий, решение проблем, участие в выставках различного уровня) </w:t>
            </w:r>
          </w:p>
          <w:p w:rsidR="008447C9" w:rsidRPr="001D26C7" w:rsidRDefault="008447C9" w:rsidP="00C574AA">
            <w:pPr>
              <w:autoSpaceDE w:val="0"/>
              <w:autoSpaceDN w:val="0"/>
              <w:adjustRightInd w:val="0"/>
              <w:spacing w:after="0"/>
              <w:rPr>
                <w:iCs/>
                <w:color w:val="000000"/>
                <w:sz w:val="24"/>
                <w:szCs w:val="24"/>
              </w:rPr>
            </w:pPr>
          </w:p>
        </w:tc>
      </w:tr>
    </w:tbl>
    <w:p w:rsidR="00D6659F" w:rsidRPr="007B083E" w:rsidRDefault="00D6659F" w:rsidP="003E227B">
      <w:pPr>
        <w:pStyle w:val="western"/>
        <w:spacing w:before="0" w:beforeAutospacing="0" w:line="360" w:lineRule="auto"/>
        <w:jc w:val="both"/>
      </w:pPr>
    </w:p>
    <w:p w:rsidR="00156537" w:rsidRPr="007B083E" w:rsidRDefault="00156537" w:rsidP="001B01F3">
      <w:pPr>
        <w:tabs>
          <w:tab w:val="left" w:pos="0"/>
          <w:tab w:val="right" w:leader="dot" w:pos="9639"/>
        </w:tabs>
        <w:spacing w:before="240" w:after="120" w:line="240" w:lineRule="auto"/>
        <w:jc w:val="center"/>
        <w:outlineLvl w:val="1"/>
        <w:rPr>
          <w:b/>
          <w:sz w:val="24"/>
          <w:szCs w:val="24"/>
        </w:rPr>
      </w:pPr>
      <w:bookmarkStart w:id="18" w:name="_Toc415833120"/>
      <w:r w:rsidRPr="007B083E">
        <w:rPr>
          <w:b/>
          <w:sz w:val="24"/>
          <w:szCs w:val="24"/>
        </w:rPr>
        <w:t xml:space="preserve">3. </w:t>
      </w:r>
      <w:r w:rsidR="00F13801" w:rsidRPr="007B083E">
        <w:rPr>
          <w:b/>
          <w:sz w:val="24"/>
          <w:szCs w:val="24"/>
        </w:rPr>
        <w:t>Организационный раздел</w:t>
      </w:r>
      <w:bookmarkEnd w:id="18"/>
    </w:p>
    <w:p w:rsidR="00545616" w:rsidRDefault="00C16375" w:rsidP="00E83012">
      <w:pPr>
        <w:tabs>
          <w:tab w:val="left" w:pos="0"/>
          <w:tab w:val="right" w:leader="dot" w:pos="9639"/>
        </w:tabs>
        <w:spacing w:before="120" w:after="120" w:line="240" w:lineRule="auto"/>
        <w:jc w:val="center"/>
        <w:outlineLvl w:val="2"/>
        <w:rPr>
          <w:b/>
          <w:sz w:val="24"/>
          <w:szCs w:val="24"/>
        </w:rPr>
      </w:pPr>
      <w:bookmarkStart w:id="19" w:name="_Toc415833121"/>
      <w:r w:rsidRPr="007B083E">
        <w:rPr>
          <w:b/>
          <w:sz w:val="24"/>
          <w:szCs w:val="24"/>
        </w:rPr>
        <w:t>3.1. Учебный план</w:t>
      </w:r>
      <w:bookmarkEnd w:id="19"/>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color w:val="auto"/>
          <w:spacing w:val="-2"/>
          <w:sz w:val="24"/>
          <w:szCs w:val="24"/>
        </w:rPr>
        <w:t xml:space="preserve">Учебный план АООП НОО </w:t>
      </w:r>
      <w:r w:rsidRPr="007B083E">
        <w:rPr>
          <w:rFonts w:ascii="Times New Roman" w:hAnsi="Times New Roman"/>
          <w:color w:val="auto"/>
          <w:sz w:val="24"/>
          <w:szCs w:val="24"/>
        </w:rPr>
        <w:t>обучающихся с ЗПР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00EC1532">
        <w:rPr>
          <w:rFonts w:ascii="Times New Roman" w:hAnsi="Times New Roman"/>
          <w:color w:val="auto"/>
          <w:sz w:val="24"/>
          <w:szCs w:val="24"/>
        </w:rPr>
        <w:t xml:space="preserve"> (Приложение 1)</w:t>
      </w:r>
      <w:r w:rsidRPr="007B083E">
        <w:rPr>
          <w:rFonts w:ascii="Times New Roman" w:hAnsi="Times New Roman"/>
          <w:color w:val="auto"/>
          <w:sz w:val="24"/>
          <w:szCs w:val="24"/>
        </w:rPr>
        <w:t>.</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A500D" w:rsidRPr="007B083E" w:rsidRDefault="00AA500D" w:rsidP="00AA500D">
      <w:pPr>
        <w:shd w:val="clear" w:color="auto" w:fill="FFFFFF"/>
        <w:spacing w:after="0" w:line="360" w:lineRule="auto"/>
        <w:ind w:firstLine="709"/>
        <w:jc w:val="both"/>
        <w:rPr>
          <w:sz w:val="24"/>
          <w:szCs w:val="24"/>
        </w:rPr>
      </w:pPr>
      <w:r w:rsidRPr="007B083E">
        <w:rPr>
          <w:sz w:val="24"/>
          <w:szCs w:val="24"/>
        </w:rPr>
        <w:t>Учебный план соответств</w:t>
      </w:r>
      <w:r>
        <w:rPr>
          <w:sz w:val="24"/>
          <w:szCs w:val="24"/>
        </w:rPr>
        <w:t>ует</w:t>
      </w:r>
      <w:r w:rsidRPr="007B083E">
        <w:rPr>
          <w:sz w:val="24"/>
          <w:szCs w:val="24"/>
        </w:rPr>
        <w:t xml:space="preserve"> действующему законодательству Российской Федерации в области образования, обеспечива</w:t>
      </w:r>
      <w:r>
        <w:rPr>
          <w:sz w:val="24"/>
          <w:szCs w:val="24"/>
        </w:rPr>
        <w:t>ет</w:t>
      </w:r>
      <w:r w:rsidRPr="007B083E">
        <w:rPr>
          <w:sz w:val="24"/>
          <w:szCs w:val="24"/>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7B083E">
        <w:rPr>
          <w:sz w:val="24"/>
          <w:szCs w:val="24"/>
        </w:rPr>
        <w:t>СанПиНом</w:t>
      </w:r>
      <w:proofErr w:type="spellEnd"/>
      <w:r w:rsidRPr="007B083E">
        <w:rPr>
          <w:sz w:val="24"/>
          <w:szCs w:val="24"/>
        </w:rPr>
        <w:t>.</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7B083E">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7B083E">
        <w:rPr>
          <w:rFonts w:ascii="Times New Roman" w:hAnsi="Times New Roman"/>
          <w:color w:val="auto"/>
          <w:sz w:val="24"/>
          <w:szCs w:val="24"/>
        </w:rPr>
        <w:t>с целью коррекции недостатков психофизического развития обучающихся</w:t>
      </w:r>
      <w:r w:rsidRPr="007B083E">
        <w:rPr>
          <w:rFonts w:ascii="Times New Roman" w:hAnsi="Times New Roman"/>
          <w:color w:val="auto"/>
          <w:spacing w:val="-4"/>
          <w:sz w:val="24"/>
          <w:szCs w:val="24"/>
        </w:rPr>
        <w:t>.</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b/>
          <w:i/>
          <w:sz w:val="24"/>
          <w:szCs w:val="24"/>
        </w:rPr>
        <w:t>Обязательная часть учебного плана</w:t>
      </w:r>
      <w:r w:rsidRPr="007B083E">
        <w:rPr>
          <w:rFonts w:ascii="Times New Roman" w:hAnsi="Times New Roman"/>
          <w:sz w:val="24"/>
          <w:szCs w:val="24"/>
        </w:rPr>
        <w:t xml:space="preserve"> определяет </w:t>
      </w:r>
      <w:r w:rsidRPr="007B083E">
        <w:rPr>
          <w:rFonts w:ascii="Times New Roman" w:hAnsi="Times New Roman"/>
          <w:spacing w:val="2"/>
          <w:sz w:val="24"/>
          <w:szCs w:val="24"/>
        </w:rPr>
        <w:t>состав учебных предметов обязательных предметных обла</w:t>
      </w:r>
      <w:r w:rsidRPr="007B083E">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7B083E">
        <w:rPr>
          <w:rFonts w:ascii="Times New Roman" w:hAnsi="Times New Roman"/>
          <w:sz w:val="24"/>
          <w:szCs w:val="24"/>
        </w:rPr>
        <w:t xml:space="preserve"> важнейших целей современного образования обучающихся с ЗПР:</w:t>
      </w:r>
    </w:p>
    <w:p w:rsidR="00AA500D" w:rsidRPr="007B083E" w:rsidRDefault="00AA500D" w:rsidP="00AA500D">
      <w:pPr>
        <w:pStyle w:val="af1"/>
        <w:spacing w:line="360" w:lineRule="auto"/>
        <w:ind w:firstLine="709"/>
        <w:rPr>
          <w:rFonts w:ascii="Times New Roman" w:hAnsi="Times New Roman"/>
          <w:sz w:val="24"/>
          <w:szCs w:val="24"/>
        </w:rPr>
      </w:pPr>
      <w:r w:rsidRPr="007B083E">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A500D" w:rsidRPr="007B083E" w:rsidRDefault="00AA500D" w:rsidP="00AA500D">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готовность </w:t>
      </w:r>
      <w:proofErr w:type="gramStart"/>
      <w:r w:rsidRPr="007B083E">
        <w:rPr>
          <w:rFonts w:ascii="Times New Roman" w:hAnsi="Times New Roman"/>
          <w:sz w:val="24"/>
          <w:szCs w:val="24"/>
        </w:rPr>
        <w:t>обучающихся</w:t>
      </w:r>
      <w:proofErr w:type="gramEnd"/>
      <w:r w:rsidRPr="007B083E">
        <w:rPr>
          <w:rFonts w:ascii="Times New Roman" w:hAnsi="Times New Roman"/>
          <w:sz w:val="24"/>
          <w:szCs w:val="24"/>
        </w:rPr>
        <w:t xml:space="preserve"> к продолжению образования на </w:t>
      </w:r>
      <w:r w:rsidRPr="007B083E">
        <w:rPr>
          <w:rFonts w:ascii="Times New Roman" w:hAnsi="Times New Roman"/>
          <w:spacing w:val="2"/>
          <w:sz w:val="24"/>
          <w:szCs w:val="24"/>
        </w:rPr>
        <w:t>последующей ступени основного общего образования</w:t>
      </w:r>
      <w:r w:rsidRPr="007B083E">
        <w:rPr>
          <w:rFonts w:ascii="Times New Roman" w:hAnsi="Times New Roman"/>
          <w:sz w:val="24"/>
          <w:szCs w:val="24"/>
        </w:rPr>
        <w:t>;</w:t>
      </w:r>
    </w:p>
    <w:p w:rsidR="00AA500D" w:rsidRPr="007B083E" w:rsidRDefault="00AA500D" w:rsidP="00AA500D">
      <w:pPr>
        <w:pStyle w:val="af1"/>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AA500D" w:rsidRPr="007B083E" w:rsidRDefault="00AA500D" w:rsidP="00AA500D">
      <w:pPr>
        <w:pStyle w:val="af1"/>
        <w:spacing w:line="360" w:lineRule="auto"/>
        <w:ind w:firstLine="709"/>
        <w:rPr>
          <w:rFonts w:ascii="Times New Roman" w:hAnsi="Times New Roman"/>
          <w:sz w:val="24"/>
          <w:szCs w:val="24"/>
        </w:rPr>
      </w:pPr>
      <w:r w:rsidRPr="007B083E">
        <w:rPr>
          <w:rFonts w:ascii="Times New Roman" w:hAnsi="Times New Roman"/>
          <w:spacing w:val="2"/>
          <w:sz w:val="24"/>
          <w:szCs w:val="24"/>
        </w:rPr>
        <w:t xml:space="preserve">формирование здорового образа жизни, элементарных </w:t>
      </w:r>
      <w:r w:rsidRPr="007B083E">
        <w:rPr>
          <w:rFonts w:ascii="Times New Roman" w:hAnsi="Times New Roman"/>
          <w:sz w:val="24"/>
          <w:szCs w:val="24"/>
        </w:rPr>
        <w:t>правил поведения в экстремальных ситуациях;</w:t>
      </w:r>
    </w:p>
    <w:p w:rsidR="00AA500D" w:rsidRPr="007B083E" w:rsidRDefault="00AA500D" w:rsidP="00AA500D">
      <w:pPr>
        <w:pStyle w:val="af1"/>
        <w:spacing w:line="360" w:lineRule="auto"/>
        <w:ind w:firstLine="709"/>
        <w:rPr>
          <w:rFonts w:ascii="Times New Roman" w:hAnsi="Times New Roman"/>
          <w:sz w:val="24"/>
          <w:szCs w:val="24"/>
        </w:rPr>
      </w:pPr>
      <w:r w:rsidRPr="007B083E">
        <w:rPr>
          <w:rFonts w:ascii="Times New Roman" w:hAnsi="Times New Roman"/>
          <w:sz w:val="24"/>
          <w:szCs w:val="24"/>
        </w:rPr>
        <w:t xml:space="preserve">личностное развитие </w:t>
      </w:r>
      <w:proofErr w:type="gramStart"/>
      <w:r w:rsidRPr="007B083E">
        <w:rPr>
          <w:rFonts w:ascii="Times New Roman" w:hAnsi="Times New Roman"/>
          <w:sz w:val="24"/>
          <w:szCs w:val="24"/>
        </w:rPr>
        <w:t>обучающегося</w:t>
      </w:r>
      <w:proofErr w:type="gramEnd"/>
      <w:r w:rsidRPr="007B083E">
        <w:rPr>
          <w:rFonts w:ascii="Times New Roman" w:hAnsi="Times New Roman"/>
          <w:sz w:val="24"/>
          <w:szCs w:val="24"/>
        </w:rPr>
        <w:t xml:space="preserve"> в соответствии с его индивидуальностью.</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7B083E">
        <w:rPr>
          <w:rFonts w:ascii="Times New Roman" w:hAnsi="Times New Roman"/>
          <w:color w:val="auto"/>
          <w:sz w:val="24"/>
          <w:szCs w:val="24"/>
        </w:rPr>
        <w:t>предметно-практическая деятельность, экскурсии и т.</w:t>
      </w:r>
      <w:r w:rsidRPr="007B083E">
        <w:rPr>
          <w:rFonts w:ascii="Times New Roman" w:hAnsi="Times New Roman"/>
          <w:color w:val="auto"/>
          <w:sz w:val="24"/>
          <w:szCs w:val="24"/>
        </w:rPr>
        <w:t> </w:t>
      </w:r>
      <w:r w:rsidRPr="007B083E">
        <w:rPr>
          <w:rFonts w:ascii="Times New Roman" w:hAnsi="Times New Roman"/>
          <w:color w:val="auto"/>
          <w:sz w:val="24"/>
          <w:szCs w:val="24"/>
        </w:rPr>
        <w:t>д.</w:t>
      </w:r>
      <w:r w:rsidRPr="007B083E">
        <w:rPr>
          <w:rFonts w:ascii="Times New Roman" w:hAnsi="Times New Roman"/>
          <w:sz w:val="24"/>
          <w:szCs w:val="24"/>
        </w:rPr>
        <w:t>).</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b/>
          <w:i/>
          <w:color w:val="auto"/>
          <w:sz w:val="24"/>
          <w:szCs w:val="24"/>
        </w:rPr>
        <w:t>Часть учебного плана, формируемая участниками образовательных отношений</w:t>
      </w:r>
      <w:r w:rsidRPr="007B083E">
        <w:rPr>
          <w:rFonts w:ascii="Times New Roman" w:hAnsi="Times New Roman"/>
          <w:b/>
          <w:color w:val="auto"/>
          <w:sz w:val="24"/>
          <w:szCs w:val="24"/>
        </w:rPr>
        <w:t>,</w:t>
      </w:r>
      <w:r w:rsidRPr="007B083E">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7B083E">
        <w:rPr>
          <w:rFonts w:ascii="Times New Roman" w:hAnsi="Times New Roman"/>
          <w:color w:val="auto"/>
          <w:spacing w:val="2"/>
          <w:sz w:val="24"/>
          <w:szCs w:val="24"/>
        </w:rPr>
        <w:t xml:space="preserve"> 1 и 1</w:t>
      </w:r>
      <w:r w:rsidR="009D7CD1">
        <w:rPr>
          <w:rFonts w:ascii="Times New Roman" w:hAnsi="Times New Roman"/>
          <w:color w:val="auto"/>
          <w:spacing w:val="2"/>
          <w:sz w:val="24"/>
          <w:szCs w:val="24"/>
        </w:rPr>
        <w:t xml:space="preserve"> </w:t>
      </w:r>
      <w:proofErr w:type="gramStart"/>
      <w:r w:rsidRPr="007B083E">
        <w:rPr>
          <w:rFonts w:ascii="Times New Roman" w:hAnsi="Times New Roman"/>
          <w:color w:val="auto"/>
          <w:spacing w:val="2"/>
          <w:sz w:val="24"/>
          <w:szCs w:val="24"/>
        </w:rPr>
        <w:t>дополнительном</w:t>
      </w:r>
      <w:proofErr w:type="gramEnd"/>
      <w:r w:rsidRPr="007B083E">
        <w:rPr>
          <w:rFonts w:ascii="Times New Roman" w:hAnsi="Times New Roman"/>
          <w:color w:val="auto"/>
          <w:spacing w:val="2"/>
          <w:sz w:val="24"/>
          <w:szCs w:val="24"/>
        </w:rPr>
        <w:t xml:space="preserve"> классах </w:t>
      </w:r>
      <w:r w:rsidRPr="007B083E">
        <w:rPr>
          <w:rFonts w:ascii="Times New Roman" w:hAnsi="Times New Roman"/>
          <w:color w:val="auto"/>
          <w:sz w:val="24"/>
          <w:szCs w:val="24"/>
        </w:rPr>
        <w:t xml:space="preserve">эта часть отсутствует. Время, отводимое на данную часть, внутри максимально допустимой недельной нагрузки </w:t>
      </w:r>
      <w:proofErr w:type="gramStart"/>
      <w:r w:rsidRPr="007B083E">
        <w:rPr>
          <w:rFonts w:ascii="Times New Roman" w:hAnsi="Times New Roman"/>
          <w:color w:val="auto"/>
          <w:sz w:val="24"/>
          <w:szCs w:val="24"/>
        </w:rPr>
        <w:t>обучающихся</w:t>
      </w:r>
      <w:proofErr w:type="gramEnd"/>
      <w:r w:rsidRPr="007B083E">
        <w:rPr>
          <w:rFonts w:ascii="Times New Roman" w:hAnsi="Times New Roman"/>
          <w:color w:val="auto"/>
          <w:sz w:val="24"/>
          <w:szCs w:val="24"/>
        </w:rPr>
        <w:t xml:space="preserve"> может быть использовано:</w:t>
      </w:r>
    </w:p>
    <w:p w:rsidR="00AA500D" w:rsidRPr="007B083E" w:rsidRDefault="00AA500D" w:rsidP="00AA500D">
      <w:pPr>
        <w:suppressAutoHyphens w:val="0"/>
        <w:autoSpaceDE w:val="0"/>
        <w:autoSpaceDN w:val="0"/>
        <w:adjustRightInd w:val="0"/>
        <w:spacing w:after="0" w:line="360" w:lineRule="auto"/>
        <w:ind w:firstLine="709"/>
        <w:jc w:val="both"/>
        <w:rPr>
          <w:sz w:val="24"/>
          <w:szCs w:val="24"/>
        </w:rPr>
      </w:pPr>
      <w:r w:rsidRPr="007B083E">
        <w:rPr>
          <w:sz w:val="24"/>
          <w:szCs w:val="24"/>
        </w:rPr>
        <w:t xml:space="preserve">на увеличение учебных часов, отводимых на изучение отдельных учебных предметов обязательной части; </w:t>
      </w:r>
    </w:p>
    <w:p w:rsidR="00AA500D" w:rsidRPr="007B083E" w:rsidRDefault="00AA500D" w:rsidP="00AA500D">
      <w:pPr>
        <w:tabs>
          <w:tab w:val="left" w:pos="1260"/>
        </w:tabs>
        <w:adjustRightInd w:val="0"/>
        <w:spacing w:after="0" w:line="360" w:lineRule="auto"/>
        <w:ind w:firstLine="709"/>
        <w:jc w:val="both"/>
        <w:rPr>
          <w:sz w:val="24"/>
          <w:szCs w:val="24"/>
        </w:rPr>
      </w:pPr>
      <w:r w:rsidRPr="007B083E">
        <w:rPr>
          <w:sz w:val="24"/>
          <w:szCs w:val="24"/>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AA500D" w:rsidRPr="007B083E" w:rsidRDefault="00AA500D" w:rsidP="00AA500D">
      <w:pPr>
        <w:tabs>
          <w:tab w:val="left" w:pos="1260"/>
        </w:tabs>
        <w:adjustRightInd w:val="0"/>
        <w:spacing w:after="0" w:line="360" w:lineRule="auto"/>
        <w:ind w:firstLine="709"/>
        <w:jc w:val="both"/>
        <w:rPr>
          <w:sz w:val="24"/>
          <w:szCs w:val="24"/>
        </w:rPr>
      </w:pPr>
      <w:r w:rsidRPr="007B083E">
        <w:rPr>
          <w:sz w:val="24"/>
          <w:szCs w:val="24"/>
        </w:rPr>
        <w:t>на введение учебных курсов для факультативного изучения отдельных учебных предметов (например:</w:t>
      </w:r>
      <w:r w:rsidR="00384481">
        <w:rPr>
          <w:sz w:val="24"/>
          <w:szCs w:val="24"/>
        </w:rPr>
        <w:t xml:space="preserve"> </w:t>
      </w:r>
      <w:r w:rsidRPr="007B083E">
        <w:rPr>
          <w:sz w:val="24"/>
          <w:szCs w:val="24"/>
        </w:rPr>
        <w:t>элементарная компьютерная грамотность и др.);</w:t>
      </w:r>
    </w:p>
    <w:p w:rsidR="00AA500D" w:rsidRPr="007B083E" w:rsidRDefault="00AA500D" w:rsidP="00AA500D">
      <w:pPr>
        <w:adjustRightInd w:val="0"/>
        <w:spacing w:after="0" w:line="360" w:lineRule="auto"/>
        <w:ind w:firstLine="709"/>
        <w:jc w:val="both"/>
        <w:rPr>
          <w:sz w:val="24"/>
          <w:szCs w:val="24"/>
        </w:rPr>
      </w:pPr>
      <w:proofErr w:type="gramStart"/>
      <w:r w:rsidRPr="007B083E">
        <w:rPr>
          <w:sz w:val="24"/>
          <w:szCs w:val="24"/>
        </w:rPr>
        <w:t>на введение учебных курсов, обеспечивающих различные интересы обучающихся, в том числе этнокультурные (например:</w:t>
      </w:r>
      <w:r w:rsidR="002741F4">
        <w:rPr>
          <w:sz w:val="24"/>
          <w:szCs w:val="24"/>
        </w:rPr>
        <w:t xml:space="preserve"> </w:t>
      </w:r>
      <w:r w:rsidRPr="007B083E">
        <w:rPr>
          <w:sz w:val="24"/>
          <w:szCs w:val="24"/>
        </w:rPr>
        <w:t>история и культура родного края и др.).</w:t>
      </w:r>
      <w:proofErr w:type="gramEnd"/>
    </w:p>
    <w:p w:rsidR="00AA500D" w:rsidRPr="007B083E" w:rsidRDefault="00AA500D" w:rsidP="00AA500D">
      <w:pPr>
        <w:spacing w:after="0" w:line="360" w:lineRule="auto"/>
        <w:ind w:firstLine="709"/>
        <w:jc w:val="both"/>
        <w:rPr>
          <w:sz w:val="24"/>
          <w:szCs w:val="24"/>
        </w:rPr>
      </w:pPr>
      <w:r w:rsidRPr="007B083E">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7B083E">
        <w:rPr>
          <w:spacing w:val="2"/>
          <w:sz w:val="24"/>
          <w:szCs w:val="24"/>
        </w:rPr>
        <w:t xml:space="preserve">обучающихся в соответствии с </w:t>
      </w:r>
      <w:proofErr w:type="spellStart"/>
      <w:r w:rsidRPr="007B083E">
        <w:rPr>
          <w:spacing w:val="2"/>
          <w:sz w:val="24"/>
          <w:szCs w:val="24"/>
        </w:rPr>
        <w:t>сани</w:t>
      </w:r>
      <w:r w:rsidRPr="007B083E">
        <w:rPr>
          <w:sz w:val="24"/>
          <w:szCs w:val="24"/>
        </w:rPr>
        <w:t>тарно­гигиеническими</w:t>
      </w:r>
      <w:proofErr w:type="spellEnd"/>
      <w:r w:rsidRPr="007B083E">
        <w:rPr>
          <w:sz w:val="24"/>
          <w:szCs w:val="24"/>
        </w:rPr>
        <w:t xml:space="preserve"> требованиями.</w:t>
      </w:r>
    </w:p>
    <w:p w:rsidR="00AA500D" w:rsidRPr="007B083E" w:rsidRDefault="00AA500D" w:rsidP="00AA500D">
      <w:pPr>
        <w:tabs>
          <w:tab w:val="left" w:pos="1260"/>
        </w:tabs>
        <w:autoSpaceDE w:val="0"/>
        <w:autoSpaceDN w:val="0"/>
        <w:adjustRightInd w:val="0"/>
        <w:spacing w:after="0" w:line="360" w:lineRule="auto"/>
        <w:ind w:firstLine="709"/>
        <w:jc w:val="both"/>
        <w:rPr>
          <w:spacing w:val="2"/>
          <w:sz w:val="24"/>
          <w:szCs w:val="24"/>
        </w:rPr>
      </w:pPr>
      <w:r w:rsidRPr="007B083E">
        <w:rPr>
          <w:sz w:val="24"/>
          <w:szCs w:val="24"/>
        </w:rPr>
        <w:t xml:space="preserve">Обязательным компонентом учебного плана является </w:t>
      </w:r>
      <w:r w:rsidRPr="007B083E">
        <w:rPr>
          <w:b/>
          <w:i/>
          <w:sz w:val="24"/>
          <w:szCs w:val="24"/>
        </w:rPr>
        <w:t>внеурочная деятельность</w:t>
      </w:r>
      <w:r w:rsidRPr="007B083E">
        <w:rPr>
          <w:sz w:val="24"/>
          <w:szCs w:val="24"/>
        </w:rPr>
        <w:t xml:space="preserve">. В соответствии с требованиями ФГОС НОО </w:t>
      </w:r>
      <w:proofErr w:type="gramStart"/>
      <w:r w:rsidRPr="007B083E">
        <w:rPr>
          <w:sz w:val="24"/>
          <w:szCs w:val="24"/>
        </w:rPr>
        <w:t>обучающихся</w:t>
      </w:r>
      <w:proofErr w:type="gramEnd"/>
      <w:r w:rsidRPr="007B083E">
        <w:rPr>
          <w:sz w:val="24"/>
          <w:szCs w:val="24"/>
        </w:rPr>
        <w:t xml:space="preserve"> с ОВЗ</w:t>
      </w:r>
      <w:r w:rsidR="002741F4">
        <w:rPr>
          <w:sz w:val="24"/>
          <w:szCs w:val="24"/>
        </w:rPr>
        <w:t xml:space="preserve"> </w:t>
      </w:r>
      <w:r w:rsidRPr="007B083E">
        <w:rPr>
          <w:bCs/>
          <w:sz w:val="24"/>
          <w:szCs w:val="24"/>
        </w:rPr>
        <w:t>внеурочная деятельность</w:t>
      </w:r>
      <w:r w:rsidR="002741F4">
        <w:rPr>
          <w:bCs/>
          <w:sz w:val="24"/>
          <w:szCs w:val="24"/>
        </w:rPr>
        <w:t xml:space="preserve"> </w:t>
      </w:r>
      <w:r w:rsidRPr="007B083E">
        <w:rPr>
          <w:sz w:val="24"/>
          <w:szCs w:val="24"/>
        </w:rPr>
        <w:t>организ</w:t>
      </w:r>
      <w:r w:rsidRPr="007B083E">
        <w:rPr>
          <w:spacing w:val="2"/>
          <w:sz w:val="24"/>
          <w:szCs w:val="24"/>
        </w:rPr>
        <w:t>уется по направлениям развития личности (</w:t>
      </w:r>
      <w:proofErr w:type="spellStart"/>
      <w:r w:rsidRPr="007B083E">
        <w:rPr>
          <w:spacing w:val="2"/>
          <w:sz w:val="24"/>
          <w:szCs w:val="24"/>
        </w:rPr>
        <w:t>духовно­нравственное</w:t>
      </w:r>
      <w:proofErr w:type="spellEnd"/>
      <w:r w:rsidRPr="007B083E">
        <w:rPr>
          <w:spacing w:val="2"/>
          <w:sz w:val="24"/>
          <w:szCs w:val="24"/>
        </w:rPr>
        <w:t xml:space="preserve">, социальное, </w:t>
      </w:r>
      <w:proofErr w:type="spellStart"/>
      <w:r w:rsidRPr="007B083E">
        <w:rPr>
          <w:spacing w:val="2"/>
          <w:sz w:val="24"/>
          <w:szCs w:val="24"/>
        </w:rPr>
        <w:t>общеинтеллектуальное</w:t>
      </w:r>
      <w:proofErr w:type="spellEnd"/>
      <w:r w:rsidRPr="007B083E">
        <w:rPr>
          <w:spacing w:val="2"/>
          <w:sz w:val="24"/>
          <w:szCs w:val="24"/>
        </w:rPr>
        <w:t>, общекультур</w:t>
      </w:r>
      <w:r w:rsidRPr="007B083E">
        <w:rPr>
          <w:sz w:val="24"/>
          <w:szCs w:val="24"/>
        </w:rPr>
        <w:t xml:space="preserve">ное, </w:t>
      </w:r>
      <w:proofErr w:type="spellStart"/>
      <w:r w:rsidRPr="007B083E">
        <w:rPr>
          <w:sz w:val="24"/>
          <w:szCs w:val="24"/>
        </w:rPr>
        <w:t>спортивно­оздоровительное</w:t>
      </w:r>
      <w:proofErr w:type="spellEnd"/>
      <w:r w:rsidRPr="007B083E">
        <w:rPr>
          <w:sz w:val="24"/>
          <w:szCs w:val="24"/>
        </w:rPr>
        <w:t xml:space="preserve">). </w:t>
      </w:r>
      <w:r w:rsidRPr="007B083E">
        <w:rPr>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color w:val="auto"/>
          <w:sz w:val="24"/>
          <w:szCs w:val="24"/>
        </w:rPr>
        <w:t xml:space="preserve">Выбор направлений внеурочной деятельности определяется </w:t>
      </w:r>
      <w:r w:rsidR="00C4248C">
        <w:rPr>
          <w:rFonts w:ascii="Times New Roman" w:hAnsi="Times New Roman"/>
          <w:color w:val="auto"/>
          <w:sz w:val="24"/>
          <w:szCs w:val="24"/>
        </w:rPr>
        <w:t xml:space="preserve">МОУ </w:t>
      </w:r>
      <w:proofErr w:type="spellStart"/>
      <w:r w:rsidR="00384481">
        <w:rPr>
          <w:rFonts w:ascii="Times New Roman" w:hAnsi="Times New Roman"/>
          <w:color w:val="auto"/>
          <w:sz w:val="24"/>
          <w:szCs w:val="24"/>
        </w:rPr>
        <w:t>Ивняковской</w:t>
      </w:r>
      <w:proofErr w:type="spellEnd"/>
      <w:r w:rsidR="00C4248C">
        <w:rPr>
          <w:rFonts w:ascii="Times New Roman" w:hAnsi="Times New Roman"/>
          <w:color w:val="auto"/>
          <w:sz w:val="24"/>
          <w:szCs w:val="24"/>
        </w:rPr>
        <w:t xml:space="preserve"> СШ ЯМР с учётом интересов обучающихся и запросов родителей</w:t>
      </w:r>
      <w:r w:rsidRPr="007B083E">
        <w:rPr>
          <w:rFonts w:ascii="Times New Roman" w:hAnsi="Times New Roman"/>
          <w:color w:val="auto"/>
          <w:sz w:val="24"/>
          <w:szCs w:val="24"/>
        </w:rPr>
        <w:t>.</w:t>
      </w:r>
    </w:p>
    <w:p w:rsidR="00AA500D" w:rsidRPr="007B083E" w:rsidRDefault="00AA500D" w:rsidP="00AA500D">
      <w:pPr>
        <w:pStyle w:val="af"/>
        <w:spacing w:line="360" w:lineRule="auto"/>
        <w:ind w:firstLine="709"/>
        <w:rPr>
          <w:rFonts w:ascii="Times New Roman" w:hAnsi="Times New Roman"/>
          <w:spacing w:val="1"/>
          <w:sz w:val="24"/>
          <w:szCs w:val="24"/>
        </w:rPr>
      </w:pPr>
      <w:r w:rsidRPr="007B083E">
        <w:rPr>
          <w:rFonts w:ascii="Times New Roman" w:hAnsi="Times New Roman"/>
          <w:b/>
          <w:i/>
          <w:sz w:val="24"/>
          <w:szCs w:val="24"/>
        </w:rPr>
        <w:t>Коррекционно-развивающая область</w:t>
      </w:r>
      <w:r w:rsidRPr="007B083E">
        <w:rPr>
          <w:rFonts w:ascii="Times New Roman" w:hAnsi="Times New Roman"/>
          <w:sz w:val="24"/>
          <w:szCs w:val="24"/>
        </w:rPr>
        <w:t xml:space="preserve">, согласно требованиям Стандарта, является </w:t>
      </w:r>
      <w:r w:rsidRPr="007B083E">
        <w:rPr>
          <w:rFonts w:ascii="Times New Roman" w:hAnsi="Times New Roman"/>
          <w:b/>
          <w:sz w:val="24"/>
          <w:szCs w:val="24"/>
        </w:rPr>
        <w:t>обязательной частью внеурочной деятельности</w:t>
      </w:r>
      <w:r w:rsidRPr="007B083E">
        <w:rPr>
          <w:rFonts w:ascii="Times New Roman" w:hAnsi="Times New Roman"/>
          <w:sz w:val="24"/>
          <w:szCs w:val="24"/>
        </w:rPr>
        <w:t xml:space="preserve"> и представлено </w:t>
      </w:r>
      <w:r w:rsidRPr="007B083E">
        <w:rPr>
          <w:rFonts w:ascii="Times New Roman" w:hAnsi="Times New Roman"/>
          <w:spacing w:val="1"/>
          <w:sz w:val="24"/>
          <w:szCs w:val="24"/>
        </w:rPr>
        <w:t xml:space="preserve">фронтальными и индивидуальными </w:t>
      </w:r>
      <w:r w:rsidRPr="007B083E">
        <w:rPr>
          <w:rFonts w:ascii="Times New Roman" w:hAnsi="Times New Roman"/>
          <w:sz w:val="24"/>
          <w:szCs w:val="24"/>
        </w:rPr>
        <w:t xml:space="preserve">коррекционно-развивающими занятиями (логопедическими и </w:t>
      </w:r>
      <w:proofErr w:type="spellStart"/>
      <w:r w:rsidRPr="007B083E">
        <w:rPr>
          <w:rFonts w:ascii="Times New Roman" w:hAnsi="Times New Roman"/>
          <w:sz w:val="24"/>
          <w:szCs w:val="24"/>
        </w:rPr>
        <w:t>психокоррекционными</w:t>
      </w:r>
      <w:proofErr w:type="spellEnd"/>
      <w:r w:rsidRPr="007B083E">
        <w:rPr>
          <w:rFonts w:ascii="Times New Roman" w:hAnsi="Times New Roman"/>
          <w:sz w:val="24"/>
          <w:szCs w:val="24"/>
        </w:rPr>
        <w:t xml:space="preserve">) и ритмикой, </w:t>
      </w:r>
      <w:r w:rsidRPr="007B083E">
        <w:rPr>
          <w:rFonts w:ascii="Times New Roman" w:hAnsi="Times New Roman"/>
          <w:spacing w:val="1"/>
          <w:sz w:val="24"/>
          <w:szCs w:val="24"/>
        </w:rPr>
        <w:t xml:space="preserve">направленными на </w:t>
      </w:r>
      <w:r w:rsidRPr="007B083E">
        <w:rPr>
          <w:rFonts w:ascii="Times New Roman" w:hAnsi="Times New Roman"/>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7B083E">
        <w:rPr>
          <w:rFonts w:ascii="Times New Roman" w:hAnsi="Times New Roman"/>
          <w:sz w:val="24"/>
          <w:szCs w:val="24"/>
        </w:rPr>
        <w:t>особенностей</w:t>
      </w:r>
      <w:proofErr w:type="gramEnd"/>
      <w:r w:rsidRPr="007B083E">
        <w:rPr>
          <w:rFonts w:ascii="Times New Roman" w:hAnsi="Times New Roman"/>
          <w:sz w:val="24"/>
          <w:szCs w:val="24"/>
        </w:rPr>
        <w:t xml:space="preserve"> обучающихся с ЗПР на основании рекомендаций ПМПК и индивидуальной программы реабилитации инвалида. К</w:t>
      </w:r>
      <w:r w:rsidRPr="007B083E">
        <w:rPr>
          <w:rFonts w:ascii="Times New Roman" w:hAnsi="Times New Roman"/>
          <w:kern w:val="2"/>
          <w:sz w:val="24"/>
          <w:szCs w:val="24"/>
        </w:rPr>
        <w:t>оррекционно-развивающие занятия могут проводиться в индивидуальной и групповой форме.</w:t>
      </w:r>
    </w:p>
    <w:p w:rsidR="00AA500D" w:rsidRPr="003C1576" w:rsidRDefault="00AA500D" w:rsidP="00AA500D">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Организация внеурочной деятельности предполагает, что в этой работе </w:t>
      </w:r>
      <w:r w:rsidR="008312A0">
        <w:rPr>
          <w:rFonts w:ascii="Times New Roman" w:hAnsi="Times New Roman"/>
          <w:sz w:val="24"/>
          <w:szCs w:val="24"/>
        </w:rPr>
        <w:t xml:space="preserve">могут </w:t>
      </w:r>
      <w:r w:rsidRPr="007B083E">
        <w:rPr>
          <w:rFonts w:ascii="Times New Roman" w:hAnsi="Times New Roman"/>
          <w:sz w:val="24"/>
          <w:szCs w:val="24"/>
        </w:rPr>
        <w:t>принима</w:t>
      </w:r>
      <w:r w:rsidR="008312A0">
        <w:rPr>
          <w:rFonts w:ascii="Times New Roman" w:hAnsi="Times New Roman"/>
          <w:sz w:val="24"/>
          <w:szCs w:val="24"/>
        </w:rPr>
        <w:t>ть</w:t>
      </w:r>
      <w:r w:rsidRPr="007B083E">
        <w:rPr>
          <w:rFonts w:ascii="Times New Roman" w:hAnsi="Times New Roman"/>
          <w:sz w:val="24"/>
          <w:szCs w:val="24"/>
        </w:rPr>
        <w:t xml:space="preserve"> участие все педагогические работники </w:t>
      </w:r>
      <w:r w:rsidR="008312A0">
        <w:rPr>
          <w:rFonts w:ascii="Times New Roman" w:hAnsi="Times New Roman"/>
          <w:sz w:val="24"/>
          <w:szCs w:val="24"/>
        </w:rPr>
        <w:t xml:space="preserve">МОУ </w:t>
      </w:r>
      <w:proofErr w:type="spellStart"/>
      <w:r w:rsidR="00384481">
        <w:rPr>
          <w:rFonts w:ascii="Times New Roman" w:hAnsi="Times New Roman"/>
          <w:sz w:val="24"/>
          <w:szCs w:val="24"/>
        </w:rPr>
        <w:t>Ивняковской</w:t>
      </w:r>
      <w:proofErr w:type="spellEnd"/>
      <w:r w:rsidR="008312A0">
        <w:rPr>
          <w:rFonts w:ascii="Times New Roman" w:hAnsi="Times New Roman"/>
          <w:sz w:val="24"/>
          <w:szCs w:val="24"/>
        </w:rPr>
        <w:t xml:space="preserve"> СШ ЯМР </w:t>
      </w:r>
      <w:r w:rsidRPr="007B083E">
        <w:rPr>
          <w:rFonts w:ascii="Times New Roman" w:hAnsi="Times New Roman"/>
          <w:sz w:val="24"/>
          <w:szCs w:val="24"/>
        </w:rPr>
        <w:t>(учител</w:t>
      </w:r>
      <w:r w:rsidR="00384481">
        <w:rPr>
          <w:rFonts w:ascii="Times New Roman" w:hAnsi="Times New Roman"/>
          <w:sz w:val="24"/>
          <w:szCs w:val="24"/>
        </w:rPr>
        <w:t>ь</w:t>
      </w:r>
      <w:r w:rsidRPr="007B083E">
        <w:rPr>
          <w:rFonts w:ascii="Times New Roman" w:hAnsi="Times New Roman"/>
          <w:sz w:val="24"/>
          <w:szCs w:val="24"/>
        </w:rPr>
        <w:t>-дефектолог, воспитатели</w:t>
      </w:r>
      <w:r w:rsidR="00384481" w:rsidRPr="00384481">
        <w:rPr>
          <w:rFonts w:ascii="Times New Roman" w:hAnsi="Times New Roman"/>
          <w:sz w:val="24"/>
          <w:szCs w:val="24"/>
        </w:rPr>
        <w:t xml:space="preserve"> </w:t>
      </w:r>
      <w:r w:rsidR="00384481" w:rsidRPr="007B083E">
        <w:rPr>
          <w:rFonts w:ascii="Times New Roman" w:hAnsi="Times New Roman"/>
          <w:sz w:val="24"/>
          <w:szCs w:val="24"/>
        </w:rPr>
        <w:t>групп продленного дня</w:t>
      </w:r>
      <w:r w:rsidR="00384481">
        <w:rPr>
          <w:rFonts w:ascii="Times New Roman" w:hAnsi="Times New Roman"/>
          <w:sz w:val="24"/>
          <w:szCs w:val="24"/>
        </w:rPr>
        <w:t xml:space="preserve">, учителя-логопеды, педагог </w:t>
      </w:r>
      <w:proofErr w:type="gramStart"/>
      <w:r w:rsidR="00384481">
        <w:rPr>
          <w:rFonts w:ascii="Times New Roman" w:hAnsi="Times New Roman"/>
          <w:sz w:val="24"/>
          <w:szCs w:val="24"/>
        </w:rPr>
        <w:t>-п</w:t>
      </w:r>
      <w:proofErr w:type="gramEnd"/>
      <w:r w:rsidR="00384481">
        <w:rPr>
          <w:rFonts w:ascii="Times New Roman" w:hAnsi="Times New Roman"/>
          <w:sz w:val="24"/>
          <w:szCs w:val="24"/>
        </w:rPr>
        <w:t>сихолог</w:t>
      </w:r>
      <w:r w:rsidRPr="007B083E">
        <w:rPr>
          <w:rFonts w:ascii="Times New Roman" w:hAnsi="Times New Roman"/>
          <w:sz w:val="24"/>
          <w:szCs w:val="24"/>
        </w:rPr>
        <w:t>, социальны</w:t>
      </w:r>
      <w:r w:rsidR="00384481">
        <w:rPr>
          <w:rFonts w:ascii="Times New Roman" w:hAnsi="Times New Roman"/>
          <w:sz w:val="24"/>
          <w:szCs w:val="24"/>
        </w:rPr>
        <w:t>й</w:t>
      </w:r>
      <w:r w:rsidRPr="007B083E">
        <w:rPr>
          <w:rFonts w:ascii="Times New Roman" w:hAnsi="Times New Roman"/>
          <w:sz w:val="24"/>
          <w:szCs w:val="24"/>
        </w:rPr>
        <w:t xml:space="preserve"> педагог,</w:t>
      </w:r>
      <w:r w:rsidR="00384481">
        <w:rPr>
          <w:rFonts w:ascii="Times New Roman" w:hAnsi="Times New Roman"/>
          <w:sz w:val="24"/>
          <w:szCs w:val="24"/>
        </w:rPr>
        <w:t xml:space="preserve"> </w:t>
      </w:r>
      <w:proofErr w:type="spellStart"/>
      <w:r w:rsidR="00384481">
        <w:rPr>
          <w:rFonts w:ascii="Times New Roman" w:hAnsi="Times New Roman"/>
          <w:sz w:val="24"/>
          <w:szCs w:val="24"/>
        </w:rPr>
        <w:t>тьютор</w:t>
      </w:r>
      <w:proofErr w:type="spellEnd"/>
      <w:r w:rsidR="00384481">
        <w:rPr>
          <w:rFonts w:ascii="Times New Roman" w:hAnsi="Times New Roman"/>
          <w:sz w:val="24"/>
          <w:szCs w:val="24"/>
        </w:rPr>
        <w:t>,</w:t>
      </w:r>
      <w:r w:rsidRPr="007B083E">
        <w:rPr>
          <w:rFonts w:ascii="Times New Roman" w:hAnsi="Times New Roman"/>
          <w:sz w:val="24"/>
          <w:szCs w:val="24"/>
        </w:rPr>
        <w:t xml:space="preserve"> педагоги дополнительного образования и др.), так же и </w:t>
      </w:r>
      <w:r w:rsidRPr="003C1576">
        <w:rPr>
          <w:rFonts w:ascii="Times New Roman" w:hAnsi="Times New Roman"/>
          <w:sz w:val="24"/>
          <w:szCs w:val="24"/>
        </w:rPr>
        <w:t>медицински</w:t>
      </w:r>
      <w:r w:rsidR="00384481" w:rsidRPr="003C1576">
        <w:rPr>
          <w:rFonts w:ascii="Times New Roman" w:hAnsi="Times New Roman"/>
          <w:sz w:val="24"/>
          <w:szCs w:val="24"/>
        </w:rPr>
        <w:t>й</w:t>
      </w:r>
      <w:r w:rsidRPr="003C1576">
        <w:rPr>
          <w:rFonts w:ascii="Times New Roman" w:hAnsi="Times New Roman"/>
          <w:sz w:val="24"/>
          <w:szCs w:val="24"/>
        </w:rPr>
        <w:t xml:space="preserve"> работник.</w:t>
      </w:r>
    </w:p>
    <w:p w:rsidR="00AA500D" w:rsidRPr="007B083E" w:rsidRDefault="00AA500D" w:rsidP="00AA500D">
      <w:pPr>
        <w:pStyle w:val="af"/>
        <w:spacing w:line="360" w:lineRule="auto"/>
        <w:ind w:firstLine="709"/>
        <w:rPr>
          <w:rFonts w:ascii="Times New Roman" w:hAnsi="Times New Roman"/>
          <w:color w:val="auto"/>
          <w:sz w:val="24"/>
          <w:szCs w:val="24"/>
        </w:rPr>
      </w:pPr>
      <w:r w:rsidRPr="003C1576">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3C1576">
        <w:rPr>
          <w:rFonts w:ascii="Times New Roman" w:hAnsi="Times New Roman"/>
          <w:sz w:val="24"/>
          <w:szCs w:val="24"/>
        </w:rPr>
        <w:t xml:space="preserve"> </w:t>
      </w:r>
      <w:r w:rsidRPr="003C1576">
        <w:rPr>
          <w:rFonts w:ascii="Times New Roman" w:hAnsi="Times New Roman"/>
          <w:color w:val="auto"/>
          <w:sz w:val="24"/>
          <w:szCs w:val="24"/>
        </w:rPr>
        <w:t>Чередование учебной и внеурочной деятельности в рамках</w:t>
      </w:r>
      <w:r w:rsidR="00C4248C" w:rsidRPr="003C1576">
        <w:rPr>
          <w:rFonts w:ascii="Times New Roman" w:hAnsi="Times New Roman"/>
          <w:color w:val="auto"/>
          <w:sz w:val="24"/>
          <w:szCs w:val="24"/>
        </w:rPr>
        <w:t xml:space="preserve"> реализации АООП НОО определяется МОУ </w:t>
      </w:r>
      <w:proofErr w:type="spellStart"/>
      <w:r w:rsidR="00384481" w:rsidRPr="003C1576">
        <w:rPr>
          <w:rFonts w:ascii="Times New Roman" w:hAnsi="Times New Roman"/>
          <w:color w:val="auto"/>
          <w:sz w:val="24"/>
          <w:szCs w:val="24"/>
        </w:rPr>
        <w:t>Ивняковской</w:t>
      </w:r>
      <w:proofErr w:type="spellEnd"/>
      <w:r w:rsidR="00C4248C" w:rsidRPr="003C1576">
        <w:rPr>
          <w:rFonts w:ascii="Times New Roman" w:hAnsi="Times New Roman"/>
          <w:color w:val="auto"/>
          <w:sz w:val="24"/>
          <w:szCs w:val="24"/>
        </w:rPr>
        <w:t xml:space="preserve"> СШ ЯМР ежегодно при составлении расписания занятий и отражается в режиме</w:t>
      </w:r>
      <w:r w:rsidR="001C0D31" w:rsidRPr="003C1576">
        <w:rPr>
          <w:rFonts w:ascii="Times New Roman" w:hAnsi="Times New Roman"/>
          <w:color w:val="auto"/>
          <w:sz w:val="24"/>
          <w:szCs w:val="24"/>
        </w:rPr>
        <w:t xml:space="preserve"> работы школы</w:t>
      </w:r>
      <w:r w:rsidRPr="003C1576">
        <w:rPr>
          <w:rFonts w:ascii="Times New Roman" w:hAnsi="Times New Roman"/>
          <w:color w:val="auto"/>
          <w:sz w:val="24"/>
          <w:szCs w:val="24"/>
        </w:rPr>
        <w:t>.</w:t>
      </w:r>
    </w:p>
    <w:p w:rsidR="00AA500D" w:rsidRPr="007B083E" w:rsidRDefault="00AA500D" w:rsidP="00AA500D">
      <w:pPr>
        <w:tabs>
          <w:tab w:val="left" w:pos="1260"/>
        </w:tabs>
        <w:autoSpaceDE w:val="0"/>
        <w:autoSpaceDN w:val="0"/>
        <w:adjustRightInd w:val="0"/>
        <w:spacing w:after="0" w:line="360" w:lineRule="auto"/>
        <w:ind w:firstLine="709"/>
        <w:jc w:val="both"/>
        <w:rPr>
          <w:sz w:val="24"/>
          <w:szCs w:val="24"/>
        </w:rPr>
      </w:pPr>
      <w:r w:rsidRPr="007B083E">
        <w:rPr>
          <w:sz w:val="24"/>
          <w:szCs w:val="24"/>
        </w:rPr>
        <w:t>АООП НОО обучающихся с ЗПР включа</w:t>
      </w:r>
      <w:r w:rsidR="008312A0">
        <w:rPr>
          <w:sz w:val="24"/>
          <w:szCs w:val="24"/>
        </w:rPr>
        <w:t>е</w:t>
      </w:r>
      <w:r w:rsidRPr="007B083E">
        <w:rPr>
          <w:sz w:val="24"/>
          <w:szCs w:val="24"/>
        </w:rPr>
        <w:t>т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разрабатыва</w:t>
      </w:r>
      <w:r w:rsidR="008312A0">
        <w:rPr>
          <w:sz w:val="24"/>
          <w:szCs w:val="24"/>
        </w:rPr>
        <w:t>ют</w:t>
      </w:r>
      <w:r w:rsidRPr="007B083E">
        <w:rPr>
          <w:sz w:val="24"/>
          <w:szCs w:val="24"/>
        </w:rPr>
        <w:t xml:space="preserve">ся с участием их родителей (законных представителей) индивидуальные учебные планы, в рамках которых формируются индивидуальные </w:t>
      </w:r>
      <w:r w:rsidRPr="007B083E">
        <w:rPr>
          <w:spacing w:val="2"/>
          <w:sz w:val="24"/>
          <w:szCs w:val="24"/>
        </w:rPr>
        <w:t>учебные программы (содержание дисциплин, курсов, моду</w:t>
      </w:r>
      <w:r w:rsidRPr="007B083E">
        <w:rPr>
          <w:sz w:val="24"/>
          <w:szCs w:val="24"/>
        </w:rPr>
        <w:t xml:space="preserve">лей, формы образования). </w:t>
      </w:r>
    </w:p>
    <w:p w:rsidR="00AA500D" w:rsidRPr="007B083E" w:rsidRDefault="00AA500D" w:rsidP="00AA500D">
      <w:pPr>
        <w:spacing w:after="0" w:line="360" w:lineRule="auto"/>
        <w:ind w:firstLine="709"/>
        <w:jc w:val="both"/>
        <w:rPr>
          <w:sz w:val="24"/>
          <w:szCs w:val="24"/>
        </w:rPr>
      </w:pPr>
      <w:r w:rsidRPr="007B083E">
        <w:rPr>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AA500D" w:rsidRPr="007B083E" w:rsidRDefault="00AA500D" w:rsidP="008312A0">
      <w:pPr>
        <w:suppressAutoHyphens w:val="0"/>
        <w:autoSpaceDE w:val="0"/>
        <w:autoSpaceDN w:val="0"/>
        <w:adjustRightInd w:val="0"/>
        <w:spacing w:after="0" w:line="360" w:lineRule="auto"/>
        <w:ind w:firstLine="709"/>
        <w:jc w:val="both"/>
        <w:rPr>
          <w:sz w:val="24"/>
          <w:szCs w:val="24"/>
        </w:rPr>
      </w:pPr>
      <w:proofErr w:type="gramStart"/>
      <w:r w:rsidRPr="007B083E">
        <w:rPr>
          <w:sz w:val="24"/>
          <w:szCs w:val="24"/>
        </w:rPr>
        <w:t>Для первой ступени общего образования обучающихся с ЗПР представлен вариант</w:t>
      </w:r>
      <w:r w:rsidR="008312A0">
        <w:rPr>
          <w:sz w:val="24"/>
          <w:szCs w:val="24"/>
        </w:rPr>
        <w:t xml:space="preserve"> примерного учебного плана </w:t>
      </w:r>
      <w:r w:rsidRPr="007B083E">
        <w:rPr>
          <w:sz w:val="24"/>
          <w:szCs w:val="24"/>
        </w:rPr>
        <w:t xml:space="preserve">для </w:t>
      </w:r>
      <w:r w:rsidR="008312A0">
        <w:rPr>
          <w:sz w:val="24"/>
          <w:szCs w:val="24"/>
        </w:rPr>
        <w:t>ОО</w:t>
      </w:r>
      <w:r w:rsidRPr="007B083E">
        <w:rPr>
          <w:sz w:val="24"/>
          <w:szCs w:val="24"/>
        </w:rPr>
        <w:t>, в которых обучение ведётся на русском языке;</w:t>
      </w:r>
      <w:proofErr w:type="gramEnd"/>
    </w:p>
    <w:p w:rsidR="00AA500D" w:rsidRPr="007B083E" w:rsidRDefault="00AA500D" w:rsidP="00AA500D">
      <w:pPr>
        <w:pStyle w:val="af"/>
        <w:spacing w:line="360" w:lineRule="auto"/>
        <w:ind w:firstLine="709"/>
        <w:rPr>
          <w:rFonts w:ascii="Times New Roman" w:hAnsi="Times New Roman"/>
          <w:color w:val="auto"/>
          <w:spacing w:val="2"/>
          <w:sz w:val="24"/>
          <w:szCs w:val="24"/>
        </w:rPr>
      </w:pPr>
      <w:r w:rsidRPr="007B083E">
        <w:rPr>
          <w:rFonts w:ascii="Times New Roman" w:hAnsi="Times New Roman"/>
          <w:color w:val="auto"/>
          <w:sz w:val="24"/>
          <w:szCs w:val="24"/>
        </w:rPr>
        <w:t xml:space="preserve">Сроки освоения АООП НОО (вариант 7.2) </w:t>
      </w:r>
      <w:proofErr w:type="gramStart"/>
      <w:r w:rsidRPr="007B083E">
        <w:rPr>
          <w:rFonts w:ascii="Times New Roman" w:hAnsi="Times New Roman"/>
          <w:color w:val="auto"/>
          <w:sz w:val="24"/>
          <w:szCs w:val="24"/>
        </w:rPr>
        <w:t>обучающимися</w:t>
      </w:r>
      <w:proofErr w:type="gramEnd"/>
      <w:r w:rsidRPr="007B083E">
        <w:rPr>
          <w:rFonts w:ascii="Times New Roman" w:hAnsi="Times New Roman"/>
          <w:color w:val="auto"/>
          <w:sz w:val="24"/>
          <w:szCs w:val="24"/>
        </w:rPr>
        <w:t xml:space="preserve"> с ЗПР составляют 5 лет, с обязательным введение 1 дополнительного класса.</w:t>
      </w:r>
    </w:p>
    <w:p w:rsidR="00AA500D" w:rsidRPr="007B083E" w:rsidRDefault="00AA500D" w:rsidP="00AA500D">
      <w:pPr>
        <w:pStyle w:val="Default"/>
        <w:spacing w:line="360" w:lineRule="auto"/>
        <w:ind w:firstLine="709"/>
        <w:jc w:val="both"/>
        <w:rPr>
          <w:color w:val="auto"/>
        </w:rPr>
      </w:pPr>
      <w:r w:rsidRPr="007B083E">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A500D" w:rsidRPr="007B083E" w:rsidRDefault="00AA500D" w:rsidP="00AA500D">
      <w:pPr>
        <w:pStyle w:val="af"/>
        <w:spacing w:line="360" w:lineRule="auto"/>
        <w:ind w:firstLine="709"/>
        <w:rPr>
          <w:rFonts w:ascii="Times New Roman" w:hAnsi="Times New Roman"/>
          <w:sz w:val="24"/>
          <w:szCs w:val="24"/>
        </w:rPr>
      </w:pPr>
      <w:r w:rsidRPr="007B083E">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w:t>
      </w:r>
      <w:proofErr w:type="gramStart"/>
      <w:r w:rsidRPr="007B083E">
        <w:rPr>
          <w:rFonts w:ascii="Times New Roman" w:hAnsi="Times New Roman"/>
          <w:sz w:val="24"/>
          <w:szCs w:val="24"/>
        </w:rPr>
        <w:t>дополнительном</w:t>
      </w:r>
      <w:proofErr w:type="gramEnd"/>
      <w:r w:rsidRPr="007B083E">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7B083E">
        <w:rPr>
          <w:rFonts w:ascii="Times New Roman" w:hAnsi="Times New Roman"/>
          <w:spacing w:val="2"/>
          <w:sz w:val="24"/>
          <w:szCs w:val="24"/>
        </w:rPr>
        <w:t xml:space="preserve">8 недель. Для обучающихся в 1 и 1 </w:t>
      </w:r>
      <w:proofErr w:type="gramStart"/>
      <w:r w:rsidRPr="007B083E">
        <w:rPr>
          <w:rFonts w:ascii="Times New Roman" w:hAnsi="Times New Roman"/>
          <w:spacing w:val="2"/>
          <w:sz w:val="24"/>
          <w:szCs w:val="24"/>
        </w:rPr>
        <w:t>дополнительном</w:t>
      </w:r>
      <w:proofErr w:type="gramEnd"/>
      <w:r w:rsidRPr="007B083E">
        <w:rPr>
          <w:rFonts w:ascii="Times New Roman" w:hAnsi="Times New Roman"/>
          <w:spacing w:val="2"/>
          <w:sz w:val="24"/>
          <w:szCs w:val="24"/>
        </w:rPr>
        <w:t xml:space="preserve"> классов устанавливаются в </w:t>
      </w:r>
      <w:r w:rsidRPr="007B083E">
        <w:rPr>
          <w:rFonts w:ascii="Times New Roman" w:hAnsi="Times New Roman"/>
          <w:sz w:val="24"/>
          <w:szCs w:val="24"/>
        </w:rPr>
        <w:t xml:space="preserve">течение года дополнительные недельные каникулы. </w:t>
      </w:r>
    </w:p>
    <w:p w:rsidR="00AA500D" w:rsidRPr="007B083E" w:rsidRDefault="00AA500D" w:rsidP="00AA500D">
      <w:pPr>
        <w:pStyle w:val="af"/>
        <w:spacing w:line="360" w:lineRule="auto"/>
        <w:ind w:firstLine="709"/>
        <w:rPr>
          <w:rFonts w:ascii="Times New Roman" w:hAnsi="Times New Roman"/>
          <w:color w:val="auto"/>
          <w:sz w:val="24"/>
          <w:szCs w:val="24"/>
        </w:rPr>
      </w:pPr>
      <w:r w:rsidRPr="007B083E">
        <w:rPr>
          <w:rFonts w:ascii="Times New Roman" w:hAnsi="Times New Roman"/>
          <w:sz w:val="24"/>
          <w:szCs w:val="24"/>
        </w:rPr>
        <w:t xml:space="preserve">Продолжительность учебных занятий составляет 40 минут. </w:t>
      </w:r>
      <w:proofErr w:type="gramStart"/>
      <w:r w:rsidRPr="007B083E">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AA500D" w:rsidRPr="007B083E" w:rsidRDefault="00AA500D" w:rsidP="00AA500D">
      <w:pPr>
        <w:spacing w:after="0" w:line="360" w:lineRule="auto"/>
        <w:ind w:firstLine="709"/>
        <w:jc w:val="both"/>
        <w:rPr>
          <w:sz w:val="24"/>
          <w:szCs w:val="24"/>
        </w:rPr>
      </w:pPr>
      <w:r w:rsidRPr="007B083E">
        <w:rPr>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AA500D" w:rsidRPr="007B083E" w:rsidRDefault="00AA500D" w:rsidP="00AA500D">
      <w:pPr>
        <w:spacing w:after="0" w:line="360" w:lineRule="auto"/>
        <w:ind w:firstLine="709"/>
        <w:jc w:val="both"/>
        <w:rPr>
          <w:sz w:val="24"/>
          <w:szCs w:val="24"/>
        </w:rPr>
      </w:pPr>
      <w:proofErr w:type="gramStart"/>
      <w:r w:rsidRPr="003C1576">
        <w:rPr>
          <w:sz w:val="24"/>
          <w:szCs w:val="24"/>
        </w:rPr>
        <w:t>В предметную область</w:t>
      </w:r>
      <w:r w:rsidRPr="007B083E">
        <w:rPr>
          <w:sz w:val="24"/>
          <w:szCs w:val="24"/>
        </w:rPr>
        <w:t xml:space="preserve">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7B083E">
        <w:rPr>
          <w:sz w:val="24"/>
          <w:szCs w:val="24"/>
        </w:rP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sidRPr="00301420">
        <w:rPr>
          <w:sz w:val="24"/>
          <w:szCs w:val="24"/>
        </w:rPr>
        <w:t xml:space="preserve">Изучение учебного предмета </w:t>
      </w:r>
      <w:r w:rsidR="003E227B" w:rsidRPr="00301420">
        <w:rPr>
          <w:sz w:val="24"/>
          <w:szCs w:val="24"/>
        </w:rPr>
        <w:t xml:space="preserve">«Иностранный язык» начинается с </w:t>
      </w:r>
      <w:r w:rsidRPr="00301420">
        <w:rPr>
          <w:sz w:val="24"/>
          <w:szCs w:val="24"/>
        </w:rPr>
        <w:t>3-го класса</w:t>
      </w:r>
      <w:r w:rsidR="00735452" w:rsidRPr="00301420">
        <w:rPr>
          <w:sz w:val="24"/>
          <w:szCs w:val="24"/>
        </w:rPr>
        <w:t xml:space="preserve"> (</w:t>
      </w:r>
      <w:r w:rsidR="003E227B" w:rsidRPr="00301420">
        <w:rPr>
          <w:sz w:val="24"/>
          <w:szCs w:val="24"/>
        </w:rPr>
        <w:t xml:space="preserve">Вариант </w:t>
      </w:r>
      <w:r w:rsidR="00735452" w:rsidRPr="00301420">
        <w:rPr>
          <w:sz w:val="24"/>
          <w:szCs w:val="24"/>
        </w:rPr>
        <w:t>7.2)</w:t>
      </w:r>
      <w:r w:rsidRPr="00301420">
        <w:rPr>
          <w:sz w:val="24"/>
          <w:szCs w:val="24"/>
        </w:rPr>
        <w:t xml:space="preserve">. </w:t>
      </w:r>
      <w:r w:rsidRPr="00384481">
        <w:rPr>
          <w:sz w:val="24"/>
          <w:szCs w:val="24"/>
        </w:rPr>
        <w:t>При проведении занятий по предмету «Иностранный язык» класс делится на две группы.</w:t>
      </w:r>
      <w:r w:rsidRPr="007B083E">
        <w:rPr>
          <w:sz w:val="24"/>
          <w:szCs w:val="24"/>
        </w:rPr>
        <w:t xml:space="preserve"> </w:t>
      </w:r>
    </w:p>
    <w:p w:rsidR="00AA500D" w:rsidRPr="007B083E" w:rsidRDefault="00AA500D" w:rsidP="00AA500D">
      <w:pPr>
        <w:spacing w:after="0" w:line="360" w:lineRule="auto"/>
        <w:ind w:firstLine="709"/>
        <w:jc w:val="both"/>
        <w:rPr>
          <w:sz w:val="24"/>
          <w:szCs w:val="24"/>
        </w:rPr>
      </w:pPr>
      <w:proofErr w:type="gramStart"/>
      <w:r w:rsidRPr="007B083E">
        <w:rPr>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7B083E">
        <w:rPr>
          <w:sz w:val="24"/>
          <w:szCs w:val="24"/>
        </w:rPr>
        <w:t>психокоррекционными</w:t>
      </w:r>
      <w:proofErr w:type="spellEnd"/>
      <w:r w:rsidRPr="007B083E">
        <w:rPr>
          <w:sz w:val="24"/>
          <w:szCs w:val="24"/>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7B083E">
        <w:rPr>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735452" w:rsidRDefault="00ED55E1" w:rsidP="00ED55E1">
      <w:pPr>
        <w:tabs>
          <w:tab w:val="left" w:pos="0"/>
          <w:tab w:val="right" w:leader="dot" w:pos="9639"/>
        </w:tabs>
        <w:spacing w:after="0" w:line="360" w:lineRule="auto"/>
        <w:jc w:val="both"/>
        <w:rPr>
          <w:color w:val="000000"/>
          <w:sz w:val="24"/>
          <w:szCs w:val="24"/>
          <w:u w:color="000000"/>
        </w:rPr>
      </w:pPr>
      <w:r>
        <w:rPr>
          <w:sz w:val="24"/>
          <w:szCs w:val="24"/>
        </w:rPr>
        <w:t xml:space="preserve">           </w:t>
      </w:r>
      <w:r w:rsidR="00735452" w:rsidRPr="001C15CD">
        <w:rPr>
          <w:color w:val="000000"/>
          <w:sz w:val="24"/>
          <w:szCs w:val="24"/>
          <w:u w:color="000000"/>
        </w:rPr>
        <w:t xml:space="preserve">В соответствии с ФГОС НОО обучающихся с ОВЗ на коррекционную работу отводится не менее 5 часов </w:t>
      </w:r>
      <w:r w:rsidR="00735452" w:rsidRPr="001C15CD">
        <w:rPr>
          <w:bCs/>
          <w:color w:val="000000"/>
          <w:sz w:val="24"/>
          <w:szCs w:val="24"/>
          <w:u w:color="000000"/>
        </w:rPr>
        <w:t>в неделю</w:t>
      </w:r>
      <w:r w:rsidR="002741F4" w:rsidRPr="001C15CD">
        <w:rPr>
          <w:bCs/>
          <w:color w:val="000000"/>
          <w:sz w:val="24"/>
          <w:szCs w:val="24"/>
          <w:u w:color="000000"/>
        </w:rPr>
        <w:t xml:space="preserve"> </w:t>
      </w:r>
      <w:r w:rsidR="00735452" w:rsidRPr="001C15CD">
        <w:rPr>
          <w:color w:val="000000"/>
          <w:sz w:val="24"/>
          <w:szCs w:val="24"/>
          <w:u w:color="000000"/>
        </w:rPr>
        <w:t>на одного обучающегося в зависимости от его потребностей.</w:t>
      </w:r>
      <w:r w:rsidR="001C0D31">
        <w:rPr>
          <w:color w:val="000000"/>
          <w:sz w:val="24"/>
          <w:szCs w:val="24"/>
          <w:u w:color="000000"/>
        </w:rPr>
        <w:t xml:space="preserve">  </w:t>
      </w:r>
    </w:p>
    <w:p w:rsidR="00ED55E1" w:rsidRDefault="00ED55E1" w:rsidP="00ED55E1">
      <w:pPr>
        <w:tabs>
          <w:tab w:val="left" w:pos="0"/>
          <w:tab w:val="right" w:leader="dot" w:pos="9639"/>
        </w:tabs>
        <w:spacing w:after="0" w:line="360" w:lineRule="auto"/>
        <w:jc w:val="both"/>
        <w:rPr>
          <w:color w:val="000000"/>
          <w:sz w:val="24"/>
          <w:szCs w:val="24"/>
          <w:u w:color="000000"/>
        </w:rPr>
      </w:pPr>
    </w:p>
    <w:p w:rsidR="00ED55E1" w:rsidRDefault="00ED55E1" w:rsidP="00ED55E1">
      <w:pPr>
        <w:tabs>
          <w:tab w:val="left" w:pos="0"/>
          <w:tab w:val="right" w:leader="dot" w:pos="9639"/>
        </w:tabs>
        <w:spacing w:after="0" w:line="360" w:lineRule="auto"/>
        <w:jc w:val="both"/>
        <w:rPr>
          <w:color w:val="000000"/>
          <w:sz w:val="24"/>
          <w:szCs w:val="24"/>
          <w:u w:color="000000"/>
        </w:rPr>
      </w:pPr>
    </w:p>
    <w:p w:rsidR="00301420" w:rsidRDefault="00301420" w:rsidP="00ED55E1">
      <w:pPr>
        <w:tabs>
          <w:tab w:val="left" w:pos="0"/>
          <w:tab w:val="right" w:leader="dot" w:pos="9639"/>
        </w:tabs>
        <w:spacing w:after="0" w:line="360" w:lineRule="auto"/>
        <w:jc w:val="both"/>
        <w:rPr>
          <w:color w:val="000000"/>
          <w:sz w:val="24"/>
          <w:szCs w:val="24"/>
          <w:u w:color="000000"/>
        </w:rPr>
      </w:pPr>
    </w:p>
    <w:p w:rsidR="00301420" w:rsidRDefault="00301420" w:rsidP="00ED55E1">
      <w:pPr>
        <w:tabs>
          <w:tab w:val="left" w:pos="0"/>
          <w:tab w:val="right" w:leader="dot" w:pos="9639"/>
        </w:tabs>
        <w:spacing w:after="0" w:line="360" w:lineRule="auto"/>
        <w:jc w:val="both"/>
        <w:rPr>
          <w:color w:val="000000"/>
          <w:sz w:val="24"/>
          <w:szCs w:val="24"/>
          <w:u w:color="000000"/>
        </w:rPr>
      </w:pPr>
    </w:p>
    <w:p w:rsidR="00ED55E1" w:rsidRDefault="00ED55E1" w:rsidP="00ED55E1">
      <w:pPr>
        <w:tabs>
          <w:tab w:val="left" w:pos="0"/>
          <w:tab w:val="right" w:leader="dot" w:pos="9639"/>
        </w:tabs>
        <w:spacing w:after="0" w:line="360" w:lineRule="auto"/>
        <w:jc w:val="both"/>
        <w:rPr>
          <w:color w:val="000000"/>
          <w:sz w:val="24"/>
          <w:szCs w:val="24"/>
          <w:u w:color="000000"/>
        </w:rPr>
      </w:pPr>
    </w:p>
    <w:p w:rsidR="006F71EF" w:rsidRDefault="006F71EF" w:rsidP="00ED55E1">
      <w:pPr>
        <w:tabs>
          <w:tab w:val="left" w:pos="0"/>
          <w:tab w:val="right" w:leader="dot" w:pos="9639"/>
        </w:tabs>
        <w:spacing w:after="0" w:line="360" w:lineRule="auto"/>
        <w:jc w:val="both"/>
        <w:rPr>
          <w:color w:val="000000"/>
          <w:sz w:val="24"/>
          <w:szCs w:val="24"/>
          <w:u w:color="000000"/>
        </w:rPr>
      </w:pPr>
    </w:p>
    <w:p w:rsidR="006F71EF" w:rsidRDefault="006F71EF" w:rsidP="00ED55E1">
      <w:pPr>
        <w:tabs>
          <w:tab w:val="left" w:pos="0"/>
          <w:tab w:val="right" w:leader="dot" w:pos="9639"/>
        </w:tabs>
        <w:spacing w:after="0" w:line="360" w:lineRule="auto"/>
        <w:jc w:val="both"/>
        <w:rPr>
          <w:color w:val="000000"/>
          <w:sz w:val="24"/>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2693"/>
        <w:gridCol w:w="1134"/>
        <w:gridCol w:w="851"/>
        <w:gridCol w:w="992"/>
        <w:gridCol w:w="992"/>
        <w:gridCol w:w="1134"/>
      </w:tblGrid>
      <w:tr w:rsidR="006F71EF" w:rsidTr="00D94037">
        <w:trPr>
          <w:trHeight w:val="993"/>
        </w:trPr>
        <w:tc>
          <w:tcPr>
            <w:tcW w:w="9747" w:type="dxa"/>
            <w:gridSpan w:val="7"/>
          </w:tcPr>
          <w:p w:rsidR="006F71EF" w:rsidRDefault="00D94037" w:rsidP="00D94037">
            <w:pPr>
              <w:tabs>
                <w:tab w:val="left" w:pos="0"/>
                <w:tab w:val="right" w:leader="dot" w:pos="9639"/>
              </w:tabs>
              <w:spacing w:line="360" w:lineRule="auto"/>
              <w:jc w:val="center"/>
              <w:rPr>
                <w:color w:val="000000"/>
                <w:sz w:val="24"/>
                <w:szCs w:val="24"/>
                <w:u w:color="000000"/>
              </w:rPr>
            </w:pPr>
            <w:r w:rsidRPr="007B083E">
              <w:rPr>
                <w:b/>
                <w:sz w:val="24"/>
                <w:szCs w:val="24"/>
              </w:rPr>
              <w:t xml:space="preserve">Примерный </w:t>
            </w:r>
            <w:r>
              <w:rPr>
                <w:b/>
                <w:sz w:val="24"/>
                <w:szCs w:val="24"/>
              </w:rPr>
              <w:t>годовой</w:t>
            </w:r>
            <w:r w:rsidRPr="007B083E">
              <w:rPr>
                <w:b/>
                <w:sz w:val="24"/>
                <w:szCs w:val="24"/>
              </w:rPr>
              <w:t xml:space="preserve"> учебный план начального общего образования</w:t>
            </w:r>
            <w:r w:rsidRPr="007B083E">
              <w:rPr>
                <w:b/>
                <w:sz w:val="24"/>
                <w:szCs w:val="24"/>
              </w:rPr>
              <w:br/>
              <w:t>обучающихся с задержкой психического развития (вариант 7.2)</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 xml:space="preserve">Предметные </w:t>
            </w:r>
            <w:r w:rsidRPr="007B083E">
              <w:rPr>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4A4494" w:rsidRPr="007B083E" w:rsidRDefault="004A4494" w:rsidP="00826AAA">
            <w:pPr>
              <w:spacing w:after="0" w:line="240" w:lineRule="auto"/>
              <w:jc w:val="right"/>
              <w:rPr>
                <w:b/>
                <w:sz w:val="24"/>
                <w:szCs w:val="24"/>
              </w:rPr>
            </w:pPr>
            <w:r w:rsidRPr="007B083E">
              <w:rPr>
                <w:b/>
                <w:sz w:val="24"/>
                <w:szCs w:val="24"/>
              </w:rPr>
              <w:t xml:space="preserve">Классы </w:t>
            </w:r>
          </w:p>
          <w:p w:rsidR="004A4494" w:rsidRPr="007B083E" w:rsidRDefault="004A4494" w:rsidP="00826AAA">
            <w:pPr>
              <w:spacing w:after="0" w:line="240" w:lineRule="auto"/>
              <w:rPr>
                <w:b/>
                <w:sz w:val="24"/>
                <w:szCs w:val="24"/>
              </w:rPr>
            </w:pPr>
          </w:p>
          <w:p w:rsidR="004A4494" w:rsidRPr="007B083E" w:rsidRDefault="004A4494" w:rsidP="00826AAA">
            <w:pPr>
              <w:spacing w:after="0" w:line="240" w:lineRule="auto"/>
              <w:rPr>
                <w:b/>
                <w:sz w:val="24"/>
                <w:szCs w:val="24"/>
              </w:rPr>
            </w:pPr>
            <w:r w:rsidRPr="007B083E">
              <w:rPr>
                <w:b/>
                <w:sz w:val="24"/>
                <w:szCs w:val="24"/>
              </w:rPr>
              <w:t>Учебные предметы</w:t>
            </w:r>
          </w:p>
        </w:tc>
        <w:tc>
          <w:tcPr>
            <w:tcW w:w="5103" w:type="dxa"/>
            <w:gridSpan w:val="5"/>
            <w:tcBorders>
              <w:top w:val="single" w:sz="4" w:space="0" w:color="000000"/>
              <w:left w:val="single" w:sz="4" w:space="0" w:color="000000"/>
              <w:bottom w:val="single" w:sz="4" w:space="0" w:color="auto"/>
              <w:right w:val="single" w:sz="4" w:space="0" w:color="000000"/>
            </w:tcBorders>
          </w:tcPr>
          <w:p w:rsidR="004A4494" w:rsidRPr="007B083E" w:rsidRDefault="004A4494" w:rsidP="00826AAA">
            <w:pPr>
              <w:spacing w:after="0" w:line="240" w:lineRule="auto"/>
              <w:jc w:val="center"/>
              <w:rPr>
                <w:b/>
                <w:sz w:val="24"/>
                <w:szCs w:val="24"/>
              </w:rPr>
            </w:pPr>
            <w:r w:rsidRPr="007B083E">
              <w:rPr>
                <w:b/>
                <w:sz w:val="24"/>
                <w:szCs w:val="24"/>
              </w:rPr>
              <w:t xml:space="preserve">Количество часов </w:t>
            </w:r>
            <w:r w:rsidRPr="007B083E">
              <w:rPr>
                <w:b/>
                <w:sz w:val="24"/>
                <w:szCs w:val="24"/>
              </w:rPr>
              <w:br/>
              <w:t>в год</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4A4494" w:rsidRPr="007B083E" w:rsidRDefault="004A4494" w:rsidP="00826AAA">
            <w:pPr>
              <w:spacing w:after="0" w:line="240" w:lineRule="auto"/>
              <w:rPr>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4A4494" w:rsidRPr="007B083E" w:rsidRDefault="004A4494" w:rsidP="00826AAA">
            <w:pPr>
              <w:spacing w:after="0" w:line="240" w:lineRule="auto"/>
              <w:rPr>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4A4494" w:rsidRPr="007B083E" w:rsidRDefault="004A4494" w:rsidP="00826AAA">
            <w:pPr>
              <w:spacing w:after="0" w:line="240" w:lineRule="auto"/>
              <w:jc w:val="center"/>
              <w:rPr>
                <w:sz w:val="24"/>
                <w:szCs w:val="24"/>
              </w:rPr>
            </w:pPr>
            <w:r w:rsidRPr="007B083E">
              <w:rPr>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rsidR="004A4494" w:rsidRPr="007B083E" w:rsidRDefault="004A4494" w:rsidP="00826AAA">
            <w:pPr>
              <w:spacing w:after="0" w:line="240" w:lineRule="auto"/>
              <w:jc w:val="center"/>
              <w:rPr>
                <w:sz w:val="24"/>
                <w:szCs w:val="24"/>
              </w:rPr>
            </w:pPr>
            <w:r w:rsidRPr="007B083E">
              <w:rPr>
                <w:sz w:val="24"/>
                <w:szCs w:val="24"/>
              </w:rPr>
              <w:t>1 доп.</w:t>
            </w:r>
          </w:p>
        </w:tc>
        <w:tc>
          <w:tcPr>
            <w:tcW w:w="992" w:type="dxa"/>
            <w:tcBorders>
              <w:top w:val="single" w:sz="4" w:space="0" w:color="auto"/>
              <w:left w:val="single" w:sz="4" w:space="0" w:color="000000"/>
              <w:bottom w:val="single" w:sz="4" w:space="0" w:color="000000"/>
              <w:right w:val="single" w:sz="4" w:space="0" w:color="000000"/>
            </w:tcBorders>
          </w:tcPr>
          <w:p w:rsidR="004A4494" w:rsidRPr="007B083E" w:rsidRDefault="004A4494" w:rsidP="00826AAA">
            <w:pPr>
              <w:spacing w:after="0" w:line="240" w:lineRule="auto"/>
              <w:jc w:val="center"/>
              <w:rPr>
                <w:sz w:val="24"/>
                <w:szCs w:val="24"/>
              </w:rPr>
            </w:pPr>
            <w:r w:rsidRPr="007B083E">
              <w:rPr>
                <w:sz w:val="24"/>
                <w:szCs w:val="24"/>
              </w:rPr>
              <w:t>2</w:t>
            </w:r>
          </w:p>
        </w:tc>
        <w:tc>
          <w:tcPr>
            <w:tcW w:w="992" w:type="dxa"/>
            <w:tcBorders>
              <w:top w:val="single" w:sz="4" w:space="0" w:color="auto"/>
              <w:left w:val="single" w:sz="4" w:space="0" w:color="000000"/>
              <w:bottom w:val="single" w:sz="4" w:space="0" w:color="000000"/>
              <w:right w:val="single" w:sz="4" w:space="0" w:color="auto"/>
            </w:tcBorders>
          </w:tcPr>
          <w:p w:rsidR="004A4494" w:rsidRPr="007B083E" w:rsidRDefault="004A4494" w:rsidP="00826AAA">
            <w:pPr>
              <w:spacing w:after="0" w:line="240" w:lineRule="auto"/>
              <w:jc w:val="center"/>
              <w:rPr>
                <w:sz w:val="24"/>
                <w:szCs w:val="24"/>
              </w:rPr>
            </w:pPr>
            <w:r w:rsidRPr="007B083E">
              <w:rPr>
                <w:sz w:val="24"/>
                <w:szCs w:val="24"/>
              </w:rPr>
              <w:t>3</w:t>
            </w:r>
          </w:p>
        </w:tc>
        <w:tc>
          <w:tcPr>
            <w:tcW w:w="1134" w:type="dxa"/>
            <w:tcBorders>
              <w:top w:val="single" w:sz="4" w:space="0" w:color="auto"/>
              <w:left w:val="single" w:sz="4" w:space="0" w:color="auto"/>
              <w:bottom w:val="single" w:sz="4" w:space="0" w:color="000000"/>
              <w:right w:val="single" w:sz="4" w:space="0" w:color="000000"/>
            </w:tcBorders>
          </w:tcPr>
          <w:p w:rsidR="004A4494" w:rsidRPr="007B083E" w:rsidRDefault="004A4494" w:rsidP="00826AAA">
            <w:pPr>
              <w:spacing w:after="0" w:line="240" w:lineRule="auto"/>
              <w:jc w:val="center"/>
              <w:rPr>
                <w:sz w:val="24"/>
                <w:szCs w:val="24"/>
              </w:rPr>
            </w:pPr>
            <w:r w:rsidRPr="007B083E">
              <w:rPr>
                <w:sz w:val="24"/>
                <w:szCs w:val="24"/>
              </w:rPr>
              <w:t>4</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5"/>
          <w:wAfter w:w="5103"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i/>
                <w:sz w:val="24"/>
                <w:szCs w:val="24"/>
              </w:rPr>
            </w:pPr>
            <w:r w:rsidRPr="007B083E">
              <w:rPr>
                <w:b/>
                <w:i/>
                <w:sz w:val="24"/>
                <w:szCs w:val="24"/>
              </w:rPr>
              <w:t>Обязательная часть</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vMerge w:val="restart"/>
            <w:tcBorders>
              <w:top w:val="single" w:sz="4" w:space="0" w:color="auto"/>
              <w:left w:val="single" w:sz="4" w:space="0" w:color="000000"/>
              <w:bottom w:val="single" w:sz="4" w:space="0" w:color="000000"/>
              <w:right w:val="single" w:sz="4" w:space="0" w:color="000000"/>
            </w:tcBorders>
            <w:vAlign w:val="center"/>
          </w:tcPr>
          <w:p w:rsidR="004A4494" w:rsidRPr="007B083E" w:rsidRDefault="004A4494" w:rsidP="00D01C49">
            <w:pPr>
              <w:spacing w:after="0" w:line="240" w:lineRule="auto"/>
              <w:rPr>
                <w:sz w:val="24"/>
                <w:szCs w:val="24"/>
              </w:rPr>
            </w:pPr>
            <w:r w:rsidRPr="007B083E">
              <w:rPr>
                <w:sz w:val="24"/>
                <w:szCs w:val="24"/>
              </w:rPr>
              <w:t xml:space="preserve">Русский язык </w:t>
            </w:r>
            <w:r>
              <w:rPr>
                <w:sz w:val="24"/>
                <w:szCs w:val="24"/>
              </w:rPr>
              <w:t>и л</w:t>
            </w:r>
            <w:r w:rsidRPr="007B083E">
              <w:rPr>
                <w:sz w:val="24"/>
                <w:szCs w:val="24"/>
              </w:rPr>
              <w:t>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165</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165</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170</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6F71EF">
            <w:pPr>
              <w:spacing w:after="0" w:line="240" w:lineRule="auto"/>
              <w:jc w:val="center"/>
              <w:rPr>
                <w:sz w:val="24"/>
                <w:szCs w:val="24"/>
              </w:rPr>
            </w:pPr>
            <w:r w:rsidRPr="007B083E">
              <w:rPr>
                <w:sz w:val="24"/>
                <w:szCs w:val="24"/>
              </w:rPr>
              <w:t>1</w:t>
            </w:r>
            <w:r w:rsidR="006F71EF">
              <w:rPr>
                <w:sz w:val="24"/>
                <w:szCs w:val="24"/>
              </w:rPr>
              <w:t>70</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136</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vMerge/>
            <w:tcBorders>
              <w:top w:val="single" w:sz="4" w:space="0" w:color="000000"/>
              <w:left w:val="single" w:sz="4" w:space="0" w:color="000000"/>
              <w:bottom w:val="single" w:sz="4" w:space="0" w:color="auto"/>
              <w:right w:val="single" w:sz="4" w:space="0" w:color="000000"/>
            </w:tcBorders>
            <w:vAlign w:val="center"/>
          </w:tcPr>
          <w:p w:rsidR="004A4494" w:rsidRPr="007B083E" w:rsidRDefault="004A4494" w:rsidP="00826AAA">
            <w:pPr>
              <w:spacing w:after="0" w:line="240" w:lineRule="auto"/>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132</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132</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136</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sz w:val="24"/>
                <w:szCs w:val="24"/>
              </w:rPr>
            </w:pPr>
            <w:r w:rsidRPr="007B083E">
              <w:rPr>
                <w:sz w:val="24"/>
                <w:szCs w:val="24"/>
              </w:rPr>
              <w:t>136</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102</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2"/>
        </w:trPr>
        <w:tc>
          <w:tcPr>
            <w:tcW w:w="1951" w:type="dxa"/>
            <w:vMerge w:val="restart"/>
            <w:tcBorders>
              <w:top w:val="single" w:sz="4" w:space="0" w:color="auto"/>
              <w:left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D01C49">
              <w:rPr>
                <w:sz w:val="24"/>
                <w:szCs w:val="24"/>
              </w:rPr>
              <w:t>Русский язык и литературное чтение</w:t>
            </w:r>
            <w:r>
              <w:rPr>
                <w:sz w:val="24"/>
                <w:szCs w:val="24"/>
              </w:rPr>
              <w:t xml:space="preserve"> на родном языке</w:t>
            </w:r>
          </w:p>
        </w:tc>
        <w:tc>
          <w:tcPr>
            <w:tcW w:w="2693" w:type="dxa"/>
            <w:tcBorders>
              <w:top w:val="single" w:sz="4" w:space="0" w:color="000000"/>
              <w:left w:val="single" w:sz="4" w:space="0" w:color="000000"/>
              <w:bottom w:val="single" w:sz="4" w:space="0" w:color="auto"/>
              <w:right w:val="single" w:sz="4" w:space="0" w:color="000000"/>
            </w:tcBorders>
            <w:vAlign w:val="center"/>
          </w:tcPr>
          <w:p w:rsidR="004A4494" w:rsidRDefault="004A4494" w:rsidP="00826AAA">
            <w:pPr>
              <w:spacing w:after="0" w:line="240" w:lineRule="auto"/>
              <w:rPr>
                <w:sz w:val="24"/>
                <w:szCs w:val="24"/>
              </w:rPr>
            </w:pPr>
            <w:r>
              <w:rPr>
                <w:sz w:val="24"/>
                <w:szCs w:val="24"/>
              </w:rPr>
              <w:t>Родной язык (русский)</w:t>
            </w:r>
          </w:p>
          <w:p w:rsidR="004A4494" w:rsidRPr="007B083E" w:rsidRDefault="004A4494" w:rsidP="00826AAA">
            <w:pPr>
              <w:spacing w:after="0" w:line="240" w:lineRule="auto"/>
              <w:rPr>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A4494" w:rsidRPr="007B083E" w:rsidRDefault="004A4494" w:rsidP="00826AAA">
            <w:pPr>
              <w:spacing w:after="0" w:line="240" w:lineRule="auto"/>
              <w:jc w:val="center"/>
              <w:rPr>
                <w:sz w:val="24"/>
                <w:szCs w:val="24"/>
              </w:rPr>
            </w:pPr>
          </w:p>
        </w:tc>
        <w:tc>
          <w:tcPr>
            <w:tcW w:w="851" w:type="dxa"/>
            <w:tcBorders>
              <w:top w:val="single" w:sz="4" w:space="0" w:color="000000"/>
              <w:left w:val="single" w:sz="4" w:space="0" w:color="000000"/>
              <w:bottom w:val="single" w:sz="4" w:space="0" w:color="auto"/>
              <w:right w:val="single" w:sz="4" w:space="0" w:color="000000"/>
            </w:tcBorders>
            <w:vAlign w:val="center"/>
          </w:tcPr>
          <w:p w:rsidR="004A4494" w:rsidRPr="007B083E" w:rsidRDefault="004A4494" w:rsidP="00826AAA">
            <w:pPr>
              <w:spacing w:after="0" w:line="240" w:lineRule="auto"/>
              <w:jc w:val="center"/>
              <w:rPr>
                <w:sz w:val="24"/>
                <w:szCs w:val="24"/>
              </w:rPr>
            </w:pPr>
          </w:p>
        </w:tc>
        <w:tc>
          <w:tcPr>
            <w:tcW w:w="992" w:type="dxa"/>
            <w:tcBorders>
              <w:top w:val="single" w:sz="4" w:space="0" w:color="000000"/>
              <w:left w:val="single" w:sz="4" w:space="0" w:color="000000"/>
              <w:bottom w:val="single" w:sz="4" w:space="0" w:color="auto"/>
              <w:right w:val="single" w:sz="4" w:space="0" w:color="000000"/>
            </w:tcBorders>
            <w:vAlign w:val="center"/>
          </w:tcPr>
          <w:p w:rsidR="004A4494" w:rsidRPr="007B083E" w:rsidRDefault="004A4494" w:rsidP="00826AAA">
            <w:pPr>
              <w:spacing w:after="0" w:line="240" w:lineRule="auto"/>
              <w:jc w:val="center"/>
              <w:rPr>
                <w:sz w:val="24"/>
                <w:szCs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4A4494" w:rsidRPr="007B083E" w:rsidRDefault="004A4494" w:rsidP="00826AAA">
            <w:pPr>
              <w:spacing w:after="0" w:line="240" w:lineRule="auto"/>
              <w:jc w:val="center"/>
              <w:rPr>
                <w:sz w:val="24"/>
                <w:szCs w:val="24"/>
              </w:rPr>
            </w:pPr>
          </w:p>
        </w:tc>
        <w:tc>
          <w:tcPr>
            <w:tcW w:w="1134" w:type="dxa"/>
            <w:tcBorders>
              <w:top w:val="single" w:sz="4" w:space="0" w:color="000000"/>
              <w:left w:val="single" w:sz="4" w:space="0" w:color="auto"/>
              <w:bottom w:val="single" w:sz="4" w:space="0" w:color="auto"/>
              <w:right w:val="single" w:sz="4" w:space="0" w:color="000000"/>
            </w:tcBorders>
            <w:vAlign w:val="center"/>
          </w:tcPr>
          <w:p w:rsidR="004A4494" w:rsidRPr="007B083E" w:rsidRDefault="006F71EF" w:rsidP="00826AAA">
            <w:pPr>
              <w:spacing w:after="0" w:line="240" w:lineRule="auto"/>
              <w:jc w:val="center"/>
              <w:rPr>
                <w:sz w:val="24"/>
                <w:szCs w:val="24"/>
              </w:rPr>
            </w:pPr>
            <w:r>
              <w:rPr>
                <w:sz w:val="24"/>
                <w:szCs w:val="24"/>
              </w:rPr>
              <w:t>17</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85"/>
        </w:trPr>
        <w:tc>
          <w:tcPr>
            <w:tcW w:w="1951" w:type="dxa"/>
            <w:vMerge/>
            <w:tcBorders>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p>
        </w:tc>
        <w:tc>
          <w:tcPr>
            <w:tcW w:w="2693" w:type="dxa"/>
            <w:tcBorders>
              <w:top w:val="single" w:sz="4" w:space="0" w:color="auto"/>
              <w:left w:val="single" w:sz="4" w:space="0" w:color="000000"/>
              <w:right w:val="single" w:sz="4" w:space="0" w:color="000000"/>
            </w:tcBorders>
            <w:vAlign w:val="center"/>
          </w:tcPr>
          <w:p w:rsidR="004A4494" w:rsidRPr="007B083E" w:rsidRDefault="004A4494" w:rsidP="00826AAA">
            <w:pPr>
              <w:spacing w:after="0" w:line="240" w:lineRule="auto"/>
              <w:rPr>
                <w:sz w:val="24"/>
                <w:szCs w:val="24"/>
              </w:rPr>
            </w:pPr>
            <w:r>
              <w:rPr>
                <w:sz w:val="24"/>
                <w:szCs w:val="24"/>
              </w:rPr>
              <w:t>Литературное чтение на родном языке            (русском)</w:t>
            </w:r>
          </w:p>
        </w:tc>
        <w:tc>
          <w:tcPr>
            <w:tcW w:w="1134" w:type="dxa"/>
            <w:tcBorders>
              <w:top w:val="single" w:sz="4" w:space="0" w:color="auto"/>
              <w:left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p>
        </w:tc>
        <w:tc>
          <w:tcPr>
            <w:tcW w:w="851" w:type="dxa"/>
            <w:tcBorders>
              <w:top w:val="single" w:sz="4" w:space="0" w:color="auto"/>
              <w:left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p>
        </w:tc>
        <w:tc>
          <w:tcPr>
            <w:tcW w:w="992" w:type="dxa"/>
            <w:tcBorders>
              <w:top w:val="single" w:sz="4" w:space="0" w:color="auto"/>
              <w:left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p>
        </w:tc>
        <w:tc>
          <w:tcPr>
            <w:tcW w:w="992" w:type="dxa"/>
            <w:tcBorders>
              <w:top w:val="single" w:sz="4" w:space="0" w:color="auto"/>
              <w:left w:val="single" w:sz="4" w:space="0" w:color="000000"/>
              <w:right w:val="single" w:sz="4" w:space="0" w:color="auto"/>
            </w:tcBorders>
            <w:vAlign w:val="center"/>
          </w:tcPr>
          <w:p w:rsidR="004A4494" w:rsidRPr="007B083E" w:rsidRDefault="004A4494" w:rsidP="00826AAA">
            <w:pPr>
              <w:spacing w:after="0" w:line="240" w:lineRule="auto"/>
              <w:jc w:val="center"/>
              <w:rPr>
                <w:sz w:val="24"/>
                <w:szCs w:val="24"/>
              </w:rPr>
            </w:pPr>
          </w:p>
        </w:tc>
        <w:tc>
          <w:tcPr>
            <w:tcW w:w="1134" w:type="dxa"/>
            <w:tcBorders>
              <w:top w:val="single" w:sz="4" w:space="0" w:color="auto"/>
              <w:left w:val="single" w:sz="4" w:space="0" w:color="auto"/>
              <w:right w:val="single" w:sz="4" w:space="0" w:color="000000"/>
            </w:tcBorders>
            <w:vAlign w:val="center"/>
          </w:tcPr>
          <w:p w:rsidR="004A4494" w:rsidRPr="007B083E" w:rsidRDefault="006F71EF" w:rsidP="00826AAA">
            <w:pPr>
              <w:spacing w:after="0" w:line="240" w:lineRule="auto"/>
              <w:jc w:val="center"/>
              <w:rPr>
                <w:sz w:val="24"/>
                <w:szCs w:val="24"/>
              </w:rPr>
            </w:pPr>
            <w:r>
              <w:rPr>
                <w:sz w:val="24"/>
                <w:szCs w:val="24"/>
              </w:rPr>
              <w:t>17</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62"/>
        </w:trPr>
        <w:tc>
          <w:tcPr>
            <w:tcW w:w="1951" w:type="dxa"/>
            <w:tcBorders>
              <w:top w:val="single" w:sz="4" w:space="0" w:color="auto"/>
              <w:left w:val="single" w:sz="4" w:space="0" w:color="000000"/>
              <w:bottom w:val="single" w:sz="4" w:space="0" w:color="auto"/>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Pr>
                <w:sz w:val="24"/>
                <w:szCs w:val="24"/>
              </w:rPr>
              <w:t>-</w:t>
            </w:r>
          </w:p>
        </w:tc>
        <w:tc>
          <w:tcPr>
            <w:tcW w:w="851" w:type="dxa"/>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Pr>
                <w:sz w:val="24"/>
                <w:szCs w:val="24"/>
              </w:rPr>
              <w:t>-</w:t>
            </w:r>
          </w:p>
        </w:tc>
        <w:tc>
          <w:tcPr>
            <w:tcW w:w="992" w:type="dxa"/>
            <w:tcBorders>
              <w:top w:val="single" w:sz="4" w:space="0" w:color="000000"/>
              <w:left w:val="single" w:sz="4" w:space="0" w:color="000000"/>
              <w:right w:val="single" w:sz="4" w:space="0" w:color="000000"/>
            </w:tcBorders>
            <w:vAlign w:val="center"/>
          </w:tcPr>
          <w:p w:rsidR="004A4494" w:rsidRPr="007B083E" w:rsidRDefault="006F71EF" w:rsidP="00826AAA">
            <w:pPr>
              <w:spacing w:after="0" w:line="240" w:lineRule="auto"/>
              <w:jc w:val="center"/>
              <w:rPr>
                <w:sz w:val="24"/>
                <w:szCs w:val="24"/>
              </w:rPr>
            </w:pPr>
            <w:r>
              <w:rPr>
                <w:sz w:val="24"/>
                <w:szCs w:val="24"/>
              </w:rPr>
              <w:t>68</w:t>
            </w:r>
          </w:p>
        </w:tc>
        <w:tc>
          <w:tcPr>
            <w:tcW w:w="992" w:type="dxa"/>
            <w:tcBorders>
              <w:top w:val="single" w:sz="4" w:space="0" w:color="000000"/>
              <w:left w:val="single" w:sz="4" w:space="0" w:color="000000"/>
              <w:right w:val="single" w:sz="4" w:space="0" w:color="auto"/>
            </w:tcBorders>
            <w:vAlign w:val="center"/>
          </w:tcPr>
          <w:p w:rsidR="004A4494" w:rsidRPr="007B083E" w:rsidRDefault="006F71EF" w:rsidP="00826AAA">
            <w:pPr>
              <w:spacing w:after="0" w:line="240" w:lineRule="auto"/>
              <w:jc w:val="center"/>
              <w:rPr>
                <w:sz w:val="24"/>
                <w:szCs w:val="24"/>
              </w:rPr>
            </w:pPr>
            <w:r>
              <w:rPr>
                <w:sz w:val="24"/>
                <w:szCs w:val="24"/>
              </w:rPr>
              <w:t>68</w:t>
            </w:r>
          </w:p>
        </w:tc>
        <w:tc>
          <w:tcPr>
            <w:tcW w:w="1134" w:type="dxa"/>
            <w:tcBorders>
              <w:top w:val="single" w:sz="4" w:space="0" w:color="000000"/>
              <w:left w:val="single" w:sz="4" w:space="0" w:color="auto"/>
              <w:right w:val="single" w:sz="4" w:space="0" w:color="000000"/>
            </w:tcBorders>
            <w:vAlign w:val="center"/>
          </w:tcPr>
          <w:p w:rsidR="004A4494" w:rsidRPr="007B083E" w:rsidRDefault="006F71EF" w:rsidP="00826AAA">
            <w:pPr>
              <w:spacing w:after="0" w:line="240" w:lineRule="auto"/>
              <w:jc w:val="center"/>
              <w:rPr>
                <w:sz w:val="24"/>
                <w:szCs w:val="24"/>
              </w:rPr>
            </w:pPr>
            <w:r>
              <w:rPr>
                <w:sz w:val="24"/>
                <w:szCs w:val="24"/>
              </w:rPr>
              <w:t>68</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auto"/>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132</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132</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136</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sz w:val="24"/>
                <w:szCs w:val="24"/>
              </w:rPr>
            </w:pPr>
            <w:r w:rsidRPr="007B083E">
              <w:rPr>
                <w:sz w:val="24"/>
                <w:szCs w:val="24"/>
              </w:rPr>
              <w:t>136</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136</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66</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66</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68</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sz w:val="24"/>
                <w:szCs w:val="24"/>
              </w:rPr>
            </w:pPr>
            <w:r w:rsidRPr="007B083E">
              <w:rPr>
                <w:sz w:val="24"/>
                <w:szCs w:val="24"/>
              </w:rPr>
              <w:t>68</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68</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sym w:font="Symbol" w:char="F02D"/>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sym w:font="Symbol" w:char="F02D"/>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sym w:font="Symbol" w:char="F02D"/>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sz w:val="24"/>
                <w:szCs w:val="24"/>
              </w:rPr>
            </w:pPr>
            <w:r w:rsidRPr="007B083E">
              <w:rPr>
                <w:sz w:val="24"/>
                <w:szCs w:val="24"/>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34</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4"/>
        </w:trPr>
        <w:tc>
          <w:tcPr>
            <w:tcW w:w="1951" w:type="dxa"/>
            <w:vMerge w:val="restart"/>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4A4494" w:rsidRPr="007B083E" w:rsidRDefault="004A4494" w:rsidP="00826AAA">
            <w:pPr>
              <w:rPr>
                <w:sz w:val="24"/>
                <w:szCs w:val="24"/>
              </w:rPr>
            </w:pPr>
            <w:r w:rsidRPr="007B083E">
              <w:rPr>
                <w:sz w:val="24"/>
                <w:szCs w:val="24"/>
              </w:rPr>
              <w:t>Музыка</w:t>
            </w:r>
          </w:p>
        </w:tc>
        <w:tc>
          <w:tcPr>
            <w:tcW w:w="1134" w:type="dxa"/>
            <w:tcBorders>
              <w:top w:val="single" w:sz="4" w:space="0" w:color="000000"/>
              <w:left w:val="single" w:sz="4" w:space="0" w:color="000000"/>
              <w:right w:val="single" w:sz="4" w:space="0" w:color="000000"/>
            </w:tcBorders>
            <w:vAlign w:val="center"/>
          </w:tcPr>
          <w:p w:rsidR="004A4494" w:rsidRPr="007B083E" w:rsidRDefault="004A4494" w:rsidP="00826AAA">
            <w:pPr>
              <w:jc w:val="center"/>
              <w:rPr>
                <w:sz w:val="24"/>
                <w:szCs w:val="24"/>
              </w:rPr>
            </w:pPr>
            <w:r w:rsidRPr="007B083E">
              <w:rPr>
                <w:sz w:val="24"/>
                <w:szCs w:val="24"/>
              </w:rPr>
              <w:t>33</w:t>
            </w:r>
          </w:p>
        </w:tc>
        <w:tc>
          <w:tcPr>
            <w:tcW w:w="851" w:type="dxa"/>
            <w:tcBorders>
              <w:top w:val="single" w:sz="4" w:space="0" w:color="000000"/>
              <w:left w:val="single" w:sz="4" w:space="0" w:color="000000"/>
              <w:right w:val="single" w:sz="4" w:space="0" w:color="000000"/>
            </w:tcBorders>
            <w:vAlign w:val="center"/>
          </w:tcPr>
          <w:p w:rsidR="004A4494" w:rsidRPr="007B083E" w:rsidRDefault="004A4494" w:rsidP="00826AAA">
            <w:pPr>
              <w:jc w:val="center"/>
              <w:rPr>
                <w:sz w:val="24"/>
                <w:szCs w:val="24"/>
              </w:rPr>
            </w:pPr>
            <w:r w:rsidRPr="007B083E">
              <w:rPr>
                <w:sz w:val="24"/>
                <w:szCs w:val="24"/>
              </w:rPr>
              <w:t>33</w:t>
            </w:r>
          </w:p>
        </w:tc>
        <w:tc>
          <w:tcPr>
            <w:tcW w:w="992" w:type="dxa"/>
            <w:tcBorders>
              <w:top w:val="single" w:sz="4" w:space="0" w:color="000000"/>
              <w:left w:val="single" w:sz="4" w:space="0" w:color="000000"/>
              <w:right w:val="single" w:sz="4" w:space="0" w:color="000000"/>
            </w:tcBorders>
            <w:vAlign w:val="center"/>
          </w:tcPr>
          <w:p w:rsidR="004A4494" w:rsidRPr="007B083E" w:rsidRDefault="004A4494" w:rsidP="00826AAA">
            <w:pPr>
              <w:jc w:val="center"/>
              <w:rPr>
                <w:sz w:val="24"/>
                <w:szCs w:val="24"/>
              </w:rPr>
            </w:pPr>
            <w:r w:rsidRPr="007B083E">
              <w:rPr>
                <w:sz w:val="24"/>
                <w:szCs w:val="24"/>
              </w:rPr>
              <w:t>34</w:t>
            </w:r>
          </w:p>
        </w:tc>
        <w:tc>
          <w:tcPr>
            <w:tcW w:w="992" w:type="dxa"/>
            <w:tcBorders>
              <w:top w:val="single" w:sz="4" w:space="0" w:color="000000"/>
              <w:left w:val="single" w:sz="4" w:space="0" w:color="000000"/>
              <w:right w:val="single" w:sz="4" w:space="0" w:color="auto"/>
            </w:tcBorders>
            <w:vAlign w:val="center"/>
          </w:tcPr>
          <w:p w:rsidR="004A4494" w:rsidRPr="007B083E" w:rsidRDefault="004A4494" w:rsidP="00826AAA">
            <w:pPr>
              <w:jc w:val="center"/>
              <w:rPr>
                <w:sz w:val="24"/>
                <w:szCs w:val="24"/>
              </w:rPr>
            </w:pPr>
            <w:r w:rsidRPr="007B083E">
              <w:rPr>
                <w:sz w:val="24"/>
                <w:szCs w:val="24"/>
              </w:rPr>
              <w:t>34</w:t>
            </w:r>
          </w:p>
        </w:tc>
        <w:tc>
          <w:tcPr>
            <w:tcW w:w="1134" w:type="dxa"/>
            <w:tcBorders>
              <w:top w:val="single" w:sz="4" w:space="0" w:color="000000"/>
              <w:left w:val="single" w:sz="4" w:space="0" w:color="auto"/>
              <w:right w:val="single" w:sz="4" w:space="0" w:color="000000"/>
            </w:tcBorders>
            <w:vAlign w:val="center"/>
          </w:tcPr>
          <w:p w:rsidR="004A4494" w:rsidRPr="007B083E" w:rsidRDefault="004A4494" w:rsidP="00826AAA">
            <w:pPr>
              <w:jc w:val="center"/>
              <w:rPr>
                <w:sz w:val="24"/>
                <w:szCs w:val="24"/>
              </w:rPr>
            </w:pPr>
            <w:r w:rsidRPr="007B083E">
              <w:rPr>
                <w:sz w:val="24"/>
                <w:szCs w:val="24"/>
              </w:rPr>
              <w:t>34</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98"/>
        </w:trPr>
        <w:tc>
          <w:tcPr>
            <w:tcW w:w="1951" w:type="dxa"/>
            <w:vMerge/>
            <w:tcBorders>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p>
        </w:tc>
        <w:tc>
          <w:tcPr>
            <w:tcW w:w="2693" w:type="dxa"/>
            <w:tcBorders>
              <w:top w:val="single" w:sz="4" w:space="0" w:color="000000"/>
              <w:left w:val="single" w:sz="4" w:space="0" w:color="000000"/>
              <w:right w:val="single" w:sz="4" w:space="0" w:color="000000"/>
            </w:tcBorders>
            <w:vAlign w:val="center"/>
          </w:tcPr>
          <w:p w:rsidR="004A4494" w:rsidRPr="007B083E" w:rsidRDefault="004A4494" w:rsidP="00826AAA">
            <w:pPr>
              <w:rPr>
                <w:sz w:val="24"/>
                <w:szCs w:val="24"/>
              </w:rPr>
            </w:pPr>
            <w:r w:rsidRPr="007B083E">
              <w:rPr>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4A4494" w:rsidRPr="007B083E" w:rsidRDefault="004A4494" w:rsidP="00826AAA">
            <w:pPr>
              <w:jc w:val="center"/>
              <w:rPr>
                <w:sz w:val="24"/>
                <w:szCs w:val="24"/>
              </w:rPr>
            </w:pPr>
            <w:r w:rsidRPr="007B083E">
              <w:rPr>
                <w:sz w:val="24"/>
                <w:szCs w:val="24"/>
              </w:rPr>
              <w:t>33</w:t>
            </w:r>
          </w:p>
        </w:tc>
        <w:tc>
          <w:tcPr>
            <w:tcW w:w="851" w:type="dxa"/>
            <w:tcBorders>
              <w:top w:val="single" w:sz="4" w:space="0" w:color="000000"/>
              <w:left w:val="single" w:sz="4" w:space="0" w:color="000000"/>
              <w:right w:val="single" w:sz="4" w:space="0" w:color="000000"/>
            </w:tcBorders>
            <w:vAlign w:val="center"/>
          </w:tcPr>
          <w:p w:rsidR="004A4494" w:rsidRPr="007B083E" w:rsidRDefault="004A4494" w:rsidP="00826AAA">
            <w:pPr>
              <w:jc w:val="center"/>
              <w:rPr>
                <w:sz w:val="24"/>
                <w:szCs w:val="24"/>
              </w:rPr>
            </w:pPr>
            <w:r w:rsidRPr="007B083E">
              <w:rPr>
                <w:sz w:val="24"/>
                <w:szCs w:val="24"/>
              </w:rPr>
              <w:t>33</w:t>
            </w:r>
          </w:p>
        </w:tc>
        <w:tc>
          <w:tcPr>
            <w:tcW w:w="992" w:type="dxa"/>
            <w:tcBorders>
              <w:top w:val="single" w:sz="4" w:space="0" w:color="000000"/>
              <w:left w:val="single" w:sz="4" w:space="0" w:color="000000"/>
              <w:right w:val="single" w:sz="4" w:space="0" w:color="000000"/>
            </w:tcBorders>
            <w:vAlign w:val="center"/>
          </w:tcPr>
          <w:p w:rsidR="004A4494" w:rsidRPr="007B083E" w:rsidRDefault="004A4494" w:rsidP="00826AAA">
            <w:pPr>
              <w:jc w:val="center"/>
              <w:rPr>
                <w:sz w:val="24"/>
                <w:szCs w:val="24"/>
              </w:rPr>
            </w:pPr>
            <w:r w:rsidRPr="007B083E">
              <w:rPr>
                <w:sz w:val="24"/>
                <w:szCs w:val="24"/>
              </w:rPr>
              <w:t>34</w:t>
            </w:r>
          </w:p>
        </w:tc>
        <w:tc>
          <w:tcPr>
            <w:tcW w:w="992" w:type="dxa"/>
            <w:tcBorders>
              <w:top w:val="single" w:sz="4" w:space="0" w:color="000000"/>
              <w:left w:val="single" w:sz="4" w:space="0" w:color="000000"/>
              <w:right w:val="single" w:sz="4" w:space="0" w:color="auto"/>
            </w:tcBorders>
            <w:vAlign w:val="center"/>
          </w:tcPr>
          <w:p w:rsidR="004A4494" w:rsidRPr="007B083E" w:rsidRDefault="004A4494" w:rsidP="00826AAA">
            <w:pPr>
              <w:jc w:val="center"/>
              <w:rPr>
                <w:sz w:val="24"/>
                <w:szCs w:val="24"/>
              </w:rPr>
            </w:pPr>
            <w:r w:rsidRPr="007B083E">
              <w:rPr>
                <w:sz w:val="24"/>
                <w:szCs w:val="24"/>
              </w:rPr>
              <w:t>34</w:t>
            </w:r>
          </w:p>
        </w:tc>
        <w:tc>
          <w:tcPr>
            <w:tcW w:w="1134" w:type="dxa"/>
            <w:tcBorders>
              <w:top w:val="single" w:sz="4" w:space="0" w:color="000000"/>
              <w:left w:val="single" w:sz="4" w:space="0" w:color="auto"/>
              <w:right w:val="single" w:sz="4" w:space="0" w:color="000000"/>
            </w:tcBorders>
            <w:vAlign w:val="center"/>
          </w:tcPr>
          <w:p w:rsidR="004A4494" w:rsidRPr="007B083E" w:rsidRDefault="004A4494" w:rsidP="00826AAA">
            <w:pPr>
              <w:jc w:val="center"/>
              <w:rPr>
                <w:sz w:val="24"/>
                <w:szCs w:val="24"/>
              </w:rPr>
            </w:pPr>
            <w:r w:rsidRPr="007B083E">
              <w:rPr>
                <w:sz w:val="24"/>
                <w:szCs w:val="24"/>
              </w:rPr>
              <w:t>34</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9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33</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34</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sz w:val="24"/>
                <w:szCs w:val="24"/>
              </w:rPr>
            </w:pPr>
            <w:r w:rsidRPr="007B083E">
              <w:rPr>
                <w:sz w:val="24"/>
                <w:szCs w:val="24"/>
              </w:rPr>
              <w:t>34</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34</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59"/>
        </w:trPr>
        <w:tc>
          <w:tcPr>
            <w:tcW w:w="1951" w:type="dxa"/>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rPr>
                <w:sz w:val="24"/>
                <w:szCs w:val="24"/>
              </w:rPr>
            </w:pPr>
            <w:r w:rsidRPr="007B083E">
              <w:rPr>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99</w:t>
            </w:r>
          </w:p>
        </w:tc>
        <w:tc>
          <w:tcPr>
            <w:tcW w:w="851" w:type="dxa"/>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99</w:t>
            </w:r>
          </w:p>
        </w:tc>
        <w:tc>
          <w:tcPr>
            <w:tcW w:w="992" w:type="dxa"/>
            <w:tcBorders>
              <w:top w:val="single" w:sz="4" w:space="0" w:color="000000"/>
              <w:left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102</w:t>
            </w:r>
          </w:p>
        </w:tc>
        <w:tc>
          <w:tcPr>
            <w:tcW w:w="992" w:type="dxa"/>
            <w:tcBorders>
              <w:top w:val="single" w:sz="4" w:space="0" w:color="000000"/>
              <w:left w:val="single" w:sz="4" w:space="0" w:color="000000"/>
              <w:right w:val="single" w:sz="4" w:space="0" w:color="auto"/>
            </w:tcBorders>
            <w:vAlign w:val="center"/>
          </w:tcPr>
          <w:p w:rsidR="004A4494" w:rsidRPr="007B083E" w:rsidRDefault="004A4494" w:rsidP="00826AAA">
            <w:pPr>
              <w:spacing w:after="0" w:line="240" w:lineRule="auto"/>
              <w:jc w:val="center"/>
              <w:rPr>
                <w:sz w:val="24"/>
                <w:szCs w:val="24"/>
              </w:rPr>
            </w:pPr>
            <w:r w:rsidRPr="007B083E">
              <w:rPr>
                <w:sz w:val="24"/>
                <w:szCs w:val="24"/>
              </w:rPr>
              <w:t>102</w:t>
            </w:r>
          </w:p>
        </w:tc>
        <w:tc>
          <w:tcPr>
            <w:tcW w:w="1134" w:type="dxa"/>
            <w:tcBorders>
              <w:top w:val="single" w:sz="4" w:space="0" w:color="000000"/>
              <w:left w:val="single" w:sz="4" w:space="0" w:color="auto"/>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102</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right"/>
              <w:rPr>
                <w:b/>
                <w:sz w:val="24"/>
                <w:szCs w:val="24"/>
              </w:rPr>
            </w:pPr>
            <w:r w:rsidRPr="007B083E">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693</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693</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4A4494">
            <w:pPr>
              <w:spacing w:after="0" w:line="240" w:lineRule="auto"/>
              <w:jc w:val="center"/>
              <w:rPr>
                <w:b/>
                <w:sz w:val="24"/>
                <w:szCs w:val="24"/>
              </w:rPr>
            </w:pPr>
            <w:r w:rsidRPr="007B083E">
              <w:rPr>
                <w:b/>
                <w:sz w:val="24"/>
                <w:szCs w:val="24"/>
              </w:rPr>
              <w:t>7</w:t>
            </w:r>
            <w:r>
              <w:rPr>
                <w:b/>
                <w:sz w:val="24"/>
                <w:szCs w:val="24"/>
              </w:rPr>
              <w:t>82</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4A4494">
            <w:pPr>
              <w:spacing w:after="0" w:line="240" w:lineRule="auto"/>
              <w:jc w:val="center"/>
              <w:rPr>
                <w:b/>
                <w:sz w:val="24"/>
                <w:szCs w:val="24"/>
              </w:rPr>
            </w:pPr>
            <w:r w:rsidRPr="007B083E">
              <w:rPr>
                <w:b/>
                <w:sz w:val="24"/>
                <w:szCs w:val="24"/>
              </w:rPr>
              <w:t>7</w:t>
            </w:r>
            <w:r>
              <w:rPr>
                <w:b/>
                <w:sz w:val="24"/>
                <w:szCs w:val="24"/>
              </w:rPr>
              <w:t>82</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4A4494">
            <w:pPr>
              <w:spacing w:after="0" w:line="240" w:lineRule="auto"/>
              <w:jc w:val="center"/>
              <w:rPr>
                <w:b/>
                <w:sz w:val="24"/>
                <w:szCs w:val="24"/>
              </w:rPr>
            </w:pPr>
            <w:r w:rsidRPr="007B083E">
              <w:rPr>
                <w:b/>
                <w:sz w:val="24"/>
                <w:szCs w:val="24"/>
              </w:rPr>
              <w:t>7</w:t>
            </w:r>
            <w:r>
              <w:rPr>
                <w:b/>
                <w:sz w:val="24"/>
                <w:szCs w:val="24"/>
              </w:rPr>
              <w:t>82</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both"/>
              <w:rPr>
                <w:b/>
                <w:i/>
                <w:sz w:val="24"/>
                <w:szCs w:val="24"/>
              </w:rPr>
            </w:pPr>
            <w:r w:rsidRPr="007B083E">
              <w:rPr>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sidRPr="007B083E">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sz w:val="24"/>
                <w:szCs w:val="24"/>
              </w:rPr>
            </w:pPr>
            <w:r>
              <w:rPr>
                <w:sz w:val="24"/>
                <w:szCs w:val="24"/>
              </w:rPr>
              <w:t>-</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sz w:val="24"/>
                <w:szCs w:val="24"/>
              </w:rPr>
            </w:pPr>
            <w:r>
              <w:rPr>
                <w:sz w:val="24"/>
                <w:szCs w:val="24"/>
              </w:rPr>
              <w:t>-</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both"/>
              <w:rPr>
                <w:sz w:val="24"/>
                <w:szCs w:val="24"/>
              </w:rPr>
            </w:pPr>
            <w:r w:rsidRPr="007B083E">
              <w:rPr>
                <w:b/>
                <w:sz w:val="24"/>
                <w:szCs w:val="24"/>
              </w:rPr>
              <w:t>Максимально допустимая годовая нагрузка</w:t>
            </w:r>
            <w:r w:rsidRPr="007B083E">
              <w:rPr>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693</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693</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782</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b/>
                <w:sz w:val="24"/>
                <w:szCs w:val="24"/>
              </w:rPr>
            </w:pPr>
            <w:r w:rsidRPr="007B083E">
              <w:rPr>
                <w:b/>
                <w:sz w:val="24"/>
                <w:szCs w:val="24"/>
              </w:rPr>
              <w:t>782</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782</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both"/>
              <w:rPr>
                <w:sz w:val="24"/>
                <w:szCs w:val="24"/>
              </w:rPr>
            </w:pPr>
            <w:r w:rsidRPr="007B083E">
              <w:rPr>
                <w:b/>
                <w:sz w:val="24"/>
                <w:szCs w:val="24"/>
              </w:rPr>
              <w:t>Внеурочная деятельность</w:t>
            </w:r>
            <w:r w:rsidRPr="007B083E">
              <w:rPr>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330</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330</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340</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b/>
                <w:sz w:val="24"/>
                <w:szCs w:val="24"/>
              </w:rPr>
            </w:pPr>
            <w:r w:rsidRPr="007B083E">
              <w:rPr>
                <w:b/>
                <w:sz w:val="24"/>
                <w:szCs w:val="24"/>
              </w:rPr>
              <w:t>340</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340</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both"/>
              <w:rPr>
                <w:b/>
                <w:i/>
                <w:sz w:val="24"/>
                <w:szCs w:val="24"/>
              </w:rPr>
            </w:pPr>
            <w:r w:rsidRPr="007B083E">
              <w:rPr>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i/>
                <w:sz w:val="24"/>
                <w:szCs w:val="24"/>
              </w:rPr>
            </w:pPr>
            <w:r>
              <w:rPr>
                <w:i/>
                <w:sz w:val="24"/>
                <w:szCs w:val="24"/>
              </w:rPr>
              <w:t>165</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6F71EF">
            <w:pPr>
              <w:spacing w:after="0" w:line="240" w:lineRule="auto"/>
              <w:jc w:val="center"/>
              <w:rPr>
                <w:i/>
                <w:sz w:val="24"/>
                <w:szCs w:val="24"/>
              </w:rPr>
            </w:pPr>
            <w:r>
              <w:rPr>
                <w:i/>
                <w:sz w:val="24"/>
                <w:szCs w:val="24"/>
              </w:rPr>
              <w:t>1</w:t>
            </w:r>
            <w:r w:rsidR="006F71EF">
              <w:rPr>
                <w:i/>
                <w:sz w:val="24"/>
                <w:szCs w:val="24"/>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i/>
                <w:sz w:val="24"/>
                <w:szCs w:val="24"/>
              </w:rPr>
            </w:pPr>
            <w:r>
              <w:rPr>
                <w:i/>
                <w:sz w:val="24"/>
                <w:szCs w:val="24"/>
              </w:rPr>
              <w:t>170</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i/>
                <w:sz w:val="24"/>
                <w:szCs w:val="24"/>
              </w:rPr>
            </w:pPr>
            <w:r>
              <w:rPr>
                <w:i/>
                <w:sz w:val="24"/>
                <w:szCs w:val="24"/>
              </w:rPr>
              <w:t>170</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i/>
                <w:sz w:val="24"/>
                <w:szCs w:val="24"/>
              </w:rPr>
            </w:pPr>
            <w:r>
              <w:rPr>
                <w:i/>
                <w:sz w:val="24"/>
                <w:szCs w:val="24"/>
              </w:rPr>
              <w:t>170</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both"/>
              <w:rPr>
                <w:i/>
                <w:sz w:val="24"/>
                <w:szCs w:val="24"/>
              </w:rPr>
            </w:pPr>
            <w:r w:rsidRPr="007B083E">
              <w:rPr>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i/>
                <w:sz w:val="24"/>
                <w:szCs w:val="24"/>
              </w:rPr>
            </w:pPr>
            <w:r>
              <w:rPr>
                <w:i/>
                <w:sz w:val="24"/>
                <w:szCs w:val="24"/>
              </w:rPr>
              <w:t>165</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6F71EF">
            <w:pPr>
              <w:spacing w:after="0" w:line="240" w:lineRule="auto"/>
              <w:jc w:val="center"/>
              <w:rPr>
                <w:i/>
                <w:sz w:val="24"/>
                <w:szCs w:val="24"/>
              </w:rPr>
            </w:pPr>
            <w:r>
              <w:rPr>
                <w:i/>
                <w:sz w:val="24"/>
                <w:szCs w:val="24"/>
              </w:rPr>
              <w:t>1</w:t>
            </w:r>
            <w:r w:rsidR="006F71EF">
              <w:rPr>
                <w:i/>
                <w:sz w:val="24"/>
                <w:szCs w:val="24"/>
              </w:rPr>
              <w:t>65</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4A4494">
            <w:pPr>
              <w:spacing w:after="0" w:line="240" w:lineRule="auto"/>
              <w:jc w:val="center"/>
              <w:rPr>
                <w:i/>
                <w:sz w:val="24"/>
                <w:szCs w:val="24"/>
              </w:rPr>
            </w:pPr>
            <w:r w:rsidRPr="007B083E">
              <w:rPr>
                <w:i/>
                <w:sz w:val="24"/>
                <w:szCs w:val="24"/>
              </w:rPr>
              <w:t>1</w:t>
            </w:r>
            <w:r>
              <w:rPr>
                <w:i/>
                <w:sz w:val="24"/>
                <w:szCs w:val="24"/>
              </w:rPr>
              <w:t>70</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4A4494">
            <w:pPr>
              <w:spacing w:after="0" w:line="240" w:lineRule="auto"/>
              <w:jc w:val="center"/>
              <w:rPr>
                <w:i/>
                <w:sz w:val="24"/>
                <w:szCs w:val="24"/>
              </w:rPr>
            </w:pPr>
            <w:r w:rsidRPr="007B083E">
              <w:rPr>
                <w:i/>
                <w:sz w:val="24"/>
                <w:szCs w:val="24"/>
              </w:rPr>
              <w:t>1</w:t>
            </w:r>
            <w:r>
              <w:rPr>
                <w:i/>
                <w:sz w:val="24"/>
                <w:szCs w:val="24"/>
              </w:rPr>
              <w:t>70</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4A4494">
            <w:pPr>
              <w:spacing w:after="0" w:line="240" w:lineRule="auto"/>
              <w:jc w:val="center"/>
              <w:rPr>
                <w:i/>
                <w:sz w:val="24"/>
                <w:szCs w:val="24"/>
              </w:rPr>
            </w:pPr>
            <w:r w:rsidRPr="007B083E">
              <w:rPr>
                <w:i/>
                <w:sz w:val="24"/>
                <w:szCs w:val="24"/>
              </w:rPr>
              <w:t>1</w:t>
            </w:r>
            <w:r>
              <w:rPr>
                <w:i/>
                <w:sz w:val="24"/>
                <w:szCs w:val="24"/>
              </w:rPr>
              <w:t>70</w:t>
            </w:r>
          </w:p>
        </w:tc>
      </w:tr>
      <w:tr w:rsidR="004A4494" w:rsidRPr="007B083E" w:rsidTr="006F7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A4494" w:rsidRDefault="004A4494" w:rsidP="004A4494">
            <w:pPr>
              <w:spacing w:after="0" w:line="240" w:lineRule="auto"/>
              <w:rPr>
                <w:b/>
                <w:sz w:val="24"/>
                <w:szCs w:val="24"/>
              </w:rPr>
            </w:pPr>
            <w:r w:rsidRPr="007B083E">
              <w:rPr>
                <w:b/>
                <w:sz w:val="24"/>
                <w:szCs w:val="24"/>
              </w:rPr>
              <w:t xml:space="preserve">Всего </w:t>
            </w:r>
          </w:p>
          <w:p w:rsidR="004A4494" w:rsidRPr="007B083E" w:rsidRDefault="004A4494" w:rsidP="004A4494">
            <w:pPr>
              <w:spacing w:after="0" w:line="240" w:lineRule="auto"/>
              <w:jc w:val="right"/>
              <w:rPr>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1023</w:t>
            </w:r>
          </w:p>
        </w:tc>
        <w:tc>
          <w:tcPr>
            <w:tcW w:w="851"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1023</w:t>
            </w:r>
          </w:p>
        </w:tc>
        <w:tc>
          <w:tcPr>
            <w:tcW w:w="992" w:type="dxa"/>
            <w:tcBorders>
              <w:top w:val="single" w:sz="4" w:space="0" w:color="000000"/>
              <w:left w:val="single" w:sz="4" w:space="0" w:color="000000"/>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1122</w:t>
            </w:r>
          </w:p>
        </w:tc>
        <w:tc>
          <w:tcPr>
            <w:tcW w:w="992" w:type="dxa"/>
            <w:tcBorders>
              <w:top w:val="single" w:sz="4" w:space="0" w:color="000000"/>
              <w:left w:val="single" w:sz="4" w:space="0" w:color="000000"/>
              <w:bottom w:val="single" w:sz="4" w:space="0" w:color="000000"/>
              <w:right w:val="single" w:sz="4" w:space="0" w:color="auto"/>
            </w:tcBorders>
            <w:vAlign w:val="center"/>
          </w:tcPr>
          <w:p w:rsidR="004A4494" w:rsidRPr="007B083E" w:rsidRDefault="004A4494" w:rsidP="00826AAA">
            <w:pPr>
              <w:spacing w:after="0" w:line="240" w:lineRule="auto"/>
              <w:jc w:val="center"/>
              <w:rPr>
                <w:b/>
                <w:sz w:val="24"/>
                <w:szCs w:val="24"/>
              </w:rPr>
            </w:pPr>
            <w:r w:rsidRPr="007B083E">
              <w:rPr>
                <w:b/>
                <w:sz w:val="24"/>
                <w:szCs w:val="24"/>
              </w:rPr>
              <w:t>1122</w:t>
            </w:r>
          </w:p>
        </w:tc>
        <w:tc>
          <w:tcPr>
            <w:tcW w:w="1134" w:type="dxa"/>
            <w:tcBorders>
              <w:top w:val="single" w:sz="4" w:space="0" w:color="000000"/>
              <w:left w:val="single" w:sz="4" w:space="0" w:color="auto"/>
              <w:bottom w:val="single" w:sz="4" w:space="0" w:color="000000"/>
              <w:right w:val="single" w:sz="4" w:space="0" w:color="000000"/>
            </w:tcBorders>
            <w:vAlign w:val="center"/>
          </w:tcPr>
          <w:p w:rsidR="004A4494" w:rsidRPr="007B083E" w:rsidRDefault="004A4494" w:rsidP="00826AAA">
            <w:pPr>
              <w:spacing w:after="0" w:line="240" w:lineRule="auto"/>
              <w:jc w:val="center"/>
              <w:rPr>
                <w:b/>
                <w:sz w:val="24"/>
                <w:szCs w:val="24"/>
              </w:rPr>
            </w:pPr>
            <w:r w:rsidRPr="007B083E">
              <w:rPr>
                <w:b/>
                <w:sz w:val="24"/>
                <w:szCs w:val="24"/>
              </w:rPr>
              <w:t>1122</w:t>
            </w:r>
          </w:p>
        </w:tc>
      </w:tr>
    </w:tbl>
    <w:p w:rsidR="003E227B" w:rsidRPr="007B083E" w:rsidRDefault="003E227B" w:rsidP="003E227B">
      <w:pPr>
        <w:spacing w:after="0" w:line="360" w:lineRule="auto"/>
        <w:jc w:val="center"/>
        <w:rPr>
          <w:sz w:val="24"/>
          <w:szCs w:val="24"/>
        </w:rPr>
      </w:pPr>
    </w:p>
    <w:p w:rsidR="003E227B" w:rsidRPr="007B083E" w:rsidRDefault="003E227B" w:rsidP="003E227B">
      <w:pPr>
        <w:spacing w:after="0" w:line="360" w:lineRule="auto"/>
        <w:jc w:val="center"/>
        <w:rPr>
          <w:sz w:val="24"/>
          <w:szCs w:val="24"/>
        </w:rPr>
      </w:pPr>
      <w:r w:rsidRPr="007B083E">
        <w:rPr>
          <w:sz w:val="24"/>
          <w:szCs w:val="24"/>
        </w:rPr>
        <w:br w:type="page"/>
      </w:r>
    </w:p>
    <w:tbl>
      <w:tblPr>
        <w:tblpPr w:leftFromText="180" w:rightFromText="180" w:vertAnchor="text" w:horzAnchor="margin" w:tblpY="31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3E227B" w:rsidRPr="007B083E" w:rsidTr="00D01C49">
        <w:tc>
          <w:tcPr>
            <w:tcW w:w="9889" w:type="dxa"/>
            <w:gridSpan w:val="8"/>
            <w:tcBorders>
              <w:top w:val="single" w:sz="4" w:space="0" w:color="000000"/>
              <w:left w:val="single" w:sz="4" w:space="0" w:color="000000"/>
              <w:bottom w:val="single" w:sz="4" w:space="0" w:color="000000"/>
              <w:right w:val="single" w:sz="4" w:space="0" w:color="000000"/>
            </w:tcBorders>
          </w:tcPr>
          <w:p w:rsidR="003E227B" w:rsidRPr="007B083E" w:rsidRDefault="003E227B" w:rsidP="00D01C49">
            <w:pPr>
              <w:spacing w:after="120" w:line="240" w:lineRule="auto"/>
              <w:jc w:val="center"/>
              <w:rPr>
                <w:b/>
                <w:sz w:val="24"/>
                <w:szCs w:val="24"/>
              </w:rPr>
            </w:pPr>
            <w:r w:rsidRPr="007B083E">
              <w:rPr>
                <w:sz w:val="24"/>
                <w:szCs w:val="24"/>
              </w:rPr>
              <w:br w:type="page"/>
            </w:r>
            <w:r w:rsidRPr="007B083E">
              <w:rPr>
                <w:b/>
                <w:sz w:val="24"/>
                <w:szCs w:val="24"/>
              </w:rPr>
              <w:t>Примерный недельный учебный план начального общего образования</w:t>
            </w:r>
            <w:r w:rsidRPr="007B083E">
              <w:rPr>
                <w:b/>
                <w:sz w:val="24"/>
                <w:szCs w:val="24"/>
              </w:rPr>
              <w:br/>
              <w:t>обучающихся с задержкой психического развития (вариант 7.2)</w:t>
            </w:r>
            <w:r w:rsidRPr="007B083E">
              <w:rPr>
                <w:b/>
                <w:sz w:val="24"/>
                <w:szCs w:val="24"/>
              </w:rPr>
              <w:br/>
            </w:r>
          </w:p>
        </w:tc>
      </w:tr>
      <w:tr w:rsidR="003E227B" w:rsidRPr="007B083E" w:rsidTr="00D01C4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 xml:space="preserve">Предметные </w:t>
            </w:r>
            <w:r w:rsidRPr="007B083E">
              <w:rPr>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E227B" w:rsidRPr="007B083E" w:rsidRDefault="003E227B" w:rsidP="00D01C49">
            <w:pPr>
              <w:spacing w:after="0" w:line="240" w:lineRule="auto"/>
              <w:jc w:val="right"/>
              <w:rPr>
                <w:b/>
                <w:sz w:val="24"/>
                <w:szCs w:val="24"/>
              </w:rPr>
            </w:pPr>
            <w:r w:rsidRPr="007B083E">
              <w:rPr>
                <w:b/>
                <w:sz w:val="24"/>
                <w:szCs w:val="24"/>
              </w:rPr>
              <w:t xml:space="preserve">Классы </w:t>
            </w:r>
          </w:p>
          <w:p w:rsidR="003E227B" w:rsidRPr="007B083E" w:rsidRDefault="003E227B" w:rsidP="00D01C49">
            <w:pPr>
              <w:spacing w:after="0" w:line="240" w:lineRule="auto"/>
              <w:rPr>
                <w:b/>
                <w:sz w:val="24"/>
                <w:szCs w:val="24"/>
              </w:rPr>
            </w:pPr>
          </w:p>
          <w:p w:rsidR="003E227B" w:rsidRPr="007B083E" w:rsidRDefault="003E227B" w:rsidP="00D01C49">
            <w:pPr>
              <w:spacing w:after="0" w:line="240" w:lineRule="auto"/>
              <w:rPr>
                <w:b/>
                <w:sz w:val="24"/>
                <w:szCs w:val="24"/>
              </w:rPr>
            </w:pPr>
            <w:r w:rsidRPr="007B083E">
              <w:rPr>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3E227B" w:rsidRPr="007B083E" w:rsidRDefault="003E227B" w:rsidP="00D01C49">
            <w:pPr>
              <w:spacing w:after="0" w:line="240" w:lineRule="auto"/>
              <w:jc w:val="center"/>
              <w:rPr>
                <w:b/>
                <w:sz w:val="24"/>
                <w:szCs w:val="24"/>
              </w:rPr>
            </w:pPr>
            <w:r w:rsidRPr="007B083E">
              <w:rPr>
                <w:b/>
                <w:sz w:val="24"/>
                <w:szCs w:val="24"/>
              </w:rPr>
              <w:t xml:space="preserve">Количество часов </w:t>
            </w:r>
            <w:r w:rsidRPr="007B083E">
              <w:rPr>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tabs>
                <w:tab w:val="left" w:pos="525"/>
              </w:tabs>
              <w:spacing w:after="0" w:line="240" w:lineRule="auto"/>
              <w:jc w:val="center"/>
              <w:rPr>
                <w:b/>
                <w:sz w:val="24"/>
                <w:szCs w:val="24"/>
              </w:rPr>
            </w:pPr>
            <w:r w:rsidRPr="007B083E">
              <w:rPr>
                <w:b/>
                <w:sz w:val="24"/>
                <w:szCs w:val="24"/>
              </w:rPr>
              <w:t>Всего</w:t>
            </w:r>
          </w:p>
          <w:p w:rsidR="003E227B" w:rsidRPr="007B083E" w:rsidRDefault="003E227B" w:rsidP="00D01C49">
            <w:pPr>
              <w:tabs>
                <w:tab w:val="left" w:pos="525"/>
              </w:tabs>
              <w:spacing w:after="0" w:line="240" w:lineRule="auto"/>
              <w:rPr>
                <w:b/>
                <w:sz w:val="24"/>
                <w:szCs w:val="24"/>
              </w:rPr>
            </w:pPr>
          </w:p>
        </w:tc>
      </w:tr>
      <w:tr w:rsidR="003E227B" w:rsidRPr="007B083E" w:rsidTr="00D01C49">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3E227B" w:rsidRPr="007B083E" w:rsidRDefault="003E227B" w:rsidP="00D01C49">
            <w:pPr>
              <w:spacing w:after="0" w:line="240" w:lineRule="auto"/>
              <w:rPr>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E227B" w:rsidRPr="007B083E" w:rsidRDefault="003E227B" w:rsidP="00D01C49">
            <w:pPr>
              <w:spacing w:after="0" w:line="240" w:lineRule="auto"/>
              <w:rPr>
                <w:noProof/>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3E227B" w:rsidRPr="007B083E" w:rsidRDefault="003E227B" w:rsidP="00D01C49">
            <w:pPr>
              <w:spacing w:after="0" w:line="240" w:lineRule="auto"/>
              <w:jc w:val="center"/>
              <w:rPr>
                <w:sz w:val="24"/>
                <w:szCs w:val="24"/>
              </w:rPr>
            </w:pPr>
            <w:r w:rsidRPr="007B083E">
              <w:rPr>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3E227B" w:rsidRPr="007B083E" w:rsidRDefault="003E227B" w:rsidP="00D01C49">
            <w:pPr>
              <w:spacing w:after="0" w:line="240" w:lineRule="auto"/>
              <w:jc w:val="center"/>
              <w:rPr>
                <w:sz w:val="24"/>
                <w:szCs w:val="24"/>
                <w:vertAlign w:val="superscript"/>
              </w:rPr>
            </w:pPr>
            <w:r w:rsidRPr="007B083E">
              <w:rPr>
                <w:sz w:val="24"/>
                <w:szCs w:val="24"/>
              </w:rPr>
              <w:t>1</w:t>
            </w:r>
            <w:r w:rsidRPr="007B083E">
              <w:rPr>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3E227B" w:rsidRPr="007B083E" w:rsidRDefault="003E227B" w:rsidP="00D01C49">
            <w:pPr>
              <w:spacing w:after="0" w:line="240" w:lineRule="auto"/>
              <w:jc w:val="center"/>
              <w:rPr>
                <w:sz w:val="24"/>
                <w:szCs w:val="24"/>
              </w:rPr>
            </w:pPr>
            <w:r w:rsidRPr="007B083E">
              <w:rPr>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3E227B" w:rsidRPr="007B083E" w:rsidRDefault="003E227B" w:rsidP="00D01C49">
            <w:pPr>
              <w:spacing w:after="0" w:line="240" w:lineRule="auto"/>
              <w:jc w:val="center"/>
              <w:rPr>
                <w:sz w:val="24"/>
                <w:szCs w:val="24"/>
              </w:rPr>
            </w:pPr>
            <w:r w:rsidRPr="007B083E">
              <w:rPr>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3E227B" w:rsidRPr="007B083E" w:rsidRDefault="003E227B" w:rsidP="00D01C49">
            <w:pPr>
              <w:spacing w:after="0" w:line="240" w:lineRule="auto"/>
              <w:jc w:val="center"/>
              <w:rPr>
                <w:sz w:val="24"/>
                <w:szCs w:val="24"/>
              </w:rPr>
            </w:pPr>
            <w:r w:rsidRPr="007B083E">
              <w:rPr>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3E227B" w:rsidRPr="007B083E" w:rsidRDefault="003E227B" w:rsidP="00D01C49">
            <w:pPr>
              <w:spacing w:after="0" w:line="240" w:lineRule="auto"/>
              <w:rPr>
                <w:sz w:val="24"/>
                <w:szCs w:val="24"/>
              </w:rPr>
            </w:pPr>
          </w:p>
        </w:tc>
      </w:tr>
      <w:tr w:rsidR="003E227B" w:rsidRPr="007B083E" w:rsidTr="00D01C4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i/>
                <w:sz w:val="24"/>
                <w:szCs w:val="24"/>
              </w:rPr>
            </w:pPr>
            <w:r w:rsidRPr="007B083E">
              <w:rPr>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p>
        </w:tc>
      </w:tr>
      <w:tr w:rsidR="003E227B" w:rsidRPr="007B083E" w:rsidTr="00D01C49">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E227B" w:rsidRPr="007B083E" w:rsidRDefault="00D01C49" w:rsidP="00D01C49">
            <w:pPr>
              <w:spacing w:after="0" w:line="240" w:lineRule="auto"/>
              <w:rPr>
                <w:sz w:val="24"/>
                <w:szCs w:val="24"/>
              </w:rPr>
            </w:pPr>
            <w:r w:rsidRPr="007B083E">
              <w:rPr>
                <w:sz w:val="24"/>
                <w:szCs w:val="24"/>
              </w:rPr>
              <w:t xml:space="preserve">Русский язык </w:t>
            </w:r>
            <w:r>
              <w:rPr>
                <w:sz w:val="24"/>
                <w:szCs w:val="24"/>
              </w:rPr>
              <w:t>и л</w:t>
            </w:r>
            <w:r w:rsidRPr="007B083E">
              <w:rPr>
                <w:sz w:val="24"/>
                <w:szCs w:val="24"/>
              </w:rPr>
              <w:t>итературное чтение</w:t>
            </w:r>
          </w:p>
        </w:tc>
        <w:tc>
          <w:tcPr>
            <w:tcW w:w="2977"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5</w:t>
            </w:r>
          </w:p>
        </w:tc>
        <w:tc>
          <w:tcPr>
            <w:tcW w:w="709" w:type="dxa"/>
            <w:tcBorders>
              <w:top w:val="single" w:sz="4" w:space="0" w:color="000000"/>
              <w:left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5</w:t>
            </w:r>
          </w:p>
        </w:tc>
        <w:tc>
          <w:tcPr>
            <w:tcW w:w="709" w:type="dxa"/>
            <w:tcBorders>
              <w:top w:val="single" w:sz="4" w:space="0" w:color="000000"/>
              <w:left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5</w:t>
            </w:r>
          </w:p>
        </w:tc>
        <w:tc>
          <w:tcPr>
            <w:tcW w:w="709" w:type="dxa"/>
            <w:tcBorders>
              <w:top w:val="single" w:sz="4" w:space="0" w:color="000000"/>
              <w:left w:val="single" w:sz="4" w:space="0" w:color="000000"/>
              <w:right w:val="single" w:sz="4" w:space="0" w:color="auto"/>
            </w:tcBorders>
            <w:vAlign w:val="center"/>
          </w:tcPr>
          <w:p w:rsidR="003E227B" w:rsidRPr="007B083E" w:rsidRDefault="004A4494" w:rsidP="00D01C49">
            <w:pPr>
              <w:spacing w:after="0" w:line="240" w:lineRule="auto"/>
              <w:jc w:val="center"/>
              <w:rPr>
                <w:sz w:val="24"/>
                <w:szCs w:val="24"/>
              </w:rPr>
            </w:pPr>
            <w:r>
              <w:rPr>
                <w:sz w:val="24"/>
                <w:szCs w:val="24"/>
              </w:rPr>
              <w:t>5</w:t>
            </w:r>
          </w:p>
        </w:tc>
        <w:tc>
          <w:tcPr>
            <w:tcW w:w="708" w:type="dxa"/>
            <w:tcBorders>
              <w:top w:val="single" w:sz="4" w:space="0" w:color="000000"/>
              <w:left w:val="single" w:sz="4" w:space="0" w:color="auto"/>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4</w:t>
            </w:r>
          </w:p>
        </w:tc>
        <w:tc>
          <w:tcPr>
            <w:tcW w:w="1276" w:type="dxa"/>
            <w:tcBorders>
              <w:top w:val="single" w:sz="4" w:space="0" w:color="000000"/>
              <w:left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24</w:t>
            </w:r>
          </w:p>
        </w:tc>
      </w:tr>
      <w:tr w:rsidR="003E227B" w:rsidRPr="007B083E" w:rsidTr="00D01C49">
        <w:tc>
          <w:tcPr>
            <w:tcW w:w="1951" w:type="dxa"/>
            <w:vMerge/>
            <w:tcBorders>
              <w:top w:val="single" w:sz="4" w:space="0" w:color="000000"/>
              <w:left w:val="single" w:sz="4" w:space="0" w:color="000000"/>
              <w:bottom w:val="single" w:sz="4" w:space="0" w:color="auto"/>
              <w:right w:val="single" w:sz="4" w:space="0" w:color="000000"/>
            </w:tcBorders>
            <w:vAlign w:val="center"/>
          </w:tcPr>
          <w:p w:rsidR="003E227B" w:rsidRPr="007B083E" w:rsidRDefault="003E227B" w:rsidP="00D01C49">
            <w:pPr>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4A4494" w:rsidP="00D01C49">
            <w:pPr>
              <w:spacing w:after="0" w:line="240" w:lineRule="auto"/>
              <w:jc w:val="center"/>
              <w:rPr>
                <w:sz w:val="24"/>
                <w:szCs w:val="24"/>
              </w:rPr>
            </w:pPr>
            <w:r>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4A4494">
            <w:pPr>
              <w:spacing w:after="0" w:line="240" w:lineRule="auto"/>
              <w:jc w:val="center"/>
              <w:rPr>
                <w:sz w:val="24"/>
                <w:szCs w:val="24"/>
              </w:rPr>
            </w:pPr>
            <w:r w:rsidRPr="007B083E">
              <w:rPr>
                <w:sz w:val="24"/>
                <w:szCs w:val="24"/>
              </w:rPr>
              <w:t>1</w:t>
            </w:r>
            <w:r w:rsidR="004A4494">
              <w:rPr>
                <w:sz w:val="24"/>
                <w:szCs w:val="24"/>
              </w:rPr>
              <w:t>9</w:t>
            </w:r>
          </w:p>
        </w:tc>
      </w:tr>
      <w:tr w:rsidR="00D01C49" w:rsidRPr="007B083E" w:rsidTr="00D01C49">
        <w:trPr>
          <w:trHeight w:val="780"/>
        </w:trPr>
        <w:tc>
          <w:tcPr>
            <w:tcW w:w="1951" w:type="dxa"/>
            <w:vMerge w:val="restart"/>
            <w:tcBorders>
              <w:top w:val="single" w:sz="4" w:space="0" w:color="auto"/>
              <w:left w:val="single" w:sz="4" w:space="0" w:color="000000"/>
              <w:right w:val="single" w:sz="4" w:space="0" w:color="auto"/>
            </w:tcBorders>
            <w:vAlign w:val="center"/>
          </w:tcPr>
          <w:p w:rsidR="00D01C49" w:rsidRPr="00D01C49" w:rsidRDefault="00D01C49" w:rsidP="00D01C49">
            <w:pPr>
              <w:rPr>
                <w:sz w:val="24"/>
                <w:szCs w:val="24"/>
              </w:rPr>
            </w:pPr>
            <w:r w:rsidRPr="00D01C49">
              <w:rPr>
                <w:sz w:val="24"/>
                <w:szCs w:val="24"/>
              </w:rPr>
              <w:t>Русский язык и литературное чтение</w:t>
            </w:r>
            <w:r>
              <w:rPr>
                <w:sz w:val="24"/>
                <w:szCs w:val="24"/>
              </w:rPr>
              <w:t xml:space="preserve"> на родном языке</w:t>
            </w:r>
          </w:p>
        </w:tc>
        <w:tc>
          <w:tcPr>
            <w:tcW w:w="2977" w:type="dxa"/>
            <w:tcBorders>
              <w:top w:val="single" w:sz="4" w:space="0" w:color="000000"/>
              <w:left w:val="single" w:sz="4" w:space="0" w:color="auto"/>
              <w:bottom w:val="single" w:sz="4" w:space="0" w:color="auto"/>
              <w:right w:val="single" w:sz="4" w:space="0" w:color="000000"/>
            </w:tcBorders>
            <w:vAlign w:val="center"/>
          </w:tcPr>
          <w:p w:rsidR="00D01C49" w:rsidRPr="007B083E" w:rsidRDefault="00D01C49" w:rsidP="00D01C49">
            <w:pPr>
              <w:rPr>
                <w:sz w:val="24"/>
                <w:szCs w:val="24"/>
              </w:rPr>
            </w:pPr>
            <w:r w:rsidRPr="00C3713E">
              <w:rPr>
                <w:sz w:val="24"/>
                <w:szCs w:val="24"/>
              </w:rPr>
              <w:t xml:space="preserve">Родной язык (русский)  </w:t>
            </w:r>
          </w:p>
        </w:tc>
        <w:tc>
          <w:tcPr>
            <w:tcW w:w="850" w:type="dxa"/>
            <w:tcBorders>
              <w:top w:val="single" w:sz="4" w:space="0" w:color="000000"/>
              <w:left w:val="single" w:sz="4" w:space="0" w:color="000000"/>
              <w:bottom w:val="single" w:sz="4" w:space="0" w:color="auto"/>
              <w:right w:val="single" w:sz="4" w:space="0" w:color="000000"/>
            </w:tcBorders>
            <w:vAlign w:val="center"/>
          </w:tcPr>
          <w:p w:rsidR="00D01C49" w:rsidRPr="007B083E" w:rsidRDefault="004A4494" w:rsidP="00D01C49">
            <w:pPr>
              <w:spacing w:after="0" w:line="240" w:lineRule="auto"/>
              <w:jc w:val="center"/>
              <w:rPr>
                <w:sz w:val="24"/>
                <w:szCs w:val="24"/>
              </w:rPr>
            </w:pPr>
            <w:r>
              <w:rPr>
                <w:sz w:val="24"/>
                <w:szCs w:val="24"/>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D01C49" w:rsidRPr="007B083E" w:rsidRDefault="004A4494" w:rsidP="00D01C49">
            <w:pPr>
              <w:spacing w:after="0" w:line="240" w:lineRule="auto"/>
              <w:jc w:val="center"/>
              <w:rPr>
                <w:sz w:val="24"/>
                <w:szCs w:val="24"/>
              </w:rPr>
            </w:pPr>
            <w:r>
              <w:rPr>
                <w:sz w:val="24"/>
                <w:szCs w:val="24"/>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D01C49" w:rsidRPr="007B083E" w:rsidRDefault="004A4494" w:rsidP="00D01C49">
            <w:pPr>
              <w:spacing w:after="0" w:line="240" w:lineRule="auto"/>
              <w:jc w:val="center"/>
              <w:rPr>
                <w:sz w:val="24"/>
                <w:szCs w:val="24"/>
              </w:rPr>
            </w:pPr>
            <w:r>
              <w:rPr>
                <w:sz w:val="24"/>
                <w:szCs w:val="24"/>
              </w:rPr>
              <w:t>-</w:t>
            </w:r>
          </w:p>
        </w:tc>
        <w:tc>
          <w:tcPr>
            <w:tcW w:w="709" w:type="dxa"/>
            <w:tcBorders>
              <w:top w:val="single" w:sz="4" w:space="0" w:color="000000"/>
              <w:left w:val="single" w:sz="4" w:space="0" w:color="000000"/>
              <w:bottom w:val="single" w:sz="4" w:space="0" w:color="auto"/>
              <w:right w:val="single" w:sz="4" w:space="0" w:color="auto"/>
            </w:tcBorders>
            <w:vAlign w:val="center"/>
          </w:tcPr>
          <w:p w:rsidR="00D01C49" w:rsidRPr="007B083E" w:rsidRDefault="004A4494" w:rsidP="00D01C49">
            <w:pPr>
              <w:spacing w:after="0" w:line="240" w:lineRule="auto"/>
              <w:jc w:val="center"/>
              <w:rPr>
                <w:sz w:val="24"/>
                <w:szCs w:val="24"/>
              </w:rPr>
            </w:pPr>
            <w:r>
              <w:rPr>
                <w:sz w:val="24"/>
                <w:szCs w:val="24"/>
              </w:rPr>
              <w:t>-</w:t>
            </w:r>
          </w:p>
        </w:tc>
        <w:tc>
          <w:tcPr>
            <w:tcW w:w="708" w:type="dxa"/>
            <w:tcBorders>
              <w:top w:val="single" w:sz="4" w:space="0" w:color="000000"/>
              <w:left w:val="single" w:sz="4" w:space="0" w:color="auto"/>
              <w:bottom w:val="single" w:sz="4" w:space="0" w:color="auto"/>
              <w:right w:val="single" w:sz="4" w:space="0" w:color="000000"/>
            </w:tcBorders>
            <w:vAlign w:val="center"/>
          </w:tcPr>
          <w:p w:rsidR="00D01C49" w:rsidRPr="007B083E" w:rsidRDefault="004A4494" w:rsidP="00D01C49">
            <w:pPr>
              <w:spacing w:after="0" w:line="240" w:lineRule="auto"/>
              <w:jc w:val="center"/>
              <w:rPr>
                <w:sz w:val="24"/>
                <w:szCs w:val="24"/>
              </w:rPr>
            </w:pPr>
            <w:r>
              <w:rPr>
                <w:sz w:val="24"/>
                <w:szCs w:val="24"/>
              </w:rPr>
              <w:t>0,5</w:t>
            </w:r>
          </w:p>
        </w:tc>
        <w:tc>
          <w:tcPr>
            <w:tcW w:w="1276" w:type="dxa"/>
            <w:tcBorders>
              <w:top w:val="single" w:sz="4" w:space="0" w:color="000000"/>
              <w:left w:val="single" w:sz="4" w:space="0" w:color="000000"/>
              <w:bottom w:val="single" w:sz="4" w:space="0" w:color="auto"/>
              <w:right w:val="single" w:sz="4" w:space="0" w:color="000000"/>
            </w:tcBorders>
            <w:vAlign w:val="center"/>
          </w:tcPr>
          <w:p w:rsidR="00D01C49" w:rsidRPr="007B083E" w:rsidRDefault="004A4494" w:rsidP="004A4494">
            <w:pPr>
              <w:spacing w:after="0" w:line="240" w:lineRule="auto"/>
              <w:jc w:val="center"/>
              <w:rPr>
                <w:sz w:val="24"/>
                <w:szCs w:val="24"/>
              </w:rPr>
            </w:pPr>
            <w:r>
              <w:rPr>
                <w:sz w:val="24"/>
                <w:szCs w:val="24"/>
              </w:rPr>
              <w:t>0,5</w:t>
            </w:r>
          </w:p>
        </w:tc>
      </w:tr>
      <w:tr w:rsidR="00D01C49" w:rsidRPr="007B083E" w:rsidTr="00D01C49">
        <w:trPr>
          <w:trHeight w:val="330"/>
        </w:trPr>
        <w:tc>
          <w:tcPr>
            <w:tcW w:w="1951" w:type="dxa"/>
            <w:vMerge/>
            <w:tcBorders>
              <w:left w:val="single" w:sz="4" w:space="0" w:color="000000"/>
              <w:bottom w:val="single" w:sz="4" w:space="0" w:color="auto"/>
              <w:right w:val="single" w:sz="4" w:space="0" w:color="auto"/>
            </w:tcBorders>
            <w:vAlign w:val="center"/>
          </w:tcPr>
          <w:p w:rsidR="00D01C49" w:rsidRPr="0028662C" w:rsidRDefault="00D01C49" w:rsidP="00D01C49">
            <w:pPr>
              <w:rPr>
                <w:sz w:val="18"/>
                <w:szCs w:val="18"/>
              </w:rPr>
            </w:pPr>
          </w:p>
        </w:tc>
        <w:tc>
          <w:tcPr>
            <w:tcW w:w="2977" w:type="dxa"/>
            <w:tcBorders>
              <w:top w:val="single" w:sz="4" w:space="0" w:color="auto"/>
              <w:left w:val="single" w:sz="4" w:space="0" w:color="auto"/>
              <w:bottom w:val="single" w:sz="4" w:space="0" w:color="000000"/>
              <w:right w:val="single" w:sz="4" w:space="0" w:color="000000"/>
            </w:tcBorders>
            <w:vAlign w:val="center"/>
          </w:tcPr>
          <w:p w:rsidR="00D01C49" w:rsidRPr="00C3713E" w:rsidRDefault="00D01C49" w:rsidP="00D01C49">
            <w:pPr>
              <w:rPr>
                <w:sz w:val="24"/>
                <w:szCs w:val="24"/>
              </w:rPr>
            </w:pPr>
            <w:r w:rsidRPr="00C3713E">
              <w:rPr>
                <w:sz w:val="24"/>
                <w:szCs w:val="24"/>
              </w:rPr>
              <w:t>литературное чтение на родном языке (русском)</w:t>
            </w:r>
          </w:p>
        </w:tc>
        <w:tc>
          <w:tcPr>
            <w:tcW w:w="850" w:type="dxa"/>
            <w:tcBorders>
              <w:top w:val="single" w:sz="4" w:space="0" w:color="auto"/>
              <w:left w:val="single" w:sz="4" w:space="0" w:color="000000"/>
              <w:bottom w:val="single" w:sz="4" w:space="0" w:color="000000"/>
              <w:right w:val="single" w:sz="4" w:space="0" w:color="000000"/>
            </w:tcBorders>
            <w:vAlign w:val="center"/>
          </w:tcPr>
          <w:p w:rsidR="00D01C49" w:rsidRPr="007B083E" w:rsidRDefault="004A4494" w:rsidP="00D01C49">
            <w:pPr>
              <w:jc w:val="center"/>
              <w:rPr>
                <w:sz w:val="24"/>
                <w:szCs w:val="24"/>
              </w:rPr>
            </w:pPr>
            <w:r>
              <w:rPr>
                <w:sz w:val="24"/>
                <w:szCs w:val="24"/>
              </w:rPr>
              <w:t>-</w:t>
            </w:r>
          </w:p>
        </w:tc>
        <w:tc>
          <w:tcPr>
            <w:tcW w:w="709" w:type="dxa"/>
            <w:tcBorders>
              <w:top w:val="single" w:sz="4" w:space="0" w:color="auto"/>
              <w:left w:val="single" w:sz="4" w:space="0" w:color="000000"/>
              <w:bottom w:val="single" w:sz="4" w:space="0" w:color="000000"/>
              <w:right w:val="single" w:sz="4" w:space="0" w:color="000000"/>
            </w:tcBorders>
            <w:vAlign w:val="center"/>
          </w:tcPr>
          <w:p w:rsidR="00D01C49" w:rsidRPr="007B083E" w:rsidRDefault="004A4494" w:rsidP="00D01C49">
            <w:pPr>
              <w:jc w:val="center"/>
              <w:rPr>
                <w:sz w:val="24"/>
                <w:szCs w:val="24"/>
              </w:rPr>
            </w:pPr>
            <w:r>
              <w:rPr>
                <w:sz w:val="24"/>
                <w:szCs w:val="24"/>
              </w:rPr>
              <w:t>-</w:t>
            </w:r>
          </w:p>
        </w:tc>
        <w:tc>
          <w:tcPr>
            <w:tcW w:w="709" w:type="dxa"/>
            <w:tcBorders>
              <w:top w:val="single" w:sz="4" w:space="0" w:color="auto"/>
              <w:left w:val="single" w:sz="4" w:space="0" w:color="000000"/>
              <w:bottom w:val="single" w:sz="4" w:space="0" w:color="000000"/>
              <w:right w:val="single" w:sz="4" w:space="0" w:color="000000"/>
            </w:tcBorders>
            <w:vAlign w:val="center"/>
          </w:tcPr>
          <w:p w:rsidR="00D01C49" w:rsidRPr="007B083E" w:rsidRDefault="004A4494" w:rsidP="00D01C49">
            <w:pPr>
              <w:jc w:val="center"/>
              <w:rPr>
                <w:sz w:val="24"/>
                <w:szCs w:val="24"/>
              </w:rPr>
            </w:pPr>
            <w:r>
              <w:rPr>
                <w:sz w:val="24"/>
                <w:szCs w:val="24"/>
              </w:rPr>
              <w:t>-</w:t>
            </w:r>
          </w:p>
        </w:tc>
        <w:tc>
          <w:tcPr>
            <w:tcW w:w="709" w:type="dxa"/>
            <w:tcBorders>
              <w:top w:val="single" w:sz="4" w:space="0" w:color="auto"/>
              <w:left w:val="single" w:sz="4" w:space="0" w:color="000000"/>
              <w:bottom w:val="single" w:sz="4" w:space="0" w:color="000000"/>
              <w:right w:val="single" w:sz="4" w:space="0" w:color="auto"/>
            </w:tcBorders>
            <w:vAlign w:val="center"/>
          </w:tcPr>
          <w:p w:rsidR="00D01C49" w:rsidRPr="007B083E" w:rsidRDefault="004A4494" w:rsidP="00D01C49">
            <w:pPr>
              <w:jc w:val="center"/>
              <w:rPr>
                <w:sz w:val="24"/>
                <w:szCs w:val="24"/>
              </w:rPr>
            </w:pPr>
            <w:r>
              <w:rPr>
                <w:sz w:val="24"/>
                <w:szCs w:val="24"/>
              </w:rPr>
              <w:t>-</w:t>
            </w:r>
          </w:p>
        </w:tc>
        <w:tc>
          <w:tcPr>
            <w:tcW w:w="708" w:type="dxa"/>
            <w:tcBorders>
              <w:top w:val="single" w:sz="4" w:space="0" w:color="auto"/>
              <w:left w:val="single" w:sz="4" w:space="0" w:color="auto"/>
              <w:bottom w:val="single" w:sz="4" w:space="0" w:color="000000"/>
              <w:right w:val="single" w:sz="4" w:space="0" w:color="000000"/>
            </w:tcBorders>
            <w:vAlign w:val="center"/>
          </w:tcPr>
          <w:p w:rsidR="00D01C49" w:rsidRPr="007B083E" w:rsidRDefault="004A4494" w:rsidP="00D01C49">
            <w:pPr>
              <w:jc w:val="center"/>
              <w:rPr>
                <w:sz w:val="24"/>
                <w:szCs w:val="24"/>
              </w:rPr>
            </w:pPr>
            <w:r>
              <w:rPr>
                <w:sz w:val="24"/>
                <w:szCs w:val="24"/>
              </w:rPr>
              <w:t>0,5</w:t>
            </w:r>
          </w:p>
        </w:tc>
        <w:tc>
          <w:tcPr>
            <w:tcW w:w="1276" w:type="dxa"/>
            <w:tcBorders>
              <w:top w:val="single" w:sz="4" w:space="0" w:color="auto"/>
              <w:left w:val="single" w:sz="4" w:space="0" w:color="000000"/>
              <w:bottom w:val="single" w:sz="4" w:space="0" w:color="000000"/>
              <w:right w:val="single" w:sz="4" w:space="0" w:color="000000"/>
            </w:tcBorders>
            <w:vAlign w:val="center"/>
          </w:tcPr>
          <w:p w:rsidR="00D01C49" w:rsidRPr="007B083E" w:rsidRDefault="004A4494" w:rsidP="00D01C49">
            <w:pPr>
              <w:jc w:val="center"/>
              <w:rPr>
                <w:sz w:val="24"/>
                <w:szCs w:val="24"/>
              </w:rPr>
            </w:pPr>
            <w:r>
              <w:rPr>
                <w:sz w:val="24"/>
                <w:szCs w:val="24"/>
              </w:rPr>
              <w:t>0,5</w:t>
            </w:r>
          </w:p>
        </w:tc>
      </w:tr>
      <w:tr w:rsidR="003E227B" w:rsidRPr="007B083E" w:rsidTr="00D01C49">
        <w:trPr>
          <w:trHeight w:val="516"/>
        </w:trPr>
        <w:tc>
          <w:tcPr>
            <w:tcW w:w="1951" w:type="dxa"/>
            <w:tcBorders>
              <w:top w:val="single" w:sz="4" w:space="0" w:color="auto"/>
              <w:left w:val="single" w:sz="4" w:space="0" w:color="000000"/>
              <w:bottom w:val="single" w:sz="4" w:space="0" w:color="000000"/>
              <w:right w:val="single" w:sz="4" w:space="0" w:color="000000"/>
            </w:tcBorders>
            <w:vAlign w:val="center"/>
          </w:tcPr>
          <w:p w:rsidR="003E227B" w:rsidRPr="007B083E" w:rsidRDefault="003F4BEE" w:rsidP="00D01C49">
            <w:pPr>
              <w:spacing w:after="0" w:line="240" w:lineRule="auto"/>
              <w:rPr>
                <w:sz w:val="24"/>
                <w:szCs w:val="24"/>
              </w:rPr>
            </w:pPr>
            <w:r w:rsidRPr="007B083E">
              <w:rPr>
                <w:sz w:val="24"/>
                <w:szCs w:val="24"/>
              </w:rPr>
              <w:t>Иностранный язык</w:t>
            </w:r>
          </w:p>
        </w:tc>
        <w:tc>
          <w:tcPr>
            <w:tcW w:w="2977"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w:t>
            </w:r>
          </w:p>
        </w:tc>
        <w:tc>
          <w:tcPr>
            <w:tcW w:w="709"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w:t>
            </w:r>
          </w:p>
        </w:tc>
        <w:tc>
          <w:tcPr>
            <w:tcW w:w="709" w:type="dxa"/>
            <w:tcBorders>
              <w:top w:val="single" w:sz="4" w:space="0" w:color="000000"/>
              <w:left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2</w:t>
            </w:r>
          </w:p>
        </w:tc>
        <w:tc>
          <w:tcPr>
            <w:tcW w:w="709" w:type="dxa"/>
            <w:tcBorders>
              <w:top w:val="single" w:sz="4" w:space="0" w:color="000000"/>
              <w:left w:val="single" w:sz="4" w:space="0" w:color="000000"/>
              <w:right w:val="single" w:sz="4" w:space="0" w:color="auto"/>
            </w:tcBorders>
            <w:vAlign w:val="center"/>
          </w:tcPr>
          <w:p w:rsidR="003E227B" w:rsidRPr="007B083E" w:rsidRDefault="004A4494" w:rsidP="00D01C49">
            <w:pPr>
              <w:spacing w:after="0" w:line="240" w:lineRule="auto"/>
              <w:jc w:val="center"/>
              <w:rPr>
                <w:sz w:val="24"/>
                <w:szCs w:val="24"/>
              </w:rPr>
            </w:pPr>
            <w:r>
              <w:rPr>
                <w:sz w:val="24"/>
                <w:szCs w:val="24"/>
              </w:rPr>
              <w:t>2</w:t>
            </w:r>
          </w:p>
        </w:tc>
        <w:tc>
          <w:tcPr>
            <w:tcW w:w="708" w:type="dxa"/>
            <w:tcBorders>
              <w:top w:val="single" w:sz="4" w:space="0" w:color="000000"/>
              <w:left w:val="single" w:sz="4" w:space="0" w:color="auto"/>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2</w:t>
            </w:r>
          </w:p>
        </w:tc>
        <w:tc>
          <w:tcPr>
            <w:tcW w:w="1276" w:type="dxa"/>
            <w:tcBorders>
              <w:top w:val="single" w:sz="4" w:space="0" w:color="000000"/>
              <w:left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6</w:t>
            </w:r>
          </w:p>
        </w:tc>
      </w:tr>
      <w:tr w:rsidR="003E227B" w:rsidRPr="007B083E" w:rsidTr="00D01C49">
        <w:tc>
          <w:tcPr>
            <w:tcW w:w="1951"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Математика</w:t>
            </w:r>
          </w:p>
          <w:p w:rsidR="003E227B" w:rsidRPr="007B083E" w:rsidRDefault="003E227B" w:rsidP="00D01C49">
            <w:pPr>
              <w:spacing w:after="0" w:line="240" w:lineRule="auto"/>
              <w:rPr>
                <w:sz w:val="24"/>
                <w:szCs w:val="24"/>
              </w:rPr>
            </w:pPr>
            <w:r w:rsidRPr="007B083E">
              <w:rPr>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3E227B" w:rsidP="00D01C49">
            <w:pPr>
              <w:spacing w:after="0" w:line="240" w:lineRule="auto"/>
              <w:jc w:val="center"/>
              <w:rPr>
                <w:sz w:val="24"/>
                <w:szCs w:val="24"/>
              </w:rPr>
            </w:pPr>
            <w:r w:rsidRPr="007B083E">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20</w:t>
            </w:r>
          </w:p>
        </w:tc>
      </w:tr>
      <w:tr w:rsidR="003E227B" w:rsidRPr="007B083E" w:rsidTr="00D01C49">
        <w:tc>
          <w:tcPr>
            <w:tcW w:w="1951"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3E227B" w:rsidP="00D01C49">
            <w:pPr>
              <w:spacing w:after="0" w:line="240" w:lineRule="auto"/>
              <w:jc w:val="center"/>
              <w:rPr>
                <w:sz w:val="24"/>
                <w:szCs w:val="24"/>
              </w:rPr>
            </w:pPr>
            <w:r w:rsidRPr="007B083E">
              <w:rPr>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10</w:t>
            </w:r>
          </w:p>
        </w:tc>
      </w:tr>
      <w:tr w:rsidR="003E227B" w:rsidRPr="007B083E" w:rsidTr="00D01C49">
        <w:tc>
          <w:tcPr>
            <w:tcW w:w="1951"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3E227B" w:rsidP="00D01C49">
            <w:pPr>
              <w:spacing w:after="0" w:line="240" w:lineRule="auto"/>
              <w:jc w:val="center"/>
              <w:rPr>
                <w:sz w:val="24"/>
                <w:szCs w:val="24"/>
              </w:rPr>
            </w:pPr>
            <w:r w:rsidRPr="007B083E">
              <w:rPr>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r>
      <w:tr w:rsidR="003E227B" w:rsidRPr="007B083E" w:rsidTr="00D01C49">
        <w:trPr>
          <w:trHeight w:val="441"/>
        </w:trPr>
        <w:tc>
          <w:tcPr>
            <w:tcW w:w="1951" w:type="dxa"/>
            <w:vMerge w:val="restart"/>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Музыка</w:t>
            </w:r>
          </w:p>
        </w:tc>
        <w:tc>
          <w:tcPr>
            <w:tcW w:w="850"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auto"/>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708" w:type="dxa"/>
            <w:tcBorders>
              <w:top w:val="single" w:sz="4" w:space="0" w:color="000000"/>
              <w:left w:val="single" w:sz="4" w:space="0" w:color="auto"/>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1276"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5</w:t>
            </w:r>
          </w:p>
        </w:tc>
      </w:tr>
      <w:tr w:rsidR="003E227B" w:rsidRPr="007B083E" w:rsidTr="00D01C49">
        <w:trPr>
          <w:trHeight w:val="647"/>
        </w:trPr>
        <w:tc>
          <w:tcPr>
            <w:tcW w:w="1951" w:type="dxa"/>
            <w:vMerge/>
            <w:tcBorders>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p>
        </w:tc>
        <w:tc>
          <w:tcPr>
            <w:tcW w:w="2977"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3E227B" w:rsidRPr="007B083E" w:rsidRDefault="003E227B" w:rsidP="00D01C49">
            <w:pPr>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000000"/>
            </w:tcBorders>
            <w:vAlign w:val="center"/>
          </w:tcPr>
          <w:p w:rsidR="003E227B" w:rsidRPr="007B083E" w:rsidRDefault="003E227B" w:rsidP="00D01C49">
            <w:pPr>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000000"/>
            </w:tcBorders>
            <w:vAlign w:val="center"/>
          </w:tcPr>
          <w:p w:rsidR="003E227B" w:rsidRPr="007B083E" w:rsidRDefault="003E227B" w:rsidP="00D01C49">
            <w:pPr>
              <w:jc w:val="center"/>
              <w:rPr>
                <w:sz w:val="24"/>
                <w:szCs w:val="24"/>
              </w:rPr>
            </w:pPr>
            <w:r w:rsidRPr="007B083E">
              <w:rPr>
                <w:sz w:val="24"/>
                <w:szCs w:val="24"/>
              </w:rPr>
              <w:t>1</w:t>
            </w:r>
          </w:p>
        </w:tc>
        <w:tc>
          <w:tcPr>
            <w:tcW w:w="709" w:type="dxa"/>
            <w:tcBorders>
              <w:top w:val="single" w:sz="4" w:space="0" w:color="000000"/>
              <w:left w:val="single" w:sz="4" w:space="0" w:color="000000"/>
              <w:right w:val="single" w:sz="4" w:space="0" w:color="auto"/>
            </w:tcBorders>
            <w:vAlign w:val="center"/>
          </w:tcPr>
          <w:p w:rsidR="003E227B" w:rsidRPr="007B083E" w:rsidRDefault="003E227B" w:rsidP="00D01C49">
            <w:pPr>
              <w:jc w:val="center"/>
              <w:rPr>
                <w:sz w:val="24"/>
                <w:szCs w:val="24"/>
              </w:rPr>
            </w:pPr>
            <w:r w:rsidRPr="007B083E">
              <w:rPr>
                <w:sz w:val="24"/>
                <w:szCs w:val="24"/>
              </w:rPr>
              <w:t>1</w:t>
            </w:r>
          </w:p>
        </w:tc>
        <w:tc>
          <w:tcPr>
            <w:tcW w:w="708" w:type="dxa"/>
            <w:tcBorders>
              <w:top w:val="single" w:sz="4" w:space="0" w:color="000000"/>
              <w:left w:val="single" w:sz="4" w:space="0" w:color="auto"/>
              <w:right w:val="single" w:sz="4" w:space="0" w:color="000000"/>
            </w:tcBorders>
            <w:vAlign w:val="center"/>
          </w:tcPr>
          <w:p w:rsidR="003E227B" w:rsidRPr="007B083E" w:rsidRDefault="003E227B" w:rsidP="00D01C49">
            <w:pPr>
              <w:jc w:val="center"/>
              <w:rPr>
                <w:sz w:val="24"/>
                <w:szCs w:val="24"/>
              </w:rPr>
            </w:pPr>
            <w:r w:rsidRPr="007B083E">
              <w:rPr>
                <w:sz w:val="24"/>
                <w:szCs w:val="24"/>
              </w:rPr>
              <w:t>1</w:t>
            </w:r>
          </w:p>
        </w:tc>
        <w:tc>
          <w:tcPr>
            <w:tcW w:w="1276" w:type="dxa"/>
            <w:tcBorders>
              <w:top w:val="single" w:sz="4" w:space="0" w:color="000000"/>
              <w:left w:val="single" w:sz="4" w:space="0" w:color="000000"/>
              <w:right w:val="single" w:sz="4" w:space="0" w:color="000000"/>
            </w:tcBorders>
            <w:vAlign w:val="center"/>
          </w:tcPr>
          <w:p w:rsidR="003E227B" w:rsidRPr="007B083E" w:rsidRDefault="003E227B" w:rsidP="00D01C49">
            <w:pPr>
              <w:jc w:val="center"/>
              <w:rPr>
                <w:sz w:val="24"/>
                <w:szCs w:val="24"/>
              </w:rPr>
            </w:pPr>
            <w:r w:rsidRPr="007B083E">
              <w:rPr>
                <w:sz w:val="24"/>
                <w:szCs w:val="24"/>
              </w:rPr>
              <w:t>5</w:t>
            </w:r>
          </w:p>
        </w:tc>
      </w:tr>
      <w:tr w:rsidR="003E227B" w:rsidRPr="007B083E" w:rsidTr="00D01C49">
        <w:tc>
          <w:tcPr>
            <w:tcW w:w="1951"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5</w:t>
            </w:r>
          </w:p>
        </w:tc>
      </w:tr>
      <w:tr w:rsidR="003E227B" w:rsidRPr="007B083E" w:rsidTr="00D01C49">
        <w:trPr>
          <w:trHeight w:val="759"/>
        </w:trPr>
        <w:tc>
          <w:tcPr>
            <w:tcW w:w="1951"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rPr>
                <w:sz w:val="24"/>
                <w:szCs w:val="24"/>
              </w:rPr>
            </w:pPr>
            <w:r w:rsidRPr="007B083E">
              <w:rPr>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3</w:t>
            </w:r>
          </w:p>
        </w:tc>
        <w:tc>
          <w:tcPr>
            <w:tcW w:w="709"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3</w:t>
            </w:r>
          </w:p>
        </w:tc>
        <w:tc>
          <w:tcPr>
            <w:tcW w:w="709"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3</w:t>
            </w:r>
          </w:p>
        </w:tc>
        <w:tc>
          <w:tcPr>
            <w:tcW w:w="709" w:type="dxa"/>
            <w:tcBorders>
              <w:top w:val="single" w:sz="4" w:space="0" w:color="000000"/>
              <w:left w:val="single" w:sz="4" w:space="0" w:color="000000"/>
              <w:right w:val="single" w:sz="4" w:space="0" w:color="auto"/>
            </w:tcBorders>
            <w:vAlign w:val="center"/>
          </w:tcPr>
          <w:p w:rsidR="003E227B" w:rsidRPr="007B083E" w:rsidRDefault="003E227B" w:rsidP="00D01C49">
            <w:pPr>
              <w:spacing w:after="0" w:line="240" w:lineRule="auto"/>
              <w:jc w:val="center"/>
              <w:rPr>
                <w:sz w:val="24"/>
                <w:szCs w:val="24"/>
              </w:rPr>
            </w:pPr>
            <w:r w:rsidRPr="007B083E">
              <w:rPr>
                <w:sz w:val="24"/>
                <w:szCs w:val="24"/>
              </w:rPr>
              <w:t>3</w:t>
            </w:r>
          </w:p>
        </w:tc>
        <w:tc>
          <w:tcPr>
            <w:tcW w:w="708" w:type="dxa"/>
            <w:tcBorders>
              <w:top w:val="single" w:sz="4" w:space="0" w:color="000000"/>
              <w:left w:val="single" w:sz="4" w:space="0" w:color="auto"/>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3</w:t>
            </w:r>
          </w:p>
        </w:tc>
        <w:tc>
          <w:tcPr>
            <w:tcW w:w="1276" w:type="dxa"/>
            <w:tcBorders>
              <w:top w:val="single" w:sz="4" w:space="0" w:color="000000"/>
              <w:left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15</w:t>
            </w:r>
          </w:p>
        </w:tc>
      </w:tr>
      <w:tr w:rsidR="003E227B" w:rsidRPr="007B083E" w:rsidTr="00D01C4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right"/>
              <w:rPr>
                <w:b/>
                <w:sz w:val="24"/>
                <w:szCs w:val="24"/>
              </w:rPr>
            </w:pPr>
            <w:r w:rsidRPr="007B083E">
              <w:rPr>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4A4494">
            <w:pPr>
              <w:spacing w:after="0" w:line="240" w:lineRule="auto"/>
              <w:jc w:val="center"/>
              <w:rPr>
                <w:b/>
                <w:sz w:val="24"/>
                <w:szCs w:val="24"/>
              </w:rPr>
            </w:pPr>
            <w:r w:rsidRPr="007B083E">
              <w:rPr>
                <w:b/>
                <w:sz w:val="24"/>
                <w:szCs w:val="24"/>
              </w:rPr>
              <w:t>2</w:t>
            </w:r>
            <w:r w:rsidR="004A4494">
              <w:rPr>
                <w:b/>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4A4494">
            <w:pPr>
              <w:spacing w:after="0" w:line="240" w:lineRule="auto"/>
              <w:jc w:val="center"/>
              <w:rPr>
                <w:b/>
                <w:sz w:val="24"/>
                <w:szCs w:val="24"/>
              </w:rPr>
            </w:pPr>
            <w:r w:rsidRPr="007B083E">
              <w:rPr>
                <w:b/>
                <w:sz w:val="24"/>
                <w:szCs w:val="24"/>
              </w:rPr>
              <w:t>2</w:t>
            </w:r>
            <w:r w:rsidR="004A4494">
              <w:rPr>
                <w:b/>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3E227B" w:rsidP="004A4494">
            <w:pPr>
              <w:spacing w:after="0" w:line="240" w:lineRule="auto"/>
              <w:jc w:val="center"/>
              <w:rPr>
                <w:b/>
                <w:sz w:val="24"/>
                <w:szCs w:val="24"/>
              </w:rPr>
            </w:pPr>
            <w:r w:rsidRPr="007B083E">
              <w:rPr>
                <w:b/>
                <w:sz w:val="24"/>
                <w:szCs w:val="24"/>
              </w:rPr>
              <w:t>2</w:t>
            </w:r>
            <w:r w:rsidR="004A4494">
              <w:rPr>
                <w:b/>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3E227B" w:rsidP="004A4494">
            <w:pPr>
              <w:spacing w:after="0" w:line="240" w:lineRule="auto"/>
              <w:jc w:val="center"/>
              <w:rPr>
                <w:b/>
                <w:sz w:val="24"/>
                <w:szCs w:val="24"/>
              </w:rPr>
            </w:pPr>
            <w:r w:rsidRPr="007B083E">
              <w:rPr>
                <w:b/>
                <w:sz w:val="24"/>
                <w:szCs w:val="24"/>
              </w:rPr>
              <w:t>2</w:t>
            </w:r>
            <w:r w:rsidR="004A4494">
              <w:rPr>
                <w:b/>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4A4494">
            <w:pPr>
              <w:spacing w:after="0" w:line="240" w:lineRule="auto"/>
              <w:jc w:val="center"/>
              <w:rPr>
                <w:b/>
                <w:sz w:val="24"/>
                <w:szCs w:val="24"/>
              </w:rPr>
            </w:pPr>
            <w:r w:rsidRPr="007B083E">
              <w:rPr>
                <w:b/>
                <w:sz w:val="24"/>
                <w:szCs w:val="24"/>
              </w:rPr>
              <w:t>1</w:t>
            </w:r>
            <w:r w:rsidR="004A4494">
              <w:rPr>
                <w:b/>
                <w:sz w:val="24"/>
                <w:szCs w:val="24"/>
              </w:rPr>
              <w:t>11</w:t>
            </w:r>
          </w:p>
        </w:tc>
      </w:tr>
      <w:tr w:rsidR="003E227B" w:rsidRPr="007B083E" w:rsidTr="00D01C4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both"/>
              <w:rPr>
                <w:b/>
                <w:sz w:val="24"/>
                <w:szCs w:val="24"/>
              </w:rPr>
            </w:pPr>
            <w:r w:rsidRPr="007B083E">
              <w:rPr>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4A4494" w:rsidP="00D01C49">
            <w:pPr>
              <w:spacing w:after="0" w:line="240" w:lineRule="auto"/>
              <w:jc w:val="center"/>
              <w:rPr>
                <w:sz w:val="24"/>
                <w:szCs w:val="24"/>
              </w:rPr>
            </w:pPr>
            <w:r>
              <w:rPr>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sz w:val="24"/>
                <w:szCs w:val="24"/>
              </w:rPr>
            </w:pPr>
            <w:r>
              <w:rPr>
                <w:sz w:val="24"/>
                <w:szCs w:val="24"/>
              </w:rPr>
              <w:t>-</w:t>
            </w:r>
          </w:p>
        </w:tc>
      </w:tr>
      <w:tr w:rsidR="003E227B" w:rsidRPr="007B083E" w:rsidTr="00D01C4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both"/>
              <w:rPr>
                <w:sz w:val="24"/>
                <w:szCs w:val="24"/>
              </w:rPr>
            </w:pPr>
            <w:r w:rsidRPr="007B083E">
              <w:rPr>
                <w:b/>
                <w:sz w:val="24"/>
                <w:szCs w:val="24"/>
              </w:rPr>
              <w:t>Максимально допустимая недельная нагрузка</w:t>
            </w:r>
            <w:r w:rsidRPr="007B083E">
              <w:rPr>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3E227B" w:rsidP="00D01C49">
            <w:pPr>
              <w:spacing w:after="0" w:line="240" w:lineRule="auto"/>
              <w:jc w:val="center"/>
              <w:rPr>
                <w:b/>
                <w:sz w:val="24"/>
                <w:szCs w:val="24"/>
              </w:rPr>
            </w:pPr>
            <w:r w:rsidRPr="007B083E">
              <w:rPr>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111</w:t>
            </w:r>
          </w:p>
        </w:tc>
      </w:tr>
      <w:tr w:rsidR="003E227B" w:rsidRPr="007B083E" w:rsidTr="00D01C4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both"/>
              <w:rPr>
                <w:sz w:val="24"/>
                <w:szCs w:val="24"/>
              </w:rPr>
            </w:pPr>
            <w:r w:rsidRPr="007B083E">
              <w:rPr>
                <w:b/>
                <w:sz w:val="24"/>
                <w:szCs w:val="24"/>
              </w:rPr>
              <w:t>Внеурочная деятельность</w:t>
            </w:r>
            <w:r w:rsidRPr="007B083E">
              <w:rPr>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3E227B" w:rsidP="00D01C49">
            <w:pPr>
              <w:spacing w:after="0" w:line="240" w:lineRule="auto"/>
              <w:jc w:val="center"/>
              <w:rPr>
                <w:sz w:val="24"/>
                <w:szCs w:val="24"/>
              </w:rPr>
            </w:pPr>
            <w:r w:rsidRPr="007B083E">
              <w:rPr>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sz w:val="24"/>
                <w:szCs w:val="24"/>
              </w:rPr>
              <w:t>50</w:t>
            </w:r>
          </w:p>
        </w:tc>
      </w:tr>
      <w:tr w:rsidR="003E227B" w:rsidRPr="007B083E" w:rsidTr="00D01C4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both"/>
              <w:rPr>
                <w:b/>
                <w:i/>
                <w:sz w:val="24"/>
                <w:szCs w:val="24"/>
              </w:rPr>
            </w:pPr>
            <w:r w:rsidRPr="007B083E">
              <w:rPr>
                <w:i/>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2</w:t>
            </w:r>
            <w:r w:rsidR="003E227B" w:rsidRPr="007B083E">
              <w:rPr>
                <w:i/>
                <w:sz w:val="24"/>
                <w:szCs w:val="24"/>
              </w:rPr>
              <w:t>5</w:t>
            </w:r>
          </w:p>
        </w:tc>
      </w:tr>
      <w:tr w:rsidR="003E227B" w:rsidRPr="007B083E" w:rsidTr="00D01C4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both"/>
              <w:rPr>
                <w:i/>
                <w:sz w:val="24"/>
                <w:szCs w:val="24"/>
              </w:rPr>
            </w:pPr>
            <w:r w:rsidRPr="007B083E">
              <w:rPr>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4A4494" w:rsidP="00D01C49">
            <w:pPr>
              <w:spacing w:after="0" w:line="240" w:lineRule="auto"/>
              <w:jc w:val="center"/>
              <w:rPr>
                <w:i/>
                <w:sz w:val="24"/>
                <w:szCs w:val="24"/>
              </w:rPr>
            </w:pPr>
            <w:r>
              <w:rPr>
                <w:i/>
                <w:sz w:val="24"/>
                <w:szCs w:val="24"/>
              </w:rPr>
              <w:t>2</w:t>
            </w:r>
            <w:r w:rsidR="003E227B" w:rsidRPr="007B083E">
              <w:rPr>
                <w:i/>
                <w:sz w:val="24"/>
                <w:szCs w:val="24"/>
              </w:rPr>
              <w:t>5</w:t>
            </w:r>
          </w:p>
        </w:tc>
      </w:tr>
      <w:tr w:rsidR="003E227B" w:rsidRPr="007B083E" w:rsidTr="00D01C4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E227B" w:rsidRDefault="003E227B" w:rsidP="004A4494">
            <w:pPr>
              <w:spacing w:after="0" w:line="240" w:lineRule="auto"/>
              <w:rPr>
                <w:b/>
                <w:sz w:val="24"/>
                <w:szCs w:val="24"/>
              </w:rPr>
            </w:pPr>
            <w:r w:rsidRPr="007B083E">
              <w:rPr>
                <w:b/>
                <w:sz w:val="24"/>
                <w:szCs w:val="24"/>
              </w:rPr>
              <w:t xml:space="preserve">Всего </w:t>
            </w:r>
          </w:p>
          <w:p w:rsidR="004A4494" w:rsidRPr="007B083E" w:rsidRDefault="004A4494" w:rsidP="00D01C49">
            <w:pPr>
              <w:spacing w:after="0" w:line="240" w:lineRule="auto"/>
              <w:jc w:val="right"/>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3E227B" w:rsidRPr="007B083E" w:rsidRDefault="003E227B" w:rsidP="00D01C49">
            <w:pPr>
              <w:spacing w:after="0" w:line="240" w:lineRule="auto"/>
              <w:jc w:val="center"/>
              <w:rPr>
                <w:b/>
                <w:sz w:val="24"/>
                <w:szCs w:val="24"/>
              </w:rPr>
            </w:pPr>
            <w:r w:rsidRPr="007B083E">
              <w:rPr>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3E227B" w:rsidRPr="007B083E" w:rsidRDefault="003E227B" w:rsidP="00D01C49">
            <w:pPr>
              <w:spacing w:after="0" w:line="240" w:lineRule="auto"/>
              <w:jc w:val="center"/>
              <w:rPr>
                <w:b/>
                <w:sz w:val="24"/>
                <w:szCs w:val="24"/>
              </w:rPr>
            </w:pPr>
            <w:r w:rsidRPr="007B083E">
              <w:rPr>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3E227B" w:rsidRPr="007B083E" w:rsidRDefault="003E227B" w:rsidP="00D01C49">
            <w:pPr>
              <w:spacing w:after="0" w:line="240" w:lineRule="auto"/>
              <w:jc w:val="center"/>
              <w:rPr>
                <w:sz w:val="24"/>
                <w:szCs w:val="24"/>
              </w:rPr>
            </w:pPr>
            <w:r w:rsidRPr="007B083E">
              <w:rPr>
                <w:b/>
                <w:sz w:val="24"/>
                <w:szCs w:val="24"/>
              </w:rPr>
              <w:t>161</w:t>
            </w:r>
          </w:p>
        </w:tc>
      </w:tr>
    </w:tbl>
    <w:p w:rsidR="003E227B" w:rsidRPr="003E227B" w:rsidRDefault="003E227B" w:rsidP="003E227B">
      <w:pPr>
        <w:spacing w:after="0"/>
        <w:rPr>
          <w:sz w:val="24"/>
          <w:szCs w:val="24"/>
        </w:rPr>
      </w:pPr>
      <w:r w:rsidRPr="007B083E">
        <w:rPr>
          <w:sz w:val="24"/>
          <w:szCs w:val="24"/>
        </w:rPr>
        <w:br w:type="page"/>
      </w:r>
    </w:p>
    <w:p w:rsidR="003E227B" w:rsidRPr="001C0D31" w:rsidRDefault="003E227B" w:rsidP="001C0D31">
      <w:pPr>
        <w:tabs>
          <w:tab w:val="left" w:pos="0"/>
          <w:tab w:val="right" w:leader="dot" w:pos="9639"/>
        </w:tabs>
        <w:spacing w:after="0" w:line="360" w:lineRule="auto"/>
        <w:ind w:firstLine="709"/>
        <w:jc w:val="both"/>
        <w:rPr>
          <w:color w:val="000000"/>
          <w:sz w:val="24"/>
          <w:szCs w:val="24"/>
          <w:u w:color="000000"/>
        </w:rPr>
      </w:pPr>
    </w:p>
    <w:p w:rsidR="00AA39F8" w:rsidRPr="007B083E" w:rsidRDefault="00AA39F8" w:rsidP="00AA39F8">
      <w:pPr>
        <w:tabs>
          <w:tab w:val="left" w:pos="0"/>
          <w:tab w:val="right" w:leader="dot" w:pos="9639"/>
        </w:tabs>
        <w:spacing w:before="120" w:after="120" w:line="240" w:lineRule="auto"/>
        <w:jc w:val="center"/>
        <w:outlineLvl w:val="2"/>
        <w:rPr>
          <w:b/>
          <w:sz w:val="24"/>
          <w:szCs w:val="24"/>
        </w:rPr>
      </w:pPr>
      <w:r w:rsidRPr="007B083E">
        <w:rPr>
          <w:b/>
          <w:sz w:val="24"/>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AA39F8" w:rsidRPr="007B083E" w:rsidRDefault="00AA39F8" w:rsidP="00AA39F8">
      <w:pPr>
        <w:pStyle w:val="14TexstOSNOVA1012"/>
        <w:spacing w:line="360" w:lineRule="auto"/>
        <w:ind w:firstLine="709"/>
        <w:rPr>
          <w:rFonts w:ascii="Times New Roman" w:hAnsi="Times New Roman" w:cs="Times New Roman"/>
          <w:color w:val="auto"/>
          <w:sz w:val="24"/>
          <w:szCs w:val="24"/>
        </w:rPr>
      </w:pPr>
      <w:proofErr w:type="gramStart"/>
      <w:r w:rsidRPr="007B083E">
        <w:rPr>
          <w:rFonts w:ascii="Times New Roman" w:hAnsi="Times New Roman" w:cs="Times New Roman"/>
          <w:sz w:val="24"/>
          <w:szCs w:val="24"/>
        </w:rPr>
        <w:t>Требования к условиям получения образования обучающимися с ЗПР</w:t>
      </w:r>
      <w:r>
        <w:rPr>
          <w:rFonts w:ascii="Times New Roman" w:hAnsi="Times New Roman" w:cs="Times New Roman"/>
          <w:sz w:val="24"/>
          <w:szCs w:val="24"/>
        </w:rPr>
        <w:t xml:space="preserve"> </w:t>
      </w:r>
      <w:r w:rsidRPr="007B083E">
        <w:rPr>
          <w:rFonts w:ascii="Times New Roman" w:hAnsi="Times New Roman" w:cs="Times New Roman"/>
          <w:sz w:val="24"/>
          <w:szCs w:val="24"/>
        </w:rPr>
        <w:t>определяются</w:t>
      </w:r>
      <w:r>
        <w:rPr>
          <w:rFonts w:ascii="Times New Roman" w:hAnsi="Times New Roman" w:cs="Times New Roman"/>
          <w:sz w:val="24"/>
          <w:szCs w:val="24"/>
        </w:rPr>
        <w:t xml:space="preserve"> </w:t>
      </w:r>
      <w:r w:rsidRPr="007B083E">
        <w:rPr>
          <w:rFonts w:ascii="Times New Roman" w:hAnsi="Times New Roman" w:cs="Times New Roman"/>
          <w:caps/>
          <w:sz w:val="24"/>
          <w:szCs w:val="24"/>
        </w:rPr>
        <w:t xml:space="preserve">ФГОС НОО </w:t>
      </w:r>
      <w:r w:rsidRPr="007B083E">
        <w:rPr>
          <w:rFonts w:ascii="Times New Roman" w:hAnsi="Times New Roman" w:cs="Times New Roman"/>
          <w:sz w:val="24"/>
          <w:szCs w:val="24"/>
        </w:rPr>
        <w:t>обучающихся с</w:t>
      </w:r>
      <w:r>
        <w:rPr>
          <w:rFonts w:ascii="Times New Roman" w:hAnsi="Times New Roman" w:cs="Times New Roman"/>
          <w:sz w:val="24"/>
          <w:szCs w:val="24"/>
        </w:rPr>
        <w:t xml:space="preserve"> </w:t>
      </w:r>
      <w:r w:rsidRPr="007B083E">
        <w:rPr>
          <w:rFonts w:ascii="Times New Roman" w:hAnsi="Times New Roman" w:cs="Times New Roman"/>
          <w:caps/>
          <w:sz w:val="24"/>
          <w:szCs w:val="24"/>
        </w:rPr>
        <w:t>овз</w:t>
      </w:r>
      <w:r>
        <w:rPr>
          <w:rFonts w:ascii="Times New Roman" w:hAnsi="Times New Roman" w:cs="Times New Roman"/>
          <w:caps/>
          <w:sz w:val="24"/>
          <w:szCs w:val="24"/>
        </w:rPr>
        <w:t xml:space="preserve"> </w:t>
      </w:r>
      <w:r w:rsidRPr="007B083E">
        <w:rPr>
          <w:rFonts w:ascii="Times New Roman" w:hAnsi="Times New Roman" w:cs="Times New Roman"/>
          <w:sz w:val="24"/>
          <w:szCs w:val="24"/>
        </w:rPr>
        <w:t>и</w:t>
      </w:r>
      <w:r>
        <w:rPr>
          <w:rFonts w:ascii="Times New Roman" w:hAnsi="Times New Roman" w:cs="Times New Roman"/>
          <w:sz w:val="24"/>
          <w:szCs w:val="24"/>
        </w:rPr>
        <w:t xml:space="preserve"> </w:t>
      </w:r>
      <w:r w:rsidRPr="007B083E">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AA39F8" w:rsidRDefault="00AA39F8" w:rsidP="00AA39F8">
      <w:pPr>
        <w:spacing w:after="0" w:line="360" w:lineRule="auto"/>
        <w:ind w:firstLine="708"/>
        <w:jc w:val="both"/>
        <w:rPr>
          <w:sz w:val="24"/>
          <w:szCs w:val="24"/>
        </w:rPr>
      </w:pPr>
      <w:proofErr w:type="gramStart"/>
      <w:r>
        <w:rPr>
          <w:sz w:val="24"/>
          <w:szCs w:val="24"/>
        </w:rPr>
        <w:t>Р</w:t>
      </w:r>
      <w:r w:rsidRPr="007B083E">
        <w:rPr>
          <w:sz w:val="24"/>
          <w:szCs w:val="24"/>
        </w:rPr>
        <w:t>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A39F8" w:rsidRDefault="00AA39F8" w:rsidP="00AA39F8">
      <w:pPr>
        <w:spacing w:after="0" w:line="360" w:lineRule="auto"/>
        <w:ind w:firstLine="709"/>
        <w:jc w:val="both"/>
        <w:rPr>
          <w:b/>
          <w:kern w:val="28"/>
          <w:sz w:val="24"/>
          <w:szCs w:val="24"/>
        </w:rPr>
      </w:pPr>
      <w:r w:rsidRPr="007B083E">
        <w:rPr>
          <w:b/>
          <w:kern w:val="28"/>
          <w:sz w:val="24"/>
          <w:szCs w:val="24"/>
        </w:rPr>
        <w:t>Кадровые условия</w:t>
      </w:r>
    </w:p>
    <w:p w:rsidR="00AA39F8" w:rsidRPr="007B083E" w:rsidRDefault="00AA39F8" w:rsidP="00AA39F8">
      <w:pPr>
        <w:pStyle w:val="14TexstOSNOVA1012"/>
        <w:spacing w:line="360" w:lineRule="auto"/>
        <w:ind w:firstLine="709"/>
        <w:rPr>
          <w:rFonts w:ascii="Times New Roman" w:hAnsi="Times New Roman" w:cs="Times New Roman"/>
          <w:color w:val="auto"/>
          <w:sz w:val="24"/>
          <w:szCs w:val="24"/>
        </w:rPr>
      </w:pPr>
      <w:r w:rsidRPr="007B083E">
        <w:rPr>
          <w:rFonts w:ascii="Times New Roman" w:hAnsi="Times New Roman" w:cs="Times New Roman"/>
          <w:i/>
          <w:iCs/>
          <w:color w:val="auto"/>
          <w:sz w:val="24"/>
          <w:szCs w:val="24"/>
        </w:rPr>
        <w:t>Кадровое обеспечение</w:t>
      </w:r>
      <w:r w:rsidRPr="007B083E">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AA39F8" w:rsidRPr="006E6CA2" w:rsidRDefault="00AA39F8" w:rsidP="00AA39F8">
      <w:pPr>
        <w:pStyle w:val="Default"/>
        <w:spacing w:line="360" w:lineRule="auto"/>
        <w:ind w:firstLine="709"/>
        <w:jc w:val="both"/>
      </w:pPr>
      <w:r>
        <w:t xml:space="preserve">МОУ </w:t>
      </w:r>
      <w:proofErr w:type="spellStart"/>
      <w:r>
        <w:t>Ивняковская</w:t>
      </w:r>
      <w:proofErr w:type="spellEnd"/>
      <w:r>
        <w:t xml:space="preserve"> СШ ЯМР </w:t>
      </w:r>
      <w:proofErr w:type="gramStart"/>
      <w:r w:rsidRPr="007B083E">
        <w:t>укомплектована</w:t>
      </w:r>
      <w:proofErr w:type="gramEnd"/>
      <w:r w:rsidRPr="007B083E">
        <w:t xml:space="preserve"> педагогическими, руководящими и иными работниками, имеющими профессиональную подготовку соответствующего уровня и направленности. </w:t>
      </w:r>
    </w:p>
    <w:p w:rsidR="00AA39F8" w:rsidRPr="007B083E" w:rsidRDefault="00AA39F8" w:rsidP="00AA39F8">
      <w:pPr>
        <w:pStyle w:val="ad"/>
        <w:spacing w:after="0" w:line="360" w:lineRule="auto"/>
        <w:ind w:firstLine="709"/>
        <w:jc w:val="both"/>
        <w:rPr>
          <w:sz w:val="24"/>
          <w:szCs w:val="24"/>
        </w:rPr>
      </w:pPr>
      <w:r w:rsidRPr="007B083E">
        <w:rPr>
          <w:sz w:val="24"/>
          <w:szCs w:val="24"/>
        </w:rPr>
        <w:t>Описание кадровых условий реализации АООП НОО включает:</w:t>
      </w:r>
    </w:p>
    <w:p w:rsidR="00AA39F8" w:rsidRPr="007B083E" w:rsidRDefault="00AA39F8" w:rsidP="00AA39F8">
      <w:pPr>
        <w:pStyle w:val="afe"/>
        <w:ind w:firstLine="709"/>
        <w:rPr>
          <w:sz w:val="24"/>
          <w:szCs w:val="24"/>
        </w:rPr>
      </w:pPr>
      <w:r w:rsidRPr="007B083E">
        <w:rPr>
          <w:sz w:val="24"/>
          <w:szCs w:val="24"/>
        </w:rPr>
        <w:t>• </w:t>
      </w:r>
      <w:r w:rsidRPr="007B083E">
        <w:rPr>
          <w:caps w:val="0"/>
          <w:sz w:val="24"/>
          <w:szCs w:val="24"/>
        </w:rPr>
        <w:t>характеристику укомплектованности</w:t>
      </w:r>
      <w:r>
        <w:rPr>
          <w:caps w:val="0"/>
          <w:sz w:val="24"/>
          <w:szCs w:val="24"/>
        </w:rPr>
        <w:t xml:space="preserve"> МОУ </w:t>
      </w:r>
      <w:proofErr w:type="spellStart"/>
      <w:r>
        <w:rPr>
          <w:caps w:val="0"/>
          <w:sz w:val="24"/>
          <w:szCs w:val="24"/>
        </w:rPr>
        <w:t>Ивняковской</w:t>
      </w:r>
      <w:proofErr w:type="spellEnd"/>
      <w:r>
        <w:rPr>
          <w:caps w:val="0"/>
          <w:sz w:val="24"/>
          <w:szCs w:val="24"/>
        </w:rPr>
        <w:t xml:space="preserve"> СШ ЯМР</w:t>
      </w:r>
      <w:r w:rsidRPr="007B083E">
        <w:rPr>
          <w:caps w:val="0"/>
          <w:sz w:val="24"/>
          <w:szCs w:val="24"/>
        </w:rPr>
        <w:t>;</w:t>
      </w:r>
    </w:p>
    <w:p w:rsidR="00AA39F8" w:rsidRPr="007B083E" w:rsidRDefault="00AA39F8" w:rsidP="00AA39F8">
      <w:pPr>
        <w:pStyle w:val="afe"/>
        <w:ind w:firstLine="709"/>
        <w:rPr>
          <w:sz w:val="24"/>
          <w:szCs w:val="24"/>
        </w:rPr>
      </w:pPr>
      <w:r w:rsidRPr="007B083E">
        <w:rPr>
          <w:sz w:val="24"/>
          <w:szCs w:val="24"/>
        </w:rPr>
        <w:t>• </w:t>
      </w:r>
      <w:r w:rsidRPr="007B083E">
        <w:rPr>
          <w:caps w:val="0"/>
          <w:sz w:val="24"/>
          <w:szCs w:val="24"/>
        </w:rPr>
        <w:t>описание уровня квалификации работников и их функциональных обязанностей;</w:t>
      </w:r>
    </w:p>
    <w:p w:rsidR="00AA39F8" w:rsidRPr="007B083E" w:rsidRDefault="00AA39F8" w:rsidP="00AA39F8">
      <w:pPr>
        <w:pStyle w:val="afe"/>
        <w:ind w:firstLine="709"/>
        <w:rPr>
          <w:sz w:val="24"/>
          <w:szCs w:val="24"/>
        </w:rPr>
      </w:pPr>
      <w:r w:rsidRPr="007B083E">
        <w:rPr>
          <w:sz w:val="24"/>
          <w:szCs w:val="24"/>
        </w:rPr>
        <w:t>• </w:t>
      </w:r>
      <w:r w:rsidRPr="007B083E">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A39F8" w:rsidRPr="007B083E" w:rsidRDefault="00AA39F8" w:rsidP="00AA39F8">
      <w:pPr>
        <w:pStyle w:val="afe"/>
        <w:ind w:firstLine="709"/>
        <w:rPr>
          <w:sz w:val="24"/>
          <w:szCs w:val="24"/>
        </w:rPr>
      </w:pPr>
      <w:r w:rsidRPr="007B083E">
        <w:rPr>
          <w:sz w:val="24"/>
          <w:szCs w:val="24"/>
        </w:rPr>
        <w:t>• </w:t>
      </w:r>
      <w:r w:rsidRPr="007B083E">
        <w:rPr>
          <w:caps w:val="0"/>
          <w:sz w:val="24"/>
          <w:szCs w:val="24"/>
        </w:rPr>
        <w:t xml:space="preserve">описание </w:t>
      </w:r>
      <w:proofErr w:type="gramStart"/>
      <w:r w:rsidRPr="007B083E">
        <w:rPr>
          <w:caps w:val="0"/>
          <w:sz w:val="24"/>
          <w:szCs w:val="24"/>
        </w:rPr>
        <w:t>системы оценки деятельности членов педагогического коллектива</w:t>
      </w:r>
      <w:proofErr w:type="gramEnd"/>
      <w:r w:rsidRPr="007B083E">
        <w:rPr>
          <w:caps w:val="0"/>
          <w:sz w:val="24"/>
          <w:szCs w:val="24"/>
        </w:rPr>
        <w:t>.</w:t>
      </w:r>
    </w:p>
    <w:p w:rsidR="00AA39F8" w:rsidRDefault="00AA39F8" w:rsidP="00AA39F8">
      <w:pPr>
        <w:pStyle w:val="14TexstOSNOVA1012"/>
        <w:spacing w:line="360" w:lineRule="auto"/>
        <w:ind w:firstLine="709"/>
        <w:rPr>
          <w:rFonts w:ascii="Times New Roman" w:hAnsi="Times New Roman" w:cs="Times New Roman"/>
          <w:sz w:val="24"/>
          <w:szCs w:val="24"/>
        </w:rPr>
      </w:pPr>
      <w:r w:rsidRPr="007B083E">
        <w:rPr>
          <w:rFonts w:ascii="Times New Roman" w:hAnsi="Times New Roman" w:cs="Times New Roman"/>
          <w:sz w:val="24"/>
          <w:szCs w:val="24"/>
        </w:rPr>
        <w:t>Уровень квалификации работников для каждой занимаемой должности соответств</w:t>
      </w:r>
      <w:r>
        <w:rPr>
          <w:rFonts w:ascii="Times New Roman" w:hAnsi="Times New Roman" w:cs="Times New Roman"/>
          <w:sz w:val="24"/>
          <w:szCs w:val="24"/>
        </w:rPr>
        <w:t>ует</w:t>
      </w:r>
      <w:r w:rsidRPr="007B083E">
        <w:rPr>
          <w:rFonts w:ascii="Times New Roman" w:hAnsi="Times New Roman" w:cs="Times New Roman"/>
          <w:sz w:val="24"/>
          <w:szCs w:val="24"/>
        </w:rPr>
        <w:t xml:space="preserve"> квалификационным тре</w:t>
      </w:r>
      <w:r>
        <w:rPr>
          <w:rFonts w:ascii="Times New Roman" w:hAnsi="Times New Roman" w:cs="Times New Roman"/>
          <w:sz w:val="24"/>
          <w:szCs w:val="24"/>
        </w:rPr>
        <w:t>бованиям</w:t>
      </w:r>
      <w:r w:rsidRPr="007B083E">
        <w:rPr>
          <w:rFonts w:ascii="Times New Roman" w:hAnsi="Times New Roman" w:cs="Times New Roman"/>
          <w:sz w:val="24"/>
          <w:szCs w:val="24"/>
        </w:rPr>
        <w:t xml:space="preserve"> с учетом профиля ограниченных возможностей здоровья обучающихся. </w:t>
      </w:r>
    </w:p>
    <w:p w:rsidR="00AA39F8" w:rsidRDefault="00AA39F8" w:rsidP="00AA39F8">
      <w:pPr>
        <w:pStyle w:val="14TexstOSNOVA1012"/>
        <w:spacing w:line="360" w:lineRule="auto"/>
        <w:ind w:firstLine="709"/>
        <w:rPr>
          <w:rFonts w:ascii="Times New Roman" w:hAnsi="Times New Roman" w:cs="Times New Roman"/>
          <w:sz w:val="24"/>
          <w:szCs w:val="24"/>
        </w:rPr>
      </w:pPr>
      <w:proofErr w:type="gramStart"/>
      <w:r w:rsidRPr="007B083E">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7B083E">
        <w:rPr>
          <w:rFonts w:ascii="Times New Roman" w:hAnsi="Times New Roman"/>
          <w:i/>
          <w:sz w:val="24"/>
          <w:szCs w:val="24"/>
        </w:rPr>
        <w:t>)</w:t>
      </w:r>
      <w:r w:rsidRPr="007B083E">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proofErr w:type="spellStart"/>
      <w:r w:rsidRPr="007B083E">
        <w:rPr>
          <w:rFonts w:ascii="Times New Roman" w:hAnsi="Times New Roman"/>
          <w:i/>
          <w:sz w:val="24"/>
          <w:szCs w:val="24"/>
        </w:rPr>
        <w:t>тьютора</w:t>
      </w:r>
      <w:r>
        <w:rPr>
          <w:rFonts w:ascii="Times New Roman" w:hAnsi="Times New Roman" w:cs="Times New Roman"/>
          <w:sz w:val="24"/>
          <w:szCs w:val="24"/>
        </w:rPr>
        <w:t>и</w:t>
      </w:r>
      <w:proofErr w:type="spellEnd"/>
      <w:r>
        <w:rPr>
          <w:rFonts w:ascii="Times New Roman" w:hAnsi="Times New Roman" w:cs="Times New Roman"/>
          <w:sz w:val="24"/>
          <w:szCs w:val="24"/>
        </w:rPr>
        <w:t>/или ассистента (помощника)</w:t>
      </w:r>
      <w:r w:rsidRPr="007B083E">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r>
        <w:rPr>
          <w:rFonts w:ascii="Times New Roman" w:hAnsi="Times New Roman"/>
          <w:sz w:val="24"/>
          <w:szCs w:val="24"/>
        </w:rPr>
        <w:t xml:space="preserve"> </w:t>
      </w:r>
      <w:r w:rsidRPr="007B083E">
        <w:rPr>
          <w:rFonts w:ascii="Times New Roman" w:hAnsi="Times New Roman" w:cs="Times New Roman"/>
          <w:sz w:val="24"/>
          <w:szCs w:val="24"/>
        </w:rPr>
        <w:t xml:space="preserve">При необходимости в процессе реализации АООП НОО для </w:t>
      </w:r>
      <w:proofErr w:type="gramStart"/>
      <w:r w:rsidRPr="007B083E">
        <w:rPr>
          <w:rFonts w:ascii="Times New Roman" w:hAnsi="Times New Roman" w:cs="Times New Roman"/>
          <w:sz w:val="24"/>
          <w:szCs w:val="24"/>
        </w:rPr>
        <w:t>обучающихся</w:t>
      </w:r>
      <w:proofErr w:type="gramEnd"/>
      <w:r w:rsidRPr="007B083E">
        <w:rPr>
          <w:rFonts w:ascii="Times New Roman" w:hAnsi="Times New Roman" w:cs="Times New Roman"/>
          <w:sz w:val="24"/>
          <w:szCs w:val="24"/>
        </w:rPr>
        <w:t xml:space="preserve"> с ЗПР возможно временное или постоянное участие </w:t>
      </w:r>
      <w:proofErr w:type="spellStart"/>
      <w:r w:rsidRPr="007B083E">
        <w:rPr>
          <w:rFonts w:ascii="Times New Roman" w:hAnsi="Times New Roman" w:cs="Times New Roman"/>
          <w:sz w:val="24"/>
          <w:szCs w:val="24"/>
        </w:rPr>
        <w:t>тьютора</w:t>
      </w:r>
      <w:proofErr w:type="spellEnd"/>
      <w:r>
        <w:rPr>
          <w:rFonts w:ascii="Times New Roman" w:hAnsi="Times New Roman" w:cs="Times New Roman"/>
          <w:sz w:val="24"/>
          <w:szCs w:val="24"/>
        </w:rPr>
        <w:t xml:space="preserve">. </w:t>
      </w:r>
      <w:r w:rsidRPr="007B083E">
        <w:rPr>
          <w:rFonts w:ascii="Times New Roman" w:hAnsi="Times New Roman" w:cs="Times New Roman"/>
          <w:sz w:val="24"/>
          <w:szCs w:val="24"/>
        </w:rPr>
        <w:t>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AA39F8" w:rsidRDefault="00AA39F8" w:rsidP="00AA39F8">
      <w:pPr>
        <w:suppressAutoHyphens w:val="0"/>
        <w:autoSpaceDE w:val="0"/>
        <w:autoSpaceDN w:val="0"/>
        <w:adjustRightInd w:val="0"/>
        <w:spacing w:after="0" w:line="360" w:lineRule="auto"/>
        <w:ind w:firstLine="709"/>
        <w:jc w:val="both"/>
        <w:rPr>
          <w:sz w:val="24"/>
          <w:szCs w:val="24"/>
        </w:rPr>
      </w:pPr>
      <w:r w:rsidRPr="007B083E">
        <w:rPr>
          <w:sz w:val="24"/>
          <w:szCs w:val="24"/>
        </w:rPr>
        <w:t xml:space="preserve">В процессе </w:t>
      </w:r>
      <w:proofErr w:type="spellStart"/>
      <w:r w:rsidRPr="007B083E">
        <w:rPr>
          <w:sz w:val="24"/>
          <w:szCs w:val="24"/>
        </w:rPr>
        <w:t>психолого-медико-педагогического</w:t>
      </w:r>
      <w:proofErr w:type="spellEnd"/>
      <w:r w:rsidRPr="007B083E">
        <w:rPr>
          <w:sz w:val="24"/>
          <w:szCs w:val="24"/>
        </w:rPr>
        <w:t xml:space="preserve"> сопровождения обучающихся с ЗПР </w:t>
      </w:r>
      <w:r>
        <w:rPr>
          <w:sz w:val="24"/>
          <w:szCs w:val="24"/>
        </w:rPr>
        <w:t xml:space="preserve">могут </w:t>
      </w:r>
      <w:r w:rsidRPr="007B083E">
        <w:rPr>
          <w:sz w:val="24"/>
          <w:szCs w:val="24"/>
        </w:rPr>
        <w:t>принимат</w:t>
      </w:r>
      <w:r>
        <w:rPr>
          <w:sz w:val="24"/>
          <w:szCs w:val="24"/>
        </w:rPr>
        <w:t>ь</w:t>
      </w:r>
      <w:r w:rsidRPr="007B083E">
        <w:rPr>
          <w:sz w:val="24"/>
          <w:szCs w:val="24"/>
        </w:rPr>
        <w:t xml:space="preserve">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AA39F8" w:rsidRPr="003C0929" w:rsidRDefault="00AA39F8" w:rsidP="00AA39F8">
      <w:pPr>
        <w:suppressAutoHyphens w:val="0"/>
        <w:autoSpaceDE w:val="0"/>
        <w:autoSpaceDN w:val="0"/>
        <w:adjustRightInd w:val="0"/>
        <w:spacing w:after="0" w:line="360" w:lineRule="auto"/>
        <w:ind w:firstLine="709"/>
        <w:jc w:val="both"/>
        <w:rPr>
          <w:sz w:val="24"/>
          <w:szCs w:val="24"/>
        </w:rPr>
      </w:pPr>
      <w:r w:rsidRPr="007B083E">
        <w:rPr>
          <w:sz w:val="24"/>
          <w:szCs w:val="24"/>
        </w:rPr>
        <w:t xml:space="preserve">В реализации АООП </w:t>
      </w:r>
      <w:r w:rsidRPr="007B083E">
        <w:rPr>
          <w:spacing w:val="2"/>
          <w:sz w:val="24"/>
          <w:szCs w:val="24"/>
        </w:rPr>
        <w:t xml:space="preserve">НОО </w:t>
      </w:r>
      <w:r w:rsidRPr="007B083E">
        <w:rPr>
          <w:sz w:val="24"/>
          <w:szCs w:val="24"/>
        </w:rPr>
        <w:t xml:space="preserve">могут также участвовать иные работники, в том числе осуществляющие финансовую, хозяйственную деятельность, охрану жизни и </w:t>
      </w:r>
      <w:proofErr w:type="gramStart"/>
      <w:r w:rsidRPr="007B083E">
        <w:rPr>
          <w:sz w:val="24"/>
          <w:szCs w:val="24"/>
        </w:rPr>
        <w:t>здоровья</w:t>
      </w:r>
      <w:proofErr w:type="gramEnd"/>
      <w:r w:rsidRPr="007B083E">
        <w:rPr>
          <w:sz w:val="24"/>
          <w:szCs w:val="24"/>
        </w:rPr>
        <w:t xml:space="preserve"> обучающихся и информационную поддержку АООП </w:t>
      </w:r>
      <w:r w:rsidRPr="007B083E">
        <w:rPr>
          <w:spacing w:val="2"/>
          <w:sz w:val="24"/>
          <w:szCs w:val="24"/>
        </w:rPr>
        <w:t>НОО</w:t>
      </w:r>
      <w:r w:rsidRPr="007B083E">
        <w:rPr>
          <w:sz w:val="24"/>
          <w:szCs w:val="24"/>
        </w:rPr>
        <w:t>.</w:t>
      </w:r>
    </w:p>
    <w:p w:rsidR="00AA39F8" w:rsidRPr="00836099" w:rsidRDefault="00AA39F8" w:rsidP="00AA39F8">
      <w:pPr>
        <w:shd w:val="clear" w:color="auto" w:fill="FFFFFF"/>
        <w:tabs>
          <w:tab w:val="left" w:pos="0"/>
        </w:tabs>
        <w:autoSpaceDE w:val="0"/>
        <w:spacing w:after="0" w:line="360" w:lineRule="auto"/>
        <w:ind w:firstLine="709"/>
        <w:jc w:val="both"/>
        <w:rPr>
          <w:sz w:val="24"/>
          <w:szCs w:val="24"/>
        </w:rPr>
      </w:pPr>
      <w:proofErr w:type="gramStart"/>
      <w:r w:rsidRPr="007B083E">
        <w:rPr>
          <w:sz w:val="24"/>
          <w:szCs w:val="24"/>
        </w:rPr>
        <w:t xml:space="preserve">В процессе реализации АООП НОО для обучающихся с ЗПР </w:t>
      </w:r>
      <w:r w:rsidRPr="007B083E">
        <w:rPr>
          <w:i/>
          <w:iCs/>
          <w:sz w:val="24"/>
          <w:szCs w:val="24"/>
        </w:rPr>
        <w:t>в рамках сетевого взаимодействия,</w:t>
      </w:r>
      <w:r w:rsidRPr="007B083E">
        <w:rPr>
          <w:sz w:val="24"/>
          <w:szCs w:val="24"/>
        </w:rPr>
        <w:t xml:space="preserve"> при необходимости, организ</w:t>
      </w:r>
      <w:r>
        <w:rPr>
          <w:sz w:val="24"/>
          <w:szCs w:val="24"/>
        </w:rPr>
        <w:t>уются</w:t>
      </w:r>
      <w:r w:rsidRPr="007B083E">
        <w:rPr>
          <w:sz w:val="24"/>
          <w:szCs w:val="24"/>
        </w:rPr>
        <w:t xml:space="preserve"> консультации специалистов медицинских и других организаций, которые не включены в штатное расписание</w:t>
      </w:r>
      <w:r>
        <w:rPr>
          <w:sz w:val="24"/>
          <w:szCs w:val="24"/>
        </w:rPr>
        <w:t xml:space="preserve"> </w:t>
      </w:r>
      <w:r w:rsidRPr="00C563AC">
        <w:rPr>
          <w:sz w:val="24"/>
          <w:szCs w:val="24"/>
        </w:rPr>
        <w:t xml:space="preserve">МОУ </w:t>
      </w:r>
      <w:proofErr w:type="spellStart"/>
      <w:r>
        <w:rPr>
          <w:sz w:val="24"/>
          <w:szCs w:val="24"/>
        </w:rPr>
        <w:t>Ивняковской</w:t>
      </w:r>
      <w:proofErr w:type="spellEnd"/>
      <w:r w:rsidRPr="00C563AC">
        <w:rPr>
          <w:sz w:val="24"/>
          <w:szCs w:val="24"/>
        </w:rPr>
        <w:t xml:space="preserve"> СШ ЯМР</w:t>
      </w:r>
      <w:r w:rsidRPr="007B083E">
        <w:rPr>
          <w:sz w:val="24"/>
          <w:szCs w:val="24"/>
        </w:rPr>
        <w:t>,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7B083E">
        <w:rPr>
          <w:sz w:val="24"/>
          <w:szCs w:val="24"/>
        </w:rPr>
        <w:t xml:space="preserve"> подбора технических средств коррекции</w:t>
      </w:r>
      <w:proofErr w:type="gramStart"/>
      <w:r w:rsidRPr="007B083E">
        <w:rPr>
          <w:sz w:val="24"/>
          <w:szCs w:val="24"/>
        </w:rPr>
        <w:t xml:space="preserve"> </w:t>
      </w:r>
      <w:r>
        <w:rPr>
          <w:sz w:val="24"/>
          <w:szCs w:val="24"/>
        </w:rPr>
        <w:t>.</w:t>
      </w:r>
      <w:proofErr w:type="gramEnd"/>
    </w:p>
    <w:p w:rsidR="00AA39F8" w:rsidRPr="007B083E" w:rsidRDefault="00AA39F8" w:rsidP="00AA39F8">
      <w:pPr>
        <w:suppressAutoHyphens w:val="0"/>
        <w:autoSpaceDE w:val="0"/>
        <w:autoSpaceDN w:val="0"/>
        <w:adjustRightInd w:val="0"/>
        <w:spacing w:after="0" w:line="360" w:lineRule="auto"/>
        <w:ind w:firstLine="709"/>
        <w:jc w:val="both"/>
        <w:rPr>
          <w:sz w:val="24"/>
          <w:szCs w:val="24"/>
        </w:rPr>
      </w:pPr>
      <w:r w:rsidRPr="007B083E">
        <w:rPr>
          <w:sz w:val="24"/>
          <w:szCs w:val="24"/>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AA39F8" w:rsidRPr="00384481" w:rsidRDefault="00AA39F8" w:rsidP="00AA39F8">
      <w:pPr>
        <w:spacing w:after="0" w:line="360" w:lineRule="auto"/>
        <w:ind w:firstLine="709"/>
        <w:jc w:val="both"/>
        <w:rPr>
          <w:sz w:val="24"/>
          <w:szCs w:val="24"/>
        </w:rPr>
      </w:pPr>
      <w:r w:rsidRPr="00C563AC">
        <w:rPr>
          <w:sz w:val="24"/>
          <w:szCs w:val="24"/>
        </w:rPr>
        <w:t xml:space="preserve">МОУ </w:t>
      </w:r>
      <w:proofErr w:type="spellStart"/>
      <w:r>
        <w:rPr>
          <w:sz w:val="24"/>
          <w:szCs w:val="24"/>
        </w:rPr>
        <w:t>Ивняковская</w:t>
      </w:r>
      <w:proofErr w:type="spellEnd"/>
      <w:r w:rsidRPr="00C563AC">
        <w:rPr>
          <w:sz w:val="24"/>
          <w:szCs w:val="24"/>
        </w:rPr>
        <w:t xml:space="preserve"> СШ ЯМР</w:t>
      </w:r>
      <w:r>
        <w:rPr>
          <w:sz w:val="24"/>
          <w:szCs w:val="24"/>
        </w:rPr>
        <w:t xml:space="preserve"> </w:t>
      </w:r>
      <w:r w:rsidRPr="007B083E">
        <w:rPr>
          <w:sz w:val="24"/>
          <w:szCs w:val="24"/>
        </w:rPr>
        <w:t>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AA39F8" w:rsidRPr="007B083E" w:rsidRDefault="00AA39F8" w:rsidP="00AA39F8">
      <w:pPr>
        <w:shd w:val="clear" w:color="auto" w:fill="FFFFFF"/>
        <w:autoSpaceDE w:val="0"/>
        <w:autoSpaceDN w:val="0"/>
        <w:adjustRightInd w:val="0"/>
        <w:spacing w:after="0" w:line="360" w:lineRule="auto"/>
        <w:ind w:firstLine="709"/>
        <w:jc w:val="both"/>
        <w:rPr>
          <w:sz w:val="24"/>
          <w:szCs w:val="24"/>
        </w:rPr>
      </w:pPr>
      <w:r w:rsidRPr="007B083E">
        <w:rPr>
          <w:b/>
          <w:kern w:val="28"/>
          <w:sz w:val="24"/>
          <w:szCs w:val="24"/>
        </w:rPr>
        <w:t>Финансовые условия</w:t>
      </w:r>
    </w:p>
    <w:p w:rsidR="00AA39F8" w:rsidRPr="008E4B16" w:rsidRDefault="00AA39F8" w:rsidP="00AA39F8">
      <w:pPr>
        <w:suppressAutoHyphens w:val="0"/>
        <w:autoSpaceDE w:val="0"/>
        <w:autoSpaceDN w:val="0"/>
        <w:adjustRightInd w:val="0"/>
        <w:spacing w:after="0" w:line="360" w:lineRule="auto"/>
        <w:ind w:firstLine="708"/>
        <w:jc w:val="both"/>
        <w:rPr>
          <w:rFonts w:eastAsiaTheme="minorEastAsia"/>
          <w:color w:val="000000"/>
          <w:sz w:val="24"/>
          <w:szCs w:val="24"/>
        </w:rPr>
      </w:pPr>
      <w:r w:rsidRPr="008E4B16">
        <w:rPr>
          <w:rFonts w:eastAsiaTheme="minorEastAsia"/>
          <w:color w:val="000000"/>
          <w:sz w:val="24"/>
          <w:szCs w:val="24"/>
        </w:rPr>
        <w:t>Финансово-экономическое обеспечение образования лиц с ОВЗ опирается на п.2 ст. 99 ФЗ «Об образовании в Российской Федерации»</w:t>
      </w:r>
      <w:r>
        <w:rPr>
          <w:rFonts w:eastAsiaTheme="minorEastAsia"/>
          <w:color w:val="000000"/>
          <w:sz w:val="24"/>
          <w:szCs w:val="24"/>
        </w:rPr>
        <w:t xml:space="preserve"> и </w:t>
      </w:r>
      <w:r w:rsidRPr="008E4B16">
        <w:rPr>
          <w:rFonts w:eastAsiaTheme="minorEastAsia"/>
          <w:color w:val="000000"/>
          <w:sz w:val="24"/>
          <w:szCs w:val="24"/>
        </w:rPr>
        <w:t>на исполнение расходных обязательств, обеспечивающих конституционное право граждан на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начального общего образования</w:t>
      </w:r>
      <w:r w:rsidRPr="001C0D31">
        <w:rPr>
          <w:rFonts w:eastAsiaTheme="minorEastAsia"/>
          <w:color w:val="000000"/>
          <w:sz w:val="24"/>
          <w:szCs w:val="24"/>
        </w:rPr>
        <w:t xml:space="preserve">. </w:t>
      </w:r>
    </w:p>
    <w:p w:rsidR="00AA39F8" w:rsidRPr="007B083E" w:rsidRDefault="00AA39F8" w:rsidP="00AA39F8">
      <w:pPr>
        <w:shd w:val="clear" w:color="auto" w:fill="FFFFFF"/>
        <w:tabs>
          <w:tab w:val="left" w:pos="1087"/>
        </w:tabs>
        <w:spacing w:after="0" w:line="360" w:lineRule="auto"/>
        <w:ind w:right="22" w:firstLine="677"/>
        <w:jc w:val="both"/>
        <w:rPr>
          <w:spacing w:val="-2"/>
          <w:sz w:val="24"/>
          <w:szCs w:val="24"/>
        </w:rPr>
      </w:pPr>
      <w:r w:rsidRPr="007B083E">
        <w:rPr>
          <w:spacing w:val="-2"/>
          <w:sz w:val="24"/>
          <w:szCs w:val="24"/>
        </w:rPr>
        <w:t>Обучающемуся с ЗПР предоставляется государственная услуга по реализац</w:t>
      </w:r>
      <w:proofErr w:type="gramStart"/>
      <w:r w:rsidRPr="007B083E">
        <w:rPr>
          <w:spacing w:val="-2"/>
          <w:sz w:val="24"/>
          <w:szCs w:val="24"/>
        </w:rPr>
        <w:t xml:space="preserve">ии </w:t>
      </w:r>
      <w:r>
        <w:rPr>
          <w:spacing w:val="-2"/>
          <w:sz w:val="24"/>
          <w:szCs w:val="24"/>
        </w:rPr>
        <w:t>ООО</w:t>
      </w:r>
      <w:proofErr w:type="gramEnd"/>
      <w:r>
        <w:rPr>
          <w:spacing w:val="-2"/>
          <w:sz w:val="24"/>
          <w:szCs w:val="24"/>
        </w:rPr>
        <w:t xml:space="preserve"> НОО</w:t>
      </w:r>
      <w:r w:rsidRPr="007B083E">
        <w:rPr>
          <w:spacing w:val="-2"/>
          <w:sz w:val="24"/>
          <w:szCs w:val="24"/>
        </w:rPr>
        <w:t xml:space="preserve">, </w:t>
      </w:r>
      <w:proofErr w:type="gramStart"/>
      <w:r w:rsidRPr="007B083E">
        <w:rPr>
          <w:spacing w:val="-2"/>
          <w:sz w:val="24"/>
          <w:szCs w:val="24"/>
        </w:rPr>
        <w:t>которая</w:t>
      </w:r>
      <w:proofErr w:type="gramEnd"/>
      <w:r w:rsidRPr="007B083E">
        <w:rPr>
          <w:spacing w:val="-2"/>
          <w:sz w:val="24"/>
          <w:szCs w:val="24"/>
        </w:rPr>
        <w:t xml:space="preserve"> адаптируется под особые образовательные потребности обучающегося и учитыва</w:t>
      </w:r>
      <w:r>
        <w:rPr>
          <w:spacing w:val="-2"/>
          <w:sz w:val="24"/>
          <w:szCs w:val="24"/>
        </w:rPr>
        <w:t>ет</w:t>
      </w:r>
      <w:r w:rsidRPr="007B083E">
        <w:rPr>
          <w:spacing w:val="-2"/>
          <w:sz w:val="24"/>
          <w:szCs w:val="24"/>
        </w:rPr>
        <w:t xml:space="preserve"> следующее:</w:t>
      </w:r>
    </w:p>
    <w:p w:rsidR="00AA39F8" w:rsidRPr="007B083E" w:rsidRDefault="00AA39F8" w:rsidP="00AA39F8">
      <w:pPr>
        <w:pStyle w:val="27"/>
        <w:numPr>
          <w:ilvl w:val="0"/>
          <w:numId w:val="21"/>
        </w:numPr>
        <w:shd w:val="clear" w:color="auto" w:fill="FFFFFF"/>
        <w:tabs>
          <w:tab w:val="left" w:pos="1087"/>
        </w:tabs>
        <w:suppressAutoHyphens w:val="0"/>
        <w:ind w:left="0" w:right="22" w:firstLine="709"/>
        <w:contextualSpacing/>
        <w:jc w:val="both"/>
        <w:rPr>
          <w:spacing w:val="-2"/>
        </w:rPr>
      </w:pPr>
      <w:r w:rsidRPr="007B083E">
        <w:rPr>
          <w:spacing w:val="-2"/>
        </w:rPr>
        <w:t xml:space="preserve">обязательное включение </w:t>
      </w:r>
      <w:r w:rsidRPr="007B083E">
        <w:rPr>
          <w:bCs/>
          <w:spacing w:val="-3"/>
        </w:rPr>
        <w:t>в структуру АООП НОО</w:t>
      </w:r>
      <w:r w:rsidRPr="007B083E">
        <w:rPr>
          <w:spacing w:val="-2"/>
        </w:rPr>
        <w:t xml:space="preserve"> программы коррекционной работы, что требует качественно особого</w:t>
      </w:r>
      <w:r>
        <w:rPr>
          <w:spacing w:val="-2"/>
        </w:rPr>
        <w:t xml:space="preserve"> кадрового состава специалистов</w:t>
      </w:r>
      <w:r w:rsidRPr="007B083E">
        <w:rPr>
          <w:spacing w:val="-2"/>
        </w:rPr>
        <w:t>;</w:t>
      </w:r>
    </w:p>
    <w:p w:rsidR="00AA39F8" w:rsidRPr="007B083E" w:rsidRDefault="00AA39F8" w:rsidP="00AA39F8">
      <w:pPr>
        <w:pStyle w:val="27"/>
        <w:numPr>
          <w:ilvl w:val="0"/>
          <w:numId w:val="21"/>
        </w:numPr>
        <w:shd w:val="clear" w:color="auto" w:fill="FFFFFF"/>
        <w:tabs>
          <w:tab w:val="left" w:pos="1087"/>
        </w:tabs>
        <w:suppressAutoHyphens w:val="0"/>
        <w:ind w:left="0" w:right="22" w:firstLine="709"/>
        <w:contextualSpacing/>
        <w:jc w:val="both"/>
        <w:rPr>
          <w:spacing w:val="-2"/>
        </w:rPr>
      </w:pPr>
      <w:r w:rsidRPr="007B083E">
        <w:rPr>
          <w:spacing w:val="-2"/>
        </w:rPr>
        <w:t xml:space="preserve">предусматривается участие в образовательно-коррекционной работе </w:t>
      </w:r>
      <w:proofErr w:type="spellStart"/>
      <w:r w:rsidRPr="007B083E">
        <w:rPr>
          <w:spacing w:val="-2"/>
        </w:rPr>
        <w:t>тьютора</w:t>
      </w:r>
      <w:proofErr w:type="spellEnd"/>
      <w:r w:rsidRPr="007B083E">
        <w:rPr>
          <w:spacing w:val="-2"/>
        </w:rPr>
        <w:t>, а также учебно-вспомогательного персонала (асс</w:t>
      </w:r>
      <w:r>
        <w:rPr>
          <w:spacing w:val="-2"/>
        </w:rPr>
        <w:t>истента, медицинских работников и т.п.</w:t>
      </w:r>
      <w:r w:rsidRPr="007B083E">
        <w:rPr>
          <w:spacing w:val="-2"/>
        </w:rPr>
        <w:t>);</w:t>
      </w:r>
    </w:p>
    <w:p w:rsidR="00AA39F8" w:rsidRPr="007B083E" w:rsidRDefault="00AA39F8" w:rsidP="00AA39F8">
      <w:pPr>
        <w:pStyle w:val="27"/>
        <w:numPr>
          <w:ilvl w:val="0"/>
          <w:numId w:val="21"/>
        </w:numPr>
        <w:shd w:val="clear" w:color="auto" w:fill="FFFFFF"/>
        <w:tabs>
          <w:tab w:val="left" w:pos="1087"/>
        </w:tabs>
        <w:suppressAutoHyphens w:val="0"/>
        <w:ind w:left="0" w:right="22" w:firstLine="709"/>
        <w:contextualSpacing/>
        <w:jc w:val="both"/>
        <w:rPr>
          <w:spacing w:val="-2"/>
        </w:rPr>
      </w:pPr>
      <w:r w:rsidRPr="007B083E">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Pr>
          <w:spacing w:val="-2"/>
        </w:rPr>
        <w:t xml:space="preserve"> </w:t>
      </w:r>
      <w:r w:rsidRPr="007B083E">
        <w:rPr>
          <w:spacing w:val="-2"/>
        </w:rPr>
        <w:t>программы и др.)</w:t>
      </w:r>
    </w:p>
    <w:p w:rsidR="00AA39F8" w:rsidRPr="007B083E" w:rsidRDefault="00AA39F8" w:rsidP="00AA39F8">
      <w:pPr>
        <w:pStyle w:val="Standard"/>
        <w:shd w:val="clear" w:color="auto" w:fill="FFFFFF"/>
        <w:spacing w:line="360" w:lineRule="auto"/>
        <w:ind w:firstLine="708"/>
        <w:jc w:val="both"/>
        <w:rPr>
          <w:rFonts w:ascii="Times New Roman" w:hAnsi="Times New Roman" w:cs="Times New Roman"/>
        </w:rPr>
      </w:pPr>
      <w:r w:rsidRPr="007B083E">
        <w:rPr>
          <w:rFonts w:ascii="Times New Roman" w:hAnsi="Times New Roman" w:cs="Times New Roman"/>
        </w:rPr>
        <w:t xml:space="preserve">Финансовые условия реализации АООП НОО </w:t>
      </w:r>
      <w:proofErr w:type="gramStart"/>
      <w:r w:rsidRPr="007B083E">
        <w:rPr>
          <w:rFonts w:ascii="Times New Roman" w:hAnsi="Times New Roman" w:cs="Times New Roman"/>
        </w:rPr>
        <w:t>обучающихся</w:t>
      </w:r>
      <w:proofErr w:type="gramEnd"/>
      <w:r w:rsidRPr="007B083E">
        <w:rPr>
          <w:rFonts w:ascii="Times New Roman" w:hAnsi="Times New Roman" w:cs="Times New Roman"/>
        </w:rPr>
        <w:t xml:space="preserve"> с ЗПР:</w:t>
      </w:r>
    </w:p>
    <w:p w:rsidR="00AA39F8" w:rsidRPr="007B083E" w:rsidRDefault="00AA39F8" w:rsidP="00AA39F8">
      <w:pPr>
        <w:pStyle w:val="af2"/>
        <w:numPr>
          <w:ilvl w:val="0"/>
          <w:numId w:val="26"/>
        </w:numPr>
        <w:shd w:val="clear" w:color="auto" w:fill="FFFFFF"/>
        <w:suppressAutoHyphens/>
        <w:ind w:left="142" w:hanging="142"/>
        <w:contextualSpacing w:val="0"/>
        <w:jc w:val="both"/>
        <w:textAlignment w:val="baseline"/>
        <w:rPr>
          <w:caps w:val="0"/>
        </w:rPr>
      </w:pPr>
      <w:r w:rsidRPr="007B083E">
        <w:rPr>
          <w:caps w:val="0"/>
        </w:rPr>
        <w:t>обеспечива</w:t>
      </w:r>
      <w:r>
        <w:rPr>
          <w:caps w:val="0"/>
        </w:rPr>
        <w:t>ют</w:t>
      </w:r>
      <w:r w:rsidRPr="007B083E">
        <w:rPr>
          <w:caps w:val="0"/>
        </w:rPr>
        <w:t xml:space="preserve"> государственные гарантии прав обучающихся с ЗПР на получение бесплатного общедоступного образования, включая внеурочную деятельность</w:t>
      </w:r>
      <w:r w:rsidRPr="007B083E">
        <w:t>;</w:t>
      </w:r>
    </w:p>
    <w:p w:rsidR="00AA39F8" w:rsidRPr="007B083E" w:rsidRDefault="00AA39F8" w:rsidP="00AA39F8">
      <w:pPr>
        <w:pStyle w:val="af2"/>
        <w:numPr>
          <w:ilvl w:val="0"/>
          <w:numId w:val="26"/>
        </w:numPr>
        <w:shd w:val="clear" w:color="auto" w:fill="FFFFFF"/>
        <w:suppressAutoHyphens/>
        <w:ind w:left="142" w:hanging="142"/>
        <w:contextualSpacing w:val="0"/>
        <w:jc w:val="both"/>
        <w:textAlignment w:val="baseline"/>
        <w:rPr>
          <w:caps w:val="0"/>
        </w:rPr>
      </w:pPr>
      <w:r w:rsidRPr="007B083E">
        <w:rPr>
          <w:caps w:val="0"/>
        </w:rPr>
        <w:t>обеспечива</w:t>
      </w:r>
      <w:r>
        <w:rPr>
          <w:caps w:val="0"/>
        </w:rPr>
        <w:t>ют</w:t>
      </w:r>
      <w:r w:rsidRPr="007B083E">
        <w:rPr>
          <w:caps w:val="0"/>
        </w:rPr>
        <w:t xml:space="preserve"> возможность исполнения требований </w:t>
      </w:r>
      <w:r w:rsidRPr="007B083E">
        <w:t xml:space="preserve">ФГОС НОО </w:t>
      </w:r>
      <w:r w:rsidRPr="007B083E">
        <w:rPr>
          <w:caps w:val="0"/>
        </w:rPr>
        <w:t>обучающихся с</w:t>
      </w:r>
      <w:r w:rsidRPr="007B083E">
        <w:t xml:space="preserve"> ОВЗ</w:t>
      </w:r>
      <w:r w:rsidRPr="007B083E">
        <w:rPr>
          <w:caps w:val="0"/>
        </w:rPr>
        <w:t>;</w:t>
      </w:r>
    </w:p>
    <w:p w:rsidR="00AA39F8" w:rsidRPr="007B083E" w:rsidRDefault="00AA39F8" w:rsidP="00AA39F8">
      <w:pPr>
        <w:pStyle w:val="af2"/>
        <w:numPr>
          <w:ilvl w:val="0"/>
          <w:numId w:val="26"/>
        </w:numPr>
        <w:shd w:val="clear" w:color="auto" w:fill="FFFFFF"/>
        <w:suppressAutoHyphens/>
        <w:ind w:left="142" w:hanging="142"/>
        <w:contextualSpacing w:val="0"/>
        <w:jc w:val="both"/>
        <w:textAlignment w:val="baseline"/>
        <w:rPr>
          <w:caps w:val="0"/>
        </w:rPr>
      </w:pPr>
      <w:r w:rsidRPr="007B083E">
        <w:rPr>
          <w:caps w:val="0"/>
          <w:kern w:val="1"/>
        </w:rPr>
        <w:t>обеспечива</w:t>
      </w:r>
      <w:r>
        <w:rPr>
          <w:caps w:val="0"/>
          <w:kern w:val="1"/>
        </w:rPr>
        <w:t>ют</w:t>
      </w:r>
      <w:r w:rsidRPr="007B083E">
        <w:rPr>
          <w:caps w:val="0"/>
          <w:kern w:val="1"/>
        </w:rPr>
        <w:t xml:space="preserve"> реализацию обязательной части АООП НОО и части, формируемой участниками образовательных отношений</w:t>
      </w:r>
      <w:r w:rsidRPr="007B083E">
        <w:t xml:space="preserve">, </w:t>
      </w:r>
      <w:r w:rsidRPr="007B083E">
        <w:rPr>
          <w:caps w:val="0"/>
        </w:rPr>
        <w:t>учитывая вариативность особых образовательных потребностей и индивидуальных особенностей развития обучающихся</w:t>
      </w:r>
      <w:r w:rsidRPr="007B083E">
        <w:rPr>
          <w:bCs/>
          <w:caps w:val="0"/>
        </w:rPr>
        <w:t xml:space="preserve"> с ЗПР</w:t>
      </w:r>
      <w:r w:rsidRPr="007B083E">
        <w:rPr>
          <w:kern w:val="1"/>
        </w:rPr>
        <w:t>;</w:t>
      </w:r>
    </w:p>
    <w:p w:rsidR="00AA39F8" w:rsidRPr="007B083E" w:rsidRDefault="00AA39F8" w:rsidP="00AA39F8">
      <w:pPr>
        <w:pStyle w:val="af2"/>
        <w:numPr>
          <w:ilvl w:val="0"/>
          <w:numId w:val="26"/>
        </w:numPr>
        <w:shd w:val="clear" w:color="auto" w:fill="FFFFFF"/>
        <w:suppressAutoHyphens/>
        <w:ind w:left="142" w:hanging="142"/>
        <w:contextualSpacing w:val="0"/>
        <w:jc w:val="both"/>
        <w:textAlignment w:val="baseline"/>
        <w:rPr>
          <w:bCs/>
          <w:iCs/>
        </w:rPr>
      </w:pPr>
      <w:r w:rsidRPr="007B083E">
        <w:rPr>
          <w:caps w:val="0"/>
        </w:rPr>
        <w:t>отража</w:t>
      </w:r>
      <w:r>
        <w:rPr>
          <w:caps w:val="0"/>
        </w:rPr>
        <w:t xml:space="preserve">ют </w:t>
      </w:r>
      <w:r w:rsidRPr="007B083E">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AA39F8" w:rsidRPr="0077170F" w:rsidRDefault="00AA39F8" w:rsidP="00AA39F8">
      <w:pPr>
        <w:shd w:val="clear" w:color="auto" w:fill="FFFFFF"/>
        <w:tabs>
          <w:tab w:val="left" w:pos="1087"/>
        </w:tabs>
        <w:spacing w:after="0" w:line="360" w:lineRule="auto"/>
        <w:ind w:right="22" w:firstLine="677"/>
        <w:jc w:val="both"/>
        <w:rPr>
          <w:spacing w:val="-2"/>
          <w:sz w:val="24"/>
          <w:szCs w:val="24"/>
        </w:rPr>
      </w:pPr>
      <w:r w:rsidRPr="007B083E">
        <w:rPr>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w:t>
      </w:r>
      <w:proofErr w:type="spellStart"/>
      <w:r w:rsidRPr="007B083E">
        <w:rPr>
          <w:spacing w:val="-2"/>
          <w:sz w:val="24"/>
          <w:szCs w:val="24"/>
        </w:rPr>
        <w:t>СанПиН</w:t>
      </w:r>
      <w:proofErr w:type="spellEnd"/>
      <w:r w:rsidRPr="007B083E">
        <w:rPr>
          <w:spacing w:val="-2"/>
          <w:sz w:val="24"/>
          <w:szCs w:val="24"/>
        </w:rPr>
        <w:t>.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w:t>
      </w:r>
    </w:p>
    <w:p w:rsidR="00AA39F8" w:rsidRDefault="00AA39F8" w:rsidP="00AA39F8">
      <w:pPr>
        <w:shd w:val="clear" w:color="auto" w:fill="FFFFFF"/>
        <w:tabs>
          <w:tab w:val="left" w:pos="1087"/>
        </w:tabs>
        <w:spacing w:after="0" w:line="360" w:lineRule="auto"/>
        <w:ind w:right="22" w:firstLine="677"/>
        <w:jc w:val="both"/>
        <w:rPr>
          <w:b/>
          <w:bCs/>
          <w:i/>
          <w:spacing w:val="-4"/>
          <w:sz w:val="24"/>
          <w:szCs w:val="24"/>
        </w:rPr>
      </w:pPr>
      <w:r w:rsidRPr="007B083E">
        <w:rPr>
          <w:spacing w:val="-2"/>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AA39F8" w:rsidRDefault="00AA39F8" w:rsidP="00AA39F8">
      <w:pPr>
        <w:shd w:val="clear" w:color="auto" w:fill="FFFFFF"/>
        <w:tabs>
          <w:tab w:val="left" w:pos="1087"/>
        </w:tabs>
        <w:spacing w:after="0" w:line="360" w:lineRule="auto"/>
        <w:ind w:right="22" w:firstLine="677"/>
        <w:jc w:val="both"/>
        <w:rPr>
          <w:b/>
          <w:kern w:val="28"/>
          <w:sz w:val="24"/>
          <w:szCs w:val="24"/>
        </w:rPr>
      </w:pPr>
      <w:r w:rsidRPr="007B083E">
        <w:rPr>
          <w:b/>
          <w:kern w:val="28"/>
          <w:sz w:val="24"/>
          <w:szCs w:val="24"/>
        </w:rPr>
        <w:t>Материально-технические условия</w:t>
      </w:r>
    </w:p>
    <w:p w:rsidR="00AA39F8" w:rsidRPr="007B083E" w:rsidRDefault="00AA39F8" w:rsidP="00AA39F8">
      <w:pPr>
        <w:spacing w:after="0" w:line="360" w:lineRule="auto"/>
        <w:ind w:firstLine="709"/>
        <w:jc w:val="both"/>
        <w:rPr>
          <w:sz w:val="24"/>
          <w:szCs w:val="24"/>
        </w:rPr>
      </w:pPr>
      <w:r w:rsidRPr="007B083E">
        <w:rPr>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A39F8" w:rsidRPr="007B083E" w:rsidRDefault="00AA39F8" w:rsidP="00AA39F8">
      <w:pPr>
        <w:pStyle w:val="ad"/>
        <w:spacing w:after="0" w:line="360" w:lineRule="auto"/>
        <w:ind w:firstLine="709"/>
        <w:jc w:val="both"/>
        <w:rPr>
          <w:sz w:val="24"/>
          <w:szCs w:val="24"/>
        </w:rPr>
      </w:pPr>
      <w:r w:rsidRPr="007B083E">
        <w:rPr>
          <w:sz w:val="24"/>
          <w:szCs w:val="24"/>
        </w:rPr>
        <w:t xml:space="preserve">Материально-технические условия реализации АООП </w:t>
      </w:r>
      <w:r>
        <w:rPr>
          <w:sz w:val="24"/>
          <w:szCs w:val="24"/>
        </w:rPr>
        <w:t xml:space="preserve">МОУ </w:t>
      </w:r>
      <w:proofErr w:type="spellStart"/>
      <w:r>
        <w:rPr>
          <w:sz w:val="24"/>
          <w:szCs w:val="24"/>
        </w:rPr>
        <w:t>Ивняковской</w:t>
      </w:r>
      <w:proofErr w:type="spellEnd"/>
      <w:r>
        <w:rPr>
          <w:sz w:val="24"/>
          <w:szCs w:val="24"/>
        </w:rPr>
        <w:t xml:space="preserve"> СШ ЯМР </w:t>
      </w:r>
      <w:r w:rsidRPr="007B083E">
        <w:rPr>
          <w:sz w:val="24"/>
          <w:szCs w:val="24"/>
        </w:rPr>
        <w:t>обеспечива</w:t>
      </w:r>
      <w:r>
        <w:rPr>
          <w:sz w:val="24"/>
          <w:szCs w:val="24"/>
        </w:rPr>
        <w:t>ют</w:t>
      </w:r>
      <w:r w:rsidRPr="007B083E">
        <w:rPr>
          <w:sz w:val="24"/>
          <w:szCs w:val="24"/>
        </w:rPr>
        <w:t xml:space="preserve"> возможность достижения обучающимися установленных ФГОС НОО обучающихся с ОВЗ требований к результатам освоения АООП НОО обучающихся с ЗПР.</w:t>
      </w:r>
    </w:p>
    <w:p w:rsidR="00AA39F8" w:rsidRPr="00836099" w:rsidRDefault="00AA39F8" w:rsidP="00AA39F8">
      <w:pPr>
        <w:pStyle w:val="ad"/>
        <w:spacing w:after="0" w:line="360" w:lineRule="auto"/>
        <w:ind w:firstLine="709"/>
        <w:jc w:val="both"/>
        <w:rPr>
          <w:sz w:val="24"/>
          <w:szCs w:val="24"/>
        </w:rPr>
      </w:pPr>
      <w:r w:rsidRPr="007B083E">
        <w:rPr>
          <w:sz w:val="24"/>
          <w:szCs w:val="24"/>
        </w:rPr>
        <w:t>Материально-техническая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w:t>
      </w:r>
    </w:p>
    <w:p w:rsidR="00AA39F8" w:rsidRPr="007B083E" w:rsidRDefault="00AA39F8" w:rsidP="00AA39F8">
      <w:pPr>
        <w:pStyle w:val="14TexstOSNOVA1012"/>
        <w:spacing w:line="360" w:lineRule="auto"/>
        <w:ind w:firstLine="709"/>
        <w:rPr>
          <w:rFonts w:ascii="Times New Roman" w:hAnsi="Times New Roman" w:cs="Times New Roman"/>
          <w:caps/>
          <w:color w:val="auto"/>
          <w:sz w:val="24"/>
          <w:szCs w:val="24"/>
        </w:rPr>
      </w:pPr>
      <w:r w:rsidRPr="007B083E">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C563AC">
        <w:rPr>
          <w:rFonts w:ascii="Times New Roman" w:hAnsi="Times New Roman" w:cs="Times New Roman"/>
          <w:sz w:val="24"/>
          <w:szCs w:val="24"/>
        </w:rPr>
        <w:t xml:space="preserve">МОУ </w:t>
      </w:r>
      <w:proofErr w:type="spellStart"/>
      <w:r>
        <w:rPr>
          <w:rFonts w:ascii="Times New Roman" w:hAnsi="Times New Roman" w:cs="Times New Roman"/>
          <w:sz w:val="24"/>
          <w:szCs w:val="24"/>
        </w:rPr>
        <w:t>Ивняковской</w:t>
      </w:r>
      <w:proofErr w:type="spellEnd"/>
      <w:r w:rsidRPr="00C563AC">
        <w:rPr>
          <w:rFonts w:ascii="Times New Roman" w:hAnsi="Times New Roman" w:cs="Times New Roman"/>
          <w:sz w:val="24"/>
          <w:szCs w:val="24"/>
        </w:rPr>
        <w:t xml:space="preserve"> СШ ЯМР</w:t>
      </w:r>
      <w:r w:rsidRPr="007B083E">
        <w:rPr>
          <w:rFonts w:ascii="Times New Roman" w:hAnsi="Times New Roman" w:cs="Times New Roman"/>
          <w:color w:val="auto"/>
          <w:sz w:val="24"/>
          <w:szCs w:val="24"/>
        </w:rPr>
        <w:t xml:space="preserve"> отражена специфика требований </w:t>
      </w:r>
      <w:proofErr w:type="gramStart"/>
      <w:r w:rsidRPr="007B083E">
        <w:rPr>
          <w:rFonts w:ascii="Times New Roman" w:hAnsi="Times New Roman" w:cs="Times New Roman"/>
          <w:color w:val="auto"/>
          <w:sz w:val="24"/>
          <w:szCs w:val="24"/>
        </w:rPr>
        <w:t>к</w:t>
      </w:r>
      <w:proofErr w:type="gramEnd"/>
      <w:r w:rsidRPr="007B083E">
        <w:rPr>
          <w:rFonts w:ascii="Times New Roman" w:hAnsi="Times New Roman" w:cs="Times New Roman"/>
          <w:color w:val="auto"/>
          <w:sz w:val="24"/>
          <w:szCs w:val="24"/>
        </w:rPr>
        <w:t>:</w:t>
      </w:r>
    </w:p>
    <w:p w:rsidR="00AA39F8" w:rsidRPr="007B083E" w:rsidRDefault="00AA39F8" w:rsidP="00AA39F8">
      <w:pPr>
        <w:pStyle w:val="14TexstOSNOVA1012"/>
        <w:numPr>
          <w:ilvl w:val="0"/>
          <w:numId w:val="17"/>
        </w:numPr>
        <w:suppressAutoHyphens/>
        <w:autoSpaceDN/>
        <w:adjustRightInd/>
        <w:spacing w:line="360" w:lineRule="auto"/>
        <w:ind w:left="0" w:firstLine="705"/>
        <w:rPr>
          <w:rFonts w:ascii="Times New Roman" w:hAnsi="Times New Roman" w:cs="Times New Roman"/>
          <w:caps/>
          <w:color w:val="auto"/>
          <w:sz w:val="24"/>
          <w:szCs w:val="24"/>
        </w:rPr>
      </w:pPr>
      <w:r w:rsidRPr="007B083E">
        <w:rPr>
          <w:rFonts w:ascii="Times New Roman" w:hAnsi="Times New Roman" w:cs="Times New Roman"/>
          <w:color w:val="auto"/>
          <w:sz w:val="24"/>
          <w:szCs w:val="24"/>
        </w:rPr>
        <w:t xml:space="preserve">организации пространства, в котором обучается ребёнок с </w:t>
      </w:r>
      <w:r w:rsidRPr="007B083E">
        <w:rPr>
          <w:rFonts w:ascii="Times New Roman" w:hAnsi="Times New Roman" w:cs="Times New Roman"/>
          <w:caps/>
          <w:color w:val="auto"/>
          <w:sz w:val="24"/>
          <w:szCs w:val="24"/>
        </w:rPr>
        <w:t>ЗПР;</w:t>
      </w:r>
    </w:p>
    <w:p w:rsidR="00AA39F8" w:rsidRPr="007B083E" w:rsidRDefault="00AA39F8" w:rsidP="00AA39F8">
      <w:pPr>
        <w:pStyle w:val="14TexstOSNOVA1012"/>
        <w:numPr>
          <w:ilvl w:val="0"/>
          <w:numId w:val="17"/>
        </w:numPr>
        <w:suppressAutoHyphens/>
        <w:autoSpaceDN/>
        <w:adjustRightInd/>
        <w:spacing w:line="360" w:lineRule="auto"/>
        <w:ind w:left="0" w:firstLine="705"/>
        <w:rPr>
          <w:rFonts w:ascii="Times New Roman" w:hAnsi="Times New Roman" w:cs="Times New Roman"/>
          <w:caps/>
          <w:color w:val="auto"/>
          <w:sz w:val="24"/>
          <w:szCs w:val="24"/>
        </w:rPr>
      </w:pPr>
      <w:r w:rsidRPr="007B083E">
        <w:rPr>
          <w:rFonts w:ascii="Times New Roman" w:hAnsi="Times New Roman" w:cs="Times New Roman"/>
          <w:color w:val="auto"/>
          <w:sz w:val="24"/>
          <w:szCs w:val="24"/>
        </w:rPr>
        <w:t>организации временного режима обучения</w:t>
      </w:r>
      <w:r w:rsidRPr="007B083E">
        <w:rPr>
          <w:rFonts w:ascii="Times New Roman" w:hAnsi="Times New Roman" w:cs="Times New Roman"/>
          <w:caps/>
          <w:color w:val="auto"/>
          <w:sz w:val="24"/>
          <w:szCs w:val="24"/>
        </w:rPr>
        <w:t>;</w:t>
      </w:r>
    </w:p>
    <w:p w:rsidR="00AA39F8" w:rsidRPr="007B083E" w:rsidRDefault="00AA39F8" w:rsidP="00AA39F8">
      <w:pPr>
        <w:pStyle w:val="14TexstOSNOVA1012"/>
        <w:numPr>
          <w:ilvl w:val="0"/>
          <w:numId w:val="17"/>
        </w:numPr>
        <w:suppressAutoHyphens/>
        <w:autoSpaceDN/>
        <w:adjustRightInd/>
        <w:spacing w:line="360" w:lineRule="auto"/>
        <w:ind w:left="0" w:firstLine="705"/>
        <w:rPr>
          <w:rFonts w:ascii="Times New Roman" w:hAnsi="Times New Roman" w:cs="Times New Roman"/>
          <w:caps/>
          <w:color w:val="auto"/>
          <w:sz w:val="24"/>
          <w:szCs w:val="24"/>
        </w:rPr>
      </w:pPr>
      <w:r w:rsidRPr="007B083E">
        <w:rPr>
          <w:rFonts w:ascii="Times New Roman" w:hAnsi="Times New Roman" w:cs="Times New Roman"/>
          <w:color w:val="auto"/>
          <w:sz w:val="24"/>
          <w:szCs w:val="24"/>
        </w:rPr>
        <w:t xml:space="preserve">техническим средствам обучения </w:t>
      </w:r>
      <w:proofErr w:type="gramStart"/>
      <w:r w:rsidRPr="007B083E">
        <w:rPr>
          <w:rFonts w:ascii="Times New Roman" w:hAnsi="Times New Roman" w:cs="Times New Roman"/>
          <w:color w:val="auto"/>
          <w:sz w:val="24"/>
          <w:szCs w:val="24"/>
        </w:rPr>
        <w:t>обучающихся</w:t>
      </w:r>
      <w:proofErr w:type="gramEnd"/>
      <w:r w:rsidRPr="007B083E">
        <w:rPr>
          <w:rFonts w:ascii="Times New Roman" w:hAnsi="Times New Roman" w:cs="Times New Roman"/>
          <w:color w:val="auto"/>
          <w:sz w:val="24"/>
          <w:szCs w:val="24"/>
        </w:rPr>
        <w:t xml:space="preserve"> с </w:t>
      </w:r>
      <w:r w:rsidRPr="007B083E">
        <w:rPr>
          <w:rFonts w:ascii="Times New Roman" w:hAnsi="Times New Roman" w:cs="Times New Roman"/>
          <w:caps/>
          <w:color w:val="auto"/>
          <w:sz w:val="24"/>
          <w:szCs w:val="24"/>
        </w:rPr>
        <w:t>ЗПР;</w:t>
      </w:r>
    </w:p>
    <w:p w:rsidR="00AA39F8" w:rsidRPr="001C0D31" w:rsidRDefault="00AA39F8" w:rsidP="00AA39F8">
      <w:pPr>
        <w:pStyle w:val="14TexstOSNOVA1012"/>
        <w:numPr>
          <w:ilvl w:val="0"/>
          <w:numId w:val="17"/>
        </w:numPr>
        <w:suppressAutoHyphens/>
        <w:autoSpaceDN/>
        <w:adjustRightInd/>
        <w:spacing w:line="360" w:lineRule="auto"/>
        <w:ind w:left="0" w:firstLine="705"/>
        <w:rPr>
          <w:rFonts w:ascii="Times New Roman" w:hAnsi="Times New Roman" w:cs="Times New Roman"/>
          <w:b/>
          <w:i/>
          <w:color w:val="auto"/>
          <w:sz w:val="24"/>
          <w:szCs w:val="24"/>
        </w:rPr>
      </w:pPr>
      <w:proofErr w:type="gramStart"/>
      <w:r w:rsidRPr="007B083E">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7B083E">
        <w:rPr>
          <w:rFonts w:ascii="Times New Roman" w:hAnsi="Times New Roman" w:cs="Times New Roman"/>
          <w:caps/>
          <w:color w:val="auto"/>
          <w:sz w:val="24"/>
          <w:szCs w:val="24"/>
        </w:rPr>
        <w:t xml:space="preserve">ЗПР </w:t>
      </w:r>
      <w:r w:rsidRPr="007B083E">
        <w:rPr>
          <w:rFonts w:ascii="Times New Roman" w:hAnsi="Times New Roman" w:cs="Times New Roman"/>
          <w:color w:val="auto"/>
          <w:sz w:val="24"/>
          <w:szCs w:val="24"/>
        </w:rPr>
        <w:t>и позволяющих реализовывать выбранный вариант программы</w:t>
      </w:r>
      <w:r w:rsidRPr="007B083E">
        <w:rPr>
          <w:rFonts w:ascii="Times New Roman" w:hAnsi="Times New Roman" w:cs="Times New Roman"/>
          <w:caps/>
          <w:color w:val="auto"/>
          <w:sz w:val="24"/>
          <w:szCs w:val="24"/>
        </w:rPr>
        <w:t>.</w:t>
      </w:r>
      <w:proofErr w:type="gramEnd"/>
    </w:p>
    <w:p w:rsidR="00AA39F8" w:rsidRPr="007B083E" w:rsidRDefault="00AA39F8" w:rsidP="00AA39F8">
      <w:pPr>
        <w:pStyle w:val="18TexstSPISOK1"/>
        <w:spacing w:line="360" w:lineRule="auto"/>
        <w:ind w:left="0" w:firstLine="0"/>
        <w:jc w:val="center"/>
        <w:rPr>
          <w:rFonts w:ascii="Times New Roman" w:hAnsi="Times New Roman" w:cs="Times New Roman"/>
          <w:color w:val="auto"/>
          <w:sz w:val="24"/>
          <w:szCs w:val="24"/>
        </w:rPr>
      </w:pPr>
      <w:r w:rsidRPr="007B083E">
        <w:rPr>
          <w:rFonts w:ascii="Times New Roman" w:hAnsi="Times New Roman" w:cs="Times New Roman"/>
          <w:i/>
          <w:color w:val="auto"/>
          <w:sz w:val="24"/>
          <w:szCs w:val="24"/>
        </w:rPr>
        <w:t>Требования к организации пространства</w:t>
      </w:r>
    </w:p>
    <w:p w:rsidR="00AA39F8" w:rsidRPr="0017132E" w:rsidRDefault="00AA39F8" w:rsidP="00AA39F8">
      <w:pPr>
        <w:pStyle w:val="18TexstSPISOK1"/>
        <w:spacing w:line="360" w:lineRule="auto"/>
        <w:ind w:left="0" w:firstLine="709"/>
        <w:rPr>
          <w:rFonts w:ascii="Times New Roman" w:hAnsi="Times New Roman" w:cs="Times New Roman"/>
          <w:color w:val="auto"/>
          <w:sz w:val="24"/>
          <w:szCs w:val="24"/>
        </w:rPr>
      </w:pPr>
      <w:r w:rsidRPr="007B083E">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7B083E">
        <w:rPr>
          <w:rFonts w:ascii="Times New Roman" w:hAnsi="Times New Roman" w:cs="Times New Roman"/>
          <w:color w:val="auto"/>
          <w:spacing w:val="2"/>
          <w:sz w:val="24"/>
          <w:szCs w:val="24"/>
        </w:rPr>
        <w:t>внеучебных</w:t>
      </w:r>
      <w:proofErr w:type="spellEnd"/>
      <w:r w:rsidRPr="007B083E">
        <w:rPr>
          <w:rFonts w:ascii="Times New Roman" w:hAnsi="Times New Roman" w:cs="Times New Roman"/>
          <w:color w:val="auto"/>
          <w:spacing w:val="2"/>
          <w:sz w:val="24"/>
          <w:szCs w:val="24"/>
        </w:rPr>
        <w:t xml:space="preserve"> помещениях.</w:t>
      </w:r>
    </w:p>
    <w:p w:rsidR="00AA39F8" w:rsidRPr="007B083E" w:rsidRDefault="00AA39F8" w:rsidP="00AA39F8">
      <w:pPr>
        <w:pStyle w:val="Default"/>
        <w:spacing w:line="336" w:lineRule="auto"/>
        <w:ind w:firstLine="708"/>
        <w:jc w:val="both"/>
      </w:pPr>
      <w:r w:rsidRPr="007B083E">
        <w:t xml:space="preserve">Пространство (прежде всего здание и прилегающая территория), в котором осуществляется образование </w:t>
      </w:r>
      <w:proofErr w:type="gramStart"/>
      <w:r w:rsidRPr="007B083E">
        <w:t>обучающихся</w:t>
      </w:r>
      <w:proofErr w:type="gramEnd"/>
      <w:r w:rsidRPr="007B083E">
        <w:t xml:space="preserve"> с ЗПР должно соответствовать общим требованиям, предъявляемым к образовательным организациям, в частности: </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 xml:space="preserve">к соблюдению </w:t>
      </w:r>
      <w:proofErr w:type="gramStart"/>
      <w:r w:rsidRPr="007B083E">
        <w:t>санитарно-гигиенических</w:t>
      </w:r>
      <w:proofErr w:type="gramEnd"/>
      <w:r w:rsidRPr="007B083E">
        <w:t xml:space="preserve"> </w:t>
      </w:r>
      <w:proofErr w:type="spellStart"/>
      <w:r w:rsidRPr="007B083E">
        <w:rPr>
          <w:color w:val="auto"/>
        </w:rPr>
        <w:t>норм</w:t>
      </w:r>
      <w:r w:rsidRPr="007B083E">
        <w:t>образовательного</w:t>
      </w:r>
      <w:proofErr w:type="spellEnd"/>
      <w:r w:rsidRPr="007B083E">
        <w:t xml:space="preserve"> процесса (требования к водоснабжению, канализации, освещению, воздушно-тепловому режиму и т. д.); </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 xml:space="preserve">к соблюдению </w:t>
      </w:r>
      <w:proofErr w:type="gramStart"/>
      <w:r w:rsidRPr="007B083E">
        <w:t>пожарной</w:t>
      </w:r>
      <w:proofErr w:type="gramEnd"/>
      <w:r w:rsidRPr="007B083E">
        <w:t xml:space="preserve"> и </w:t>
      </w:r>
      <w:proofErr w:type="spellStart"/>
      <w:r w:rsidRPr="007B083E">
        <w:t>электробезопасности</w:t>
      </w:r>
      <w:proofErr w:type="spellEnd"/>
      <w:r w:rsidRPr="007B083E">
        <w:t xml:space="preserve">; </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к соблюдению</w:t>
      </w:r>
      <w:r w:rsidRPr="007B083E">
        <w:rPr>
          <w:color w:val="auto"/>
        </w:rPr>
        <w:t xml:space="preserve"> требований</w:t>
      </w:r>
      <w:r w:rsidR="001C15CD">
        <w:rPr>
          <w:color w:val="auto"/>
        </w:rPr>
        <w:t xml:space="preserve"> </w:t>
      </w:r>
      <w:r w:rsidRPr="007B083E">
        <w:t>охраны труда;</w:t>
      </w:r>
    </w:p>
    <w:p w:rsidR="00AA39F8" w:rsidRPr="007B083E" w:rsidRDefault="00AA39F8" w:rsidP="00AA39F8">
      <w:pPr>
        <w:pStyle w:val="Default"/>
        <w:numPr>
          <w:ilvl w:val="0"/>
          <w:numId w:val="2"/>
        </w:numPr>
        <w:tabs>
          <w:tab w:val="clear" w:pos="720"/>
          <w:tab w:val="num" w:pos="567"/>
        </w:tabs>
        <w:spacing w:line="336" w:lineRule="auto"/>
        <w:ind w:left="0" w:firstLine="284"/>
        <w:jc w:val="both"/>
      </w:pPr>
      <w:r w:rsidRPr="007B083E">
        <w:t xml:space="preserve">к соблюдению </w:t>
      </w:r>
      <w:r w:rsidRPr="007B083E">
        <w:rPr>
          <w:color w:val="auto"/>
        </w:rPr>
        <w:t>своевременных сроков и</w:t>
      </w:r>
      <w:r w:rsidRPr="007B083E">
        <w:t xml:space="preserve"> необходимых объемов текущего и капитального ремонта и др.</w:t>
      </w:r>
    </w:p>
    <w:p w:rsidR="00AA39F8" w:rsidRPr="007B083E" w:rsidRDefault="00AA39F8" w:rsidP="00AA39F8">
      <w:pPr>
        <w:widowControl w:val="0"/>
        <w:tabs>
          <w:tab w:val="left" w:pos="0"/>
        </w:tabs>
        <w:spacing w:after="0" w:line="360" w:lineRule="auto"/>
        <w:ind w:firstLine="720"/>
        <w:jc w:val="both"/>
        <w:rPr>
          <w:sz w:val="24"/>
          <w:szCs w:val="24"/>
        </w:rPr>
      </w:pPr>
      <w:r w:rsidRPr="007B083E">
        <w:rPr>
          <w:sz w:val="24"/>
          <w:szCs w:val="24"/>
        </w:rPr>
        <w:t xml:space="preserve">Материально-техническая база реализации адаптированной основной образовательной программы начального образования </w:t>
      </w:r>
      <w:proofErr w:type="gramStart"/>
      <w:r w:rsidRPr="007B083E">
        <w:rPr>
          <w:sz w:val="24"/>
          <w:szCs w:val="24"/>
        </w:rPr>
        <w:t>обучающихся</w:t>
      </w:r>
      <w:proofErr w:type="gramEnd"/>
      <w:r w:rsidRPr="007B083E">
        <w:rPr>
          <w:sz w:val="24"/>
          <w:szCs w:val="24"/>
        </w:rPr>
        <w:t xml:space="preserve"> с ЗПР</w:t>
      </w:r>
      <w:r>
        <w:rPr>
          <w:sz w:val="24"/>
          <w:szCs w:val="24"/>
        </w:rPr>
        <w:t xml:space="preserve"> в МОУ </w:t>
      </w:r>
      <w:proofErr w:type="spellStart"/>
      <w:r>
        <w:rPr>
          <w:sz w:val="24"/>
          <w:szCs w:val="24"/>
        </w:rPr>
        <w:t>Ивняковской</w:t>
      </w:r>
      <w:proofErr w:type="spellEnd"/>
      <w:r>
        <w:rPr>
          <w:sz w:val="24"/>
          <w:szCs w:val="24"/>
        </w:rPr>
        <w:t xml:space="preserve"> СШ ЯМР </w:t>
      </w:r>
      <w:r w:rsidRPr="007B083E">
        <w:rPr>
          <w:sz w:val="24"/>
          <w:szCs w:val="24"/>
        </w:rPr>
        <w:t xml:space="preserve"> соответств</w:t>
      </w:r>
      <w:r>
        <w:rPr>
          <w:sz w:val="24"/>
          <w:szCs w:val="24"/>
        </w:rPr>
        <w:t>ует</w:t>
      </w:r>
      <w:r w:rsidRPr="007B083E">
        <w:rPr>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w:t>
      </w:r>
      <w:proofErr w:type="gramStart"/>
      <w:r w:rsidRPr="007B083E">
        <w:rPr>
          <w:sz w:val="24"/>
          <w:szCs w:val="24"/>
        </w:rPr>
        <w:t>к</w:t>
      </w:r>
      <w:proofErr w:type="gramEnd"/>
      <w:r w:rsidRPr="007B083E">
        <w:rPr>
          <w:sz w:val="24"/>
          <w:szCs w:val="24"/>
        </w:rPr>
        <w:t>:</w:t>
      </w:r>
    </w:p>
    <w:p w:rsidR="00AA39F8" w:rsidRPr="007B083E" w:rsidRDefault="00AA39F8" w:rsidP="00AA39F8">
      <w:pPr>
        <w:pStyle w:val="Default"/>
        <w:numPr>
          <w:ilvl w:val="0"/>
          <w:numId w:val="4"/>
        </w:numPr>
        <w:tabs>
          <w:tab w:val="clear" w:pos="720"/>
          <w:tab w:val="num" w:pos="993"/>
        </w:tabs>
        <w:spacing w:line="360" w:lineRule="auto"/>
        <w:ind w:left="0" w:firstLine="709"/>
        <w:jc w:val="both"/>
        <w:rPr>
          <w:color w:val="auto"/>
        </w:rPr>
      </w:pPr>
      <w:r w:rsidRPr="007B083E">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зданию образовательного учреждения (высота и архитектура здания);</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 xml:space="preserve">помещениям библиотек (площадь, размещение рабочих зон, наличие читального зала, число читательских мест, </w:t>
      </w:r>
      <w:proofErr w:type="spellStart"/>
      <w:r w:rsidRPr="007B083E">
        <w:rPr>
          <w:color w:val="auto"/>
        </w:rPr>
        <w:t>медиатеки</w:t>
      </w:r>
      <w:proofErr w:type="spellEnd"/>
      <w:r w:rsidRPr="007B083E">
        <w:rPr>
          <w:color w:val="auto"/>
        </w:rPr>
        <w:t>);</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актовому и физкультурному залам, залу для проведения занятий по ритмике;</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 xml:space="preserve">кабинетам медицинского назначения; </w:t>
      </w:r>
    </w:p>
    <w:p w:rsidR="00AA39F8" w:rsidRPr="007B083E"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 xml:space="preserve">помещениям для питания </w:t>
      </w:r>
      <w:proofErr w:type="gramStart"/>
      <w:r w:rsidRPr="007B083E">
        <w:rPr>
          <w:color w:val="auto"/>
        </w:rPr>
        <w:t>обучающихся</w:t>
      </w:r>
      <w:proofErr w:type="gramEnd"/>
      <w:r w:rsidRPr="007B083E">
        <w:rPr>
          <w:color w:val="auto"/>
        </w:rPr>
        <w:t>, а также для хранения и приготовления пищи, обеспечивающим возможность организации качественного горячего питания;</w:t>
      </w:r>
    </w:p>
    <w:p w:rsidR="00AA39F8" w:rsidRPr="001C0D31" w:rsidRDefault="00AA39F8" w:rsidP="00AA39F8">
      <w:pPr>
        <w:pStyle w:val="Default"/>
        <w:numPr>
          <w:ilvl w:val="0"/>
          <w:numId w:val="3"/>
        </w:numPr>
        <w:tabs>
          <w:tab w:val="clear" w:pos="360"/>
          <w:tab w:val="num" w:pos="993"/>
        </w:tabs>
        <w:spacing w:line="360" w:lineRule="auto"/>
        <w:ind w:left="0" w:firstLine="709"/>
        <w:jc w:val="both"/>
        <w:rPr>
          <w:color w:val="auto"/>
        </w:rPr>
      </w:pPr>
      <w:r w:rsidRPr="007B083E">
        <w:rPr>
          <w:color w:val="auto"/>
        </w:rPr>
        <w:t>туалетам, душевым, коридорам и другим помещениям.</w:t>
      </w:r>
    </w:p>
    <w:p w:rsidR="00AA39F8" w:rsidRPr="007B083E" w:rsidRDefault="00AA39F8" w:rsidP="00AA39F8">
      <w:pPr>
        <w:pStyle w:val="18TexstSPISOK1"/>
        <w:spacing w:line="360" w:lineRule="auto"/>
        <w:ind w:left="0" w:firstLine="709"/>
        <w:rPr>
          <w:rFonts w:ascii="Times New Roman" w:hAnsi="Times New Roman" w:cs="Times New Roman"/>
          <w:color w:val="auto"/>
          <w:sz w:val="24"/>
          <w:szCs w:val="24"/>
        </w:rPr>
      </w:pPr>
      <w:r w:rsidRPr="007B083E">
        <w:rPr>
          <w:rFonts w:ascii="Times New Roman" w:hAnsi="Times New Roman" w:cs="Times New Roman"/>
          <w:color w:val="auto"/>
          <w:sz w:val="24"/>
          <w:szCs w:val="24"/>
        </w:rPr>
        <w:t xml:space="preserve">В </w:t>
      </w:r>
      <w:r>
        <w:rPr>
          <w:rFonts w:ascii="Times New Roman" w:hAnsi="Times New Roman" w:cs="Times New Roman"/>
          <w:color w:val="auto"/>
          <w:sz w:val="24"/>
          <w:szCs w:val="24"/>
        </w:rPr>
        <w:t xml:space="preserve">МОУ </w:t>
      </w:r>
      <w:proofErr w:type="spellStart"/>
      <w:r>
        <w:rPr>
          <w:rFonts w:ascii="Times New Roman" w:hAnsi="Times New Roman" w:cs="Times New Roman"/>
          <w:color w:val="auto"/>
          <w:sz w:val="24"/>
          <w:szCs w:val="24"/>
        </w:rPr>
        <w:t>Ивняковской</w:t>
      </w:r>
      <w:proofErr w:type="spellEnd"/>
      <w:r>
        <w:rPr>
          <w:rFonts w:ascii="Times New Roman" w:hAnsi="Times New Roman" w:cs="Times New Roman"/>
          <w:color w:val="auto"/>
          <w:sz w:val="24"/>
          <w:szCs w:val="24"/>
        </w:rPr>
        <w:t xml:space="preserve"> СШ ЯМР имеются</w:t>
      </w:r>
      <w:r w:rsidRPr="007B083E">
        <w:rPr>
          <w:rFonts w:ascii="Times New Roman" w:hAnsi="Times New Roman" w:cs="Times New Roman"/>
          <w:color w:val="auto"/>
          <w:sz w:val="24"/>
          <w:szCs w:val="24"/>
        </w:rPr>
        <w:t xml:space="preserve"> 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Pr>
          <w:rFonts w:ascii="Times New Roman" w:hAnsi="Times New Roman" w:cs="Times New Roman"/>
          <w:color w:val="auto"/>
          <w:sz w:val="24"/>
          <w:szCs w:val="24"/>
        </w:rPr>
        <w:t xml:space="preserve"> О</w:t>
      </w:r>
      <w:r w:rsidRPr="007B083E">
        <w:rPr>
          <w:rFonts w:ascii="Times New Roman" w:hAnsi="Times New Roman" w:cs="Times New Roman"/>
          <w:color w:val="auto"/>
          <w:sz w:val="24"/>
          <w:szCs w:val="24"/>
        </w:rPr>
        <w:t xml:space="preserve">рганизовано пространство для отдыха и двигательной </w:t>
      </w:r>
      <w:proofErr w:type="gramStart"/>
      <w:r w:rsidRPr="007B083E">
        <w:rPr>
          <w:rFonts w:ascii="Times New Roman" w:hAnsi="Times New Roman" w:cs="Times New Roman"/>
          <w:color w:val="auto"/>
          <w:sz w:val="24"/>
          <w:szCs w:val="24"/>
        </w:rPr>
        <w:t>активности</w:t>
      </w:r>
      <w:proofErr w:type="gramEnd"/>
      <w:r w:rsidRPr="007B083E">
        <w:rPr>
          <w:rFonts w:ascii="Times New Roman" w:hAnsi="Times New Roman" w:cs="Times New Roman"/>
          <w:color w:val="auto"/>
          <w:sz w:val="24"/>
          <w:szCs w:val="24"/>
        </w:rPr>
        <w:t xml:space="preserve"> обучающихся на перемене и во второй половине дня</w:t>
      </w:r>
      <w:r>
        <w:rPr>
          <w:rFonts w:ascii="Times New Roman" w:hAnsi="Times New Roman" w:cs="Times New Roman"/>
          <w:color w:val="auto"/>
          <w:sz w:val="24"/>
          <w:szCs w:val="24"/>
        </w:rPr>
        <w:t xml:space="preserve">. </w:t>
      </w:r>
    </w:p>
    <w:p w:rsidR="00AA39F8" w:rsidRPr="007C70B0" w:rsidRDefault="00AA39F8" w:rsidP="00AA39F8">
      <w:pPr>
        <w:pStyle w:val="ad"/>
        <w:spacing w:after="0" w:line="360" w:lineRule="auto"/>
        <w:ind w:firstLine="709"/>
        <w:jc w:val="both"/>
        <w:rPr>
          <w:sz w:val="24"/>
          <w:szCs w:val="24"/>
        </w:rPr>
      </w:pPr>
      <w:r w:rsidRPr="007C70B0">
        <w:rPr>
          <w:sz w:val="24"/>
          <w:szCs w:val="24"/>
        </w:rPr>
        <w:t xml:space="preserve">Для обучающихся с ЗПР создано доступное пространство, которое позволит воспринимать максимальное количество сведений через </w:t>
      </w:r>
      <w:proofErr w:type="spellStart"/>
      <w:r w:rsidRPr="007C70B0">
        <w:rPr>
          <w:sz w:val="24"/>
          <w:szCs w:val="24"/>
        </w:rPr>
        <w:t>аудио-визуализированные</w:t>
      </w:r>
      <w:proofErr w:type="spellEnd"/>
      <w:r w:rsidRPr="007C70B0">
        <w:rPr>
          <w:sz w:val="24"/>
          <w:szCs w:val="24"/>
        </w:rPr>
        <w:t xml:space="preserve"> источники, а именно удобно расположенные и доступные </w:t>
      </w:r>
      <w:r w:rsidRPr="007C70B0">
        <w:rPr>
          <w:iCs/>
          <w:sz w:val="24"/>
          <w:szCs w:val="24"/>
        </w:rPr>
        <w:t>стенды</w:t>
      </w:r>
      <w:r w:rsidRPr="007C70B0">
        <w:rPr>
          <w:sz w:val="24"/>
          <w:szCs w:val="24"/>
        </w:rPr>
        <w:t xml:space="preserve"> с представленным на них наглядным материалом о </w:t>
      </w:r>
      <w:proofErr w:type="spellStart"/>
      <w:r w:rsidRPr="007C70B0">
        <w:rPr>
          <w:sz w:val="24"/>
          <w:szCs w:val="24"/>
        </w:rPr>
        <w:t>внутришкольных</w:t>
      </w:r>
      <w:proofErr w:type="spellEnd"/>
      <w:r w:rsidRPr="007C70B0">
        <w:rPr>
          <w:sz w:val="24"/>
          <w:szCs w:val="24"/>
        </w:rPr>
        <w:t xml:space="preserve"> правилах поведения, правилах безопасности, режиме функционирования учреждения, расписании уроков, последних событиях в школе, ближайших планах и т.д</w:t>
      </w:r>
      <w:proofErr w:type="gramStart"/>
      <w:r w:rsidRPr="007C70B0">
        <w:rPr>
          <w:sz w:val="24"/>
          <w:szCs w:val="24"/>
        </w:rPr>
        <w:t>..</w:t>
      </w:r>
      <w:proofErr w:type="gramEnd"/>
    </w:p>
    <w:p w:rsidR="00AA39F8" w:rsidRPr="00B2039F" w:rsidRDefault="00AA39F8" w:rsidP="00AA39F8">
      <w:pPr>
        <w:pStyle w:val="ad"/>
        <w:spacing w:after="0" w:line="360" w:lineRule="auto"/>
        <w:ind w:firstLine="709"/>
        <w:jc w:val="both"/>
        <w:rPr>
          <w:sz w:val="24"/>
          <w:szCs w:val="24"/>
        </w:rPr>
      </w:pPr>
      <w:r w:rsidRPr="007B083E">
        <w:rPr>
          <w:iCs/>
          <w:sz w:val="24"/>
          <w:szCs w:val="24"/>
        </w:rPr>
        <w:t xml:space="preserve">Организация рабочего пространства обучающегося с </w:t>
      </w:r>
      <w:r w:rsidRPr="007B083E">
        <w:rPr>
          <w:sz w:val="24"/>
          <w:szCs w:val="24"/>
        </w:rPr>
        <w:t>задержкой психического развития</w:t>
      </w:r>
      <w:r w:rsidRPr="007B083E">
        <w:rPr>
          <w:iCs/>
          <w:sz w:val="24"/>
          <w:szCs w:val="24"/>
        </w:rPr>
        <w:t xml:space="preserve"> в классе</w:t>
      </w:r>
      <w:r>
        <w:rPr>
          <w:iCs/>
          <w:sz w:val="24"/>
          <w:szCs w:val="24"/>
        </w:rPr>
        <w:t xml:space="preserve"> </w:t>
      </w:r>
      <w:r w:rsidRPr="007B083E">
        <w:rPr>
          <w:sz w:val="24"/>
          <w:szCs w:val="24"/>
        </w:rPr>
        <w:t xml:space="preserve">предполагает выбор парты и партнера. </w:t>
      </w:r>
      <w:r>
        <w:rPr>
          <w:sz w:val="24"/>
          <w:szCs w:val="24"/>
        </w:rPr>
        <w:t xml:space="preserve">Каждый класс оборудован партами, регулируемыми в соответствии с ростом учащихся, а также конторками, которые дают возможность ученикам менять позу во время урока. </w:t>
      </w:r>
      <w:r w:rsidRPr="007C70B0">
        <w:rPr>
          <w:sz w:val="24"/>
          <w:szCs w:val="24"/>
        </w:rPr>
        <w:t xml:space="preserve">При реализации АООП НОО </w:t>
      </w:r>
      <w:proofErr w:type="gramStart"/>
      <w:r w:rsidRPr="007C70B0">
        <w:rPr>
          <w:sz w:val="24"/>
          <w:szCs w:val="24"/>
        </w:rPr>
        <w:t>обучающемуся</w:t>
      </w:r>
      <w:proofErr w:type="gramEnd"/>
      <w:r w:rsidRPr="007C70B0">
        <w:rPr>
          <w:sz w:val="24"/>
          <w:szCs w:val="24"/>
        </w:rPr>
        <w:t xml:space="preserve"> с ЗПР</w:t>
      </w:r>
      <w:r>
        <w:rPr>
          <w:sz w:val="24"/>
          <w:szCs w:val="24"/>
        </w:rPr>
        <w:t xml:space="preserve"> </w:t>
      </w:r>
      <w:r w:rsidRPr="007C70B0">
        <w:rPr>
          <w:sz w:val="24"/>
          <w:szCs w:val="24"/>
        </w:rPr>
        <w:t>обеспечена возможность постоянно находиться в зоне внимания педагога.</w:t>
      </w:r>
    </w:p>
    <w:p w:rsidR="00AA39F8" w:rsidRPr="00FD23E2" w:rsidRDefault="00AA39F8" w:rsidP="00AA39F8">
      <w:pPr>
        <w:pStyle w:val="18TexstSPISOK1"/>
        <w:spacing w:line="360" w:lineRule="auto"/>
        <w:ind w:left="0" w:firstLine="709"/>
        <w:jc w:val="center"/>
        <w:rPr>
          <w:rFonts w:ascii="Times New Roman" w:hAnsi="Times New Roman" w:cs="Times New Roman"/>
          <w:b/>
          <w:color w:val="auto"/>
          <w:sz w:val="24"/>
          <w:szCs w:val="24"/>
        </w:rPr>
      </w:pPr>
      <w:r w:rsidRPr="00FD23E2">
        <w:rPr>
          <w:rFonts w:ascii="Times New Roman" w:hAnsi="Times New Roman" w:cs="Times New Roman"/>
          <w:b/>
          <w:i/>
          <w:color w:val="auto"/>
          <w:sz w:val="24"/>
          <w:szCs w:val="24"/>
        </w:rPr>
        <w:t>Требования к организации временного режима обучения</w:t>
      </w:r>
    </w:p>
    <w:p w:rsidR="00AA39F8" w:rsidRPr="007B083E" w:rsidRDefault="00AA39F8" w:rsidP="00AA39F8">
      <w:pPr>
        <w:pStyle w:val="Default"/>
        <w:spacing w:line="360" w:lineRule="auto"/>
        <w:ind w:firstLine="709"/>
        <w:jc w:val="both"/>
        <w:rPr>
          <w:color w:val="auto"/>
        </w:rPr>
      </w:pPr>
      <w:r w:rsidRPr="007B083E">
        <w:rPr>
          <w:color w:val="auto"/>
        </w:rPr>
        <w:t xml:space="preserve">Временной режим образования обучающихся с ЗПР (учебный год, учебная неделя, день) </w:t>
      </w:r>
      <w:r>
        <w:rPr>
          <w:color w:val="auto"/>
        </w:rPr>
        <w:t xml:space="preserve">в МОУ </w:t>
      </w:r>
      <w:proofErr w:type="spellStart"/>
      <w:r>
        <w:rPr>
          <w:color w:val="auto"/>
        </w:rPr>
        <w:t>Ивняковской</w:t>
      </w:r>
      <w:proofErr w:type="spellEnd"/>
      <w:r>
        <w:rPr>
          <w:color w:val="auto"/>
        </w:rPr>
        <w:t xml:space="preserve"> СШ ЯМР </w:t>
      </w:r>
      <w:r w:rsidRPr="007B083E">
        <w:rPr>
          <w:color w:val="auto"/>
        </w:rPr>
        <w:t xml:space="preserve">устанавливается в соответствии с законодательно закрепленными нормативами (ФЗ «Об образовании в РФ», </w:t>
      </w:r>
      <w:proofErr w:type="spellStart"/>
      <w:r w:rsidRPr="007B083E">
        <w:rPr>
          <w:color w:val="auto"/>
        </w:rPr>
        <w:t>СанПиН</w:t>
      </w:r>
      <w:proofErr w:type="spellEnd"/>
      <w:r w:rsidRPr="007B083E">
        <w:rPr>
          <w:color w:val="auto"/>
        </w:rPr>
        <w:t>, приказы Министерства образования и др.), а также локальными актами образовательной организации.</w:t>
      </w:r>
    </w:p>
    <w:p w:rsidR="00AA39F8" w:rsidRPr="007B083E" w:rsidRDefault="00AA39F8" w:rsidP="00AA39F8">
      <w:pPr>
        <w:spacing w:after="0" w:line="360" w:lineRule="auto"/>
        <w:ind w:firstLine="709"/>
        <w:jc w:val="both"/>
        <w:rPr>
          <w:sz w:val="24"/>
          <w:szCs w:val="24"/>
        </w:rPr>
      </w:pPr>
      <w:r w:rsidRPr="007B083E">
        <w:rPr>
          <w:sz w:val="24"/>
          <w:szCs w:val="24"/>
        </w:rPr>
        <w:t>Организация временного режима обучения детей с ЗПР соответств</w:t>
      </w:r>
      <w:r>
        <w:rPr>
          <w:sz w:val="24"/>
          <w:szCs w:val="24"/>
        </w:rPr>
        <w:t>ует</w:t>
      </w:r>
      <w:r w:rsidRPr="007B083E">
        <w:rPr>
          <w:sz w:val="24"/>
          <w:szCs w:val="24"/>
        </w:rPr>
        <w:t xml:space="preserve"> их особым образовательным потребностям и учитыва</w:t>
      </w:r>
      <w:r>
        <w:rPr>
          <w:sz w:val="24"/>
          <w:szCs w:val="24"/>
        </w:rPr>
        <w:t>ет</w:t>
      </w:r>
      <w:r w:rsidRPr="007B083E">
        <w:rPr>
          <w:sz w:val="24"/>
          <w:szCs w:val="24"/>
        </w:rPr>
        <w:t xml:space="preserve"> их индивидуальные возможности.</w:t>
      </w:r>
    </w:p>
    <w:p w:rsidR="00AA39F8" w:rsidRPr="007B083E" w:rsidRDefault="00AA39F8" w:rsidP="00AA39F8">
      <w:pPr>
        <w:spacing w:after="0" w:line="360" w:lineRule="auto"/>
        <w:ind w:firstLine="709"/>
        <w:jc w:val="both"/>
        <w:rPr>
          <w:sz w:val="24"/>
          <w:szCs w:val="24"/>
        </w:rPr>
      </w:pPr>
      <w:r w:rsidRPr="007B083E">
        <w:rPr>
          <w:sz w:val="24"/>
          <w:szCs w:val="24"/>
        </w:rPr>
        <w:t xml:space="preserve">Сроки освоения АООП НОО </w:t>
      </w:r>
      <w:proofErr w:type="gramStart"/>
      <w:r w:rsidRPr="007B083E">
        <w:rPr>
          <w:sz w:val="24"/>
          <w:szCs w:val="24"/>
        </w:rPr>
        <w:t>обучающимися</w:t>
      </w:r>
      <w:proofErr w:type="gramEnd"/>
      <w:r w:rsidRPr="007B083E">
        <w:rPr>
          <w:sz w:val="24"/>
          <w:szCs w:val="24"/>
        </w:rPr>
        <w:t xml:space="preserve"> с ЗПР для </w:t>
      </w:r>
      <w:r w:rsidRPr="007B083E">
        <w:rPr>
          <w:b/>
          <w:sz w:val="24"/>
          <w:szCs w:val="24"/>
        </w:rPr>
        <w:t>варианта 7.2</w:t>
      </w:r>
      <w:r w:rsidRPr="007B083E">
        <w:rPr>
          <w:sz w:val="24"/>
          <w:szCs w:val="24"/>
        </w:rPr>
        <w:t xml:space="preserve"> составляют 5 лет (с обязательным введением дополнительного класса).</w:t>
      </w:r>
    </w:p>
    <w:p w:rsidR="00AA39F8" w:rsidRPr="007B083E" w:rsidRDefault="00AA39F8" w:rsidP="00AA39F8">
      <w:pPr>
        <w:spacing w:after="0" w:line="360" w:lineRule="auto"/>
        <w:ind w:firstLine="709"/>
        <w:jc w:val="both"/>
        <w:rPr>
          <w:sz w:val="24"/>
          <w:szCs w:val="24"/>
        </w:rPr>
      </w:pPr>
      <w:r w:rsidRPr="007B083E">
        <w:rPr>
          <w:sz w:val="24"/>
          <w:szCs w:val="24"/>
        </w:rPr>
        <w:t>Устанавливается следующая продолжительность учебного года:</w:t>
      </w:r>
      <w:r w:rsidRPr="007B083E">
        <w:rPr>
          <w:sz w:val="24"/>
          <w:szCs w:val="24"/>
        </w:rPr>
        <w:br/>
        <w:t xml:space="preserve">1 </w:t>
      </w:r>
      <w:r w:rsidRPr="007B083E">
        <w:rPr>
          <w:caps/>
          <w:sz w:val="24"/>
          <w:szCs w:val="24"/>
        </w:rPr>
        <w:t xml:space="preserve">– </w:t>
      </w:r>
      <w:r w:rsidRPr="007B083E">
        <w:rPr>
          <w:sz w:val="24"/>
          <w:szCs w:val="24"/>
        </w:rPr>
        <w:t xml:space="preserve">1 </w:t>
      </w:r>
      <w:proofErr w:type="gramStart"/>
      <w:r w:rsidRPr="007B083E">
        <w:rPr>
          <w:sz w:val="24"/>
          <w:szCs w:val="24"/>
        </w:rPr>
        <w:t>дополнительный</w:t>
      </w:r>
      <w:proofErr w:type="gramEnd"/>
      <w:r w:rsidRPr="007B083E">
        <w:rPr>
          <w:sz w:val="24"/>
          <w:szCs w:val="24"/>
        </w:rPr>
        <w:t xml:space="preserve"> классы – 33 учебных недели; 2 </w:t>
      </w:r>
      <w:r w:rsidRPr="007B083E">
        <w:rPr>
          <w:caps/>
          <w:sz w:val="24"/>
          <w:szCs w:val="24"/>
        </w:rPr>
        <w:t xml:space="preserve">– </w:t>
      </w:r>
      <w:r w:rsidRPr="007B083E">
        <w:rPr>
          <w:sz w:val="24"/>
          <w:szCs w:val="24"/>
        </w:rPr>
        <w:t>4классы – 34 учебных недели.</w:t>
      </w:r>
    </w:p>
    <w:p w:rsidR="00AA39F8" w:rsidRPr="007B083E" w:rsidRDefault="00AA39F8" w:rsidP="00AA39F8">
      <w:pPr>
        <w:pStyle w:val="Standard"/>
        <w:spacing w:line="360" w:lineRule="auto"/>
        <w:ind w:firstLine="708"/>
        <w:jc w:val="both"/>
        <w:rPr>
          <w:rFonts w:ascii="Times New Roman" w:hAnsi="Times New Roman" w:cs="Times New Roman"/>
        </w:rPr>
      </w:pPr>
      <w:r w:rsidRPr="007B083E">
        <w:rPr>
          <w:rFonts w:ascii="Times New Roman" w:hAnsi="Times New Roman" w:cs="Times New Roman"/>
        </w:rPr>
        <w:t>Для профилактики переутомления обучающихся с ЗПР в годовом календарном учебном плане предусмотре</w:t>
      </w:r>
      <w:r>
        <w:rPr>
          <w:rFonts w:ascii="Times New Roman" w:hAnsi="Times New Roman" w:cs="Times New Roman"/>
        </w:rPr>
        <w:t>но</w:t>
      </w:r>
      <w:r w:rsidRPr="007B083E">
        <w:rPr>
          <w:rFonts w:ascii="Times New Roman" w:hAnsi="Times New Roman" w:cs="Times New Roman"/>
        </w:rPr>
        <w:t xml:space="preserve"> равномерное распределение периодов учебного времени и каникул. </w:t>
      </w:r>
    </w:p>
    <w:p w:rsidR="00AA39F8" w:rsidRPr="007B083E" w:rsidRDefault="00AA39F8" w:rsidP="00AA39F8">
      <w:pPr>
        <w:pStyle w:val="Standard"/>
        <w:spacing w:line="360" w:lineRule="auto"/>
        <w:ind w:firstLine="709"/>
        <w:jc w:val="both"/>
        <w:rPr>
          <w:rFonts w:ascii="Times New Roman" w:hAnsi="Times New Roman" w:cs="Times New Roman"/>
        </w:rPr>
      </w:pPr>
      <w:proofErr w:type="gramStart"/>
      <w:r w:rsidRPr="007B083E">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7B083E">
        <w:rPr>
          <w:rFonts w:ascii="Times New Roman" w:hAnsi="Times New Roman" w:cs="Times New Roman"/>
        </w:rPr>
        <w:t>СанПиН</w:t>
      </w:r>
      <w:proofErr w:type="spellEnd"/>
      <w:r w:rsidR="00A60D16">
        <w:rPr>
          <w:rFonts w:ascii="Times New Roman" w:hAnsi="Times New Roman" w:cs="Times New Roman"/>
        </w:rPr>
        <w:t>.</w:t>
      </w:r>
      <w:proofErr w:type="gramEnd"/>
      <w:r w:rsidR="00A60D16">
        <w:rPr>
          <w:rFonts w:ascii="Times New Roman" w:hAnsi="Times New Roman" w:cs="Times New Roman"/>
        </w:rPr>
        <w:t xml:space="preserve"> </w:t>
      </w:r>
      <w:r w:rsidRPr="007B083E">
        <w:rPr>
          <w:rFonts w:ascii="Times New Roman" w:hAnsi="Times New Roman" w:cs="Times New Roman"/>
        </w:rPr>
        <w:t xml:space="preserve">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7B083E">
        <w:rPr>
          <w:rFonts w:ascii="Times New Roman" w:hAnsi="Times New Roman" w:cs="Times New Roman"/>
        </w:rPr>
        <w:t>здоровьесбережению</w:t>
      </w:r>
      <w:proofErr w:type="spellEnd"/>
      <w:r w:rsidRPr="007B083E">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Pr="001C0D31">
        <w:rPr>
          <w:rFonts w:ascii="Times New Roman" w:hAnsi="Times New Roman" w:cs="Times New Roman"/>
        </w:rPr>
        <w:t xml:space="preserve">Предоставлена возможность </w:t>
      </w:r>
      <w:proofErr w:type="gramStart"/>
      <w:r w:rsidRPr="001C0D31">
        <w:rPr>
          <w:rFonts w:ascii="Times New Roman" w:hAnsi="Times New Roman" w:cs="Times New Roman"/>
        </w:rPr>
        <w:t>обучения по режиму</w:t>
      </w:r>
      <w:proofErr w:type="gramEnd"/>
      <w:r w:rsidRPr="001C0D31">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w:t>
      </w:r>
      <w:r>
        <w:rPr>
          <w:rFonts w:ascii="Times New Roman" w:hAnsi="Times New Roman" w:cs="Times New Roman"/>
        </w:rPr>
        <w:t>ет</w:t>
      </w:r>
      <w:r w:rsidRPr="007B083E">
        <w:rPr>
          <w:rFonts w:ascii="Times New Roman" w:hAnsi="Times New Roman" w:cs="Times New Roman"/>
        </w:rPr>
        <w:t xml:space="preserve"> величину недельной образовательной нагрузки, установленную </w:t>
      </w:r>
      <w:proofErr w:type="spellStart"/>
      <w:r w:rsidRPr="007B083E">
        <w:rPr>
          <w:rFonts w:ascii="Times New Roman" w:hAnsi="Times New Roman" w:cs="Times New Roman"/>
        </w:rPr>
        <w:t>СанПиН</w:t>
      </w:r>
      <w:proofErr w:type="spellEnd"/>
      <w:r w:rsidRPr="007B083E">
        <w:rPr>
          <w:rFonts w:ascii="Times New Roman" w:hAnsi="Times New Roman" w:cs="Times New Roman"/>
        </w:rPr>
        <w:t xml:space="preserve"> 2.4.2.2821-10. Образовательн</w:t>
      </w:r>
      <w:r>
        <w:rPr>
          <w:rFonts w:ascii="Times New Roman" w:hAnsi="Times New Roman" w:cs="Times New Roman"/>
        </w:rPr>
        <w:t>ая</w:t>
      </w:r>
      <w:r w:rsidRPr="007B083E">
        <w:rPr>
          <w:rFonts w:ascii="Times New Roman" w:hAnsi="Times New Roman" w:cs="Times New Roman"/>
        </w:rPr>
        <w:t xml:space="preserve"> недельн</w:t>
      </w:r>
      <w:r>
        <w:rPr>
          <w:rFonts w:ascii="Times New Roman" w:hAnsi="Times New Roman" w:cs="Times New Roman"/>
        </w:rPr>
        <w:t>ая</w:t>
      </w:r>
      <w:r w:rsidRPr="007B083E">
        <w:rPr>
          <w:rFonts w:ascii="Times New Roman" w:hAnsi="Times New Roman" w:cs="Times New Roman"/>
        </w:rPr>
        <w:t xml:space="preserve"> нагрузк</w:t>
      </w:r>
      <w:r>
        <w:rPr>
          <w:rFonts w:ascii="Times New Roman" w:hAnsi="Times New Roman" w:cs="Times New Roman"/>
        </w:rPr>
        <w:t>а</w:t>
      </w:r>
      <w:r w:rsidRPr="007B083E">
        <w:rPr>
          <w:rFonts w:ascii="Times New Roman" w:hAnsi="Times New Roman" w:cs="Times New Roman"/>
        </w:rPr>
        <w:t xml:space="preserve"> равномерно распредел</w:t>
      </w:r>
      <w:r>
        <w:rPr>
          <w:rFonts w:ascii="Times New Roman" w:hAnsi="Times New Roman" w:cs="Times New Roman"/>
        </w:rPr>
        <w:t>ена</w:t>
      </w:r>
      <w:r w:rsidRPr="007B083E">
        <w:rPr>
          <w:rFonts w:ascii="Times New Roman" w:hAnsi="Times New Roman" w:cs="Times New Roman"/>
        </w:rPr>
        <w:t xml:space="preserve"> в течение учебной недели.</w:t>
      </w:r>
    </w:p>
    <w:p w:rsidR="00AA39F8" w:rsidRPr="007B083E" w:rsidRDefault="00AA39F8" w:rsidP="00AA39F8">
      <w:pPr>
        <w:pStyle w:val="Standard"/>
        <w:spacing w:line="360" w:lineRule="auto"/>
        <w:ind w:firstLine="709"/>
        <w:jc w:val="both"/>
        <w:rPr>
          <w:rFonts w:ascii="Times New Roman" w:hAnsi="Times New Roman" w:cs="Times New Roman"/>
          <w:i/>
        </w:rPr>
      </w:pPr>
      <w:r w:rsidRPr="007B083E">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Учебные занятия начина</w:t>
      </w:r>
      <w:r>
        <w:rPr>
          <w:rFonts w:ascii="Times New Roman" w:hAnsi="Times New Roman" w:cs="Times New Roman"/>
        </w:rPr>
        <w:t>ются в</w:t>
      </w:r>
      <w:r w:rsidRPr="007B083E">
        <w:rPr>
          <w:rFonts w:ascii="Times New Roman" w:hAnsi="Times New Roman" w:cs="Times New Roman"/>
        </w:rPr>
        <w:t xml:space="preserve"> 8 часов. Число уроков в день: </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для обучающихся 1 классов –4 урок</w:t>
      </w:r>
      <w:r>
        <w:rPr>
          <w:rFonts w:ascii="Times New Roman" w:hAnsi="Times New Roman" w:cs="Times New Roman"/>
        </w:rPr>
        <w:t>а</w:t>
      </w:r>
      <w:r w:rsidRPr="007B083E">
        <w:rPr>
          <w:rFonts w:ascii="Times New Roman" w:hAnsi="Times New Roman" w:cs="Times New Roman"/>
        </w:rPr>
        <w:t xml:space="preserve"> и один день в неделю –5 уроков, за счет урока физической культуры;</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 xml:space="preserve">для обучающихся 2 </w:t>
      </w:r>
      <w:r w:rsidRPr="007B083E">
        <w:rPr>
          <w:rFonts w:ascii="Times New Roman" w:hAnsi="Times New Roman" w:cs="Times New Roman"/>
          <w:caps/>
        </w:rPr>
        <w:t xml:space="preserve">– </w:t>
      </w:r>
      <w:r w:rsidRPr="007B083E">
        <w:rPr>
          <w:rFonts w:ascii="Times New Roman" w:hAnsi="Times New Roman" w:cs="Times New Roman"/>
        </w:rPr>
        <w:t>4классов – не более 5 уроков.</w:t>
      </w:r>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 xml:space="preserve">Продолжительность учебных занятий </w:t>
      </w:r>
      <w:r>
        <w:rPr>
          <w:rFonts w:ascii="Times New Roman" w:hAnsi="Times New Roman" w:cs="Times New Roman"/>
        </w:rPr>
        <w:t>для лиц с ОВЗ -</w:t>
      </w:r>
      <w:r w:rsidRPr="007B083E">
        <w:rPr>
          <w:rFonts w:ascii="Times New Roman" w:hAnsi="Times New Roman" w:cs="Times New Roman"/>
        </w:rPr>
        <w:t xml:space="preserve"> 40 минут. </w:t>
      </w:r>
      <w:proofErr w:type="gramStart"/>
      <w:r w:rsidRPr="007B083E">
        <w:rPr>
          <w:rFonts w:ascii="Times New Roman" w:hAnsi="Times New Roman" w:cs="Times New Roman"/>
        </w:rPr>
        <w:t>При определении продолжительности занятий в 1</w:t>
      </w:r>
      <w:r w:rsidRPr="007B083E">
        <w:rPr>
          <w:rFonts w:ascii="Times New Roman" w:hAnsi="Times New Roman" w:cs="Times New Roman"/>
          <w:caps/>
        </w:rPr>
        <w:t xml:space="preserve">–1 </w:t>
      </w:r>
      <w:r w:rsidRPr="007B083E">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AA39F8" w:rsidRPr="007B083E" w:rsidRDefault="00AA39F8" w:rsidP="00AA39F8">
      <w:pPr>
        <w:pStyle w:val="Standard"/>
        <w:spacing w:line="360" w:lineRule="auto"/>
        <w:ind w:firstLine="709"/>
        <w:jc w:val="both"/>
        <w:rPr>
          <w:rFonts w:ascii="Times New Roman" w:hAnsi="Times New Roman" w:cs="Times New Roman"/>
        </w:rPr>
      </w:pPr>
      <w:r w:rsidRPr="007B083E">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w:t>
      </w:r>
      <w:r>
        <w:rPr>
          <w:rFonts w:ascii="Times New Roman" w:hAnsi="Times New Roman" w:cs="Times New Roman"/>
        </w:rPr>
        <w:t xml:space="preserve">установлен </w:t>
      </w:r>
      <w:r w:rsidRPr="007B083E">
        <w:rPr>
          <w:rFonts w:ascii="Times New Roman" w:hAnsi="Times New Roman" w:cs="Times New Roman"/>
        </w:rPr>
        <w:t xml:space="preserve">перерыв продолжительностью не менее 45 минут. </w:t>
      </w:r>
    </w:p>
    <w:p w:rsidR="00AA39F8" w:rsidRPr="00FD23E2" w:rsidRDefault="00AA39F8" w:rsidP="00AA39F8">
      <w:pPr>
        <w:tabs>
          <w:tab w:val="left" w:pos="0"/>
          <w:tab w:val="right" w:leader="dot" w:pos="9639"/>
        </w:tabs>
        <w:spacing w:after="0" w:line="360" w:lineRule="auto"/>
        <w:ind w:firstLine="709"/>
        <w:jc w:val="both"/>
        <w:rPr>
          <w:sz w:val="24"/>
          <w:szCs w:val="24"/>
        </w:rPr>
      </w:pPr>
      <w:r w:rsidRPr="007B083E">
        <w:rPr>
          <w:sz w:val="24"/>
          <w:szCs w:val="24"/>
        </w:rPr>
        <w:t>Общая численность класса</w:t>
      </w:r>
      <w:r w:rsidRPr="007B083E">
        <w:rPr>
          <w:caps/>
          <w:sz w:val="24"/>
          <w:szCs w:val="24"/>
        </w:rPr>
        <w:t xml:space="preserve">, </w:t>
      </w:r>
      <w:r w:rsidRPr="007B083E">
        <w:rPr>
          <w:sz w:val="24"/>
          <w:szCs w:val="24"/>
        </w:rPr>
        <w:t xml:space="preserve">в котором обучаются дети с </w:t>
      </w:r>
      <w:r w:rsidRPr="007B083E">
        <w:rPr>
          <w:caps/>
          <w:sz w:val="24"/>
          <w:szCs w:val="24"/>
        </w:rPr>
        <w:t>ЗПР</w:t>
      </w:r>
      <w:r w:rsidRPr="007B083E">
        <w:rPr>
          <w:sz w:val="24"/>
          <w:szCs w:val="24"/>
        </w:rPr>
        <w:t xml:space="preserve">, осваивающие </w:t>
      </w:r>
      <w:r w:rsidRPr="007B083E">
        <w:rPr>
          <w:caps/>
          <w:sz w:val="24"/>
          <w:szCs w:val="24"/>
        </w:rPr>
        <w:t>АООП НОО,</w:t>
      </w:r>
      <w:r w:rsidRPr="007B083E">
        <w:rPr>
          <w:sz w:val="24"/>
          <w:szCs w:val="24"/>
        </w:rPr>
        <w:t xml:space="preserve"> не превыша</w:t>
      </w:r>
      <w:r>
        <w:rPr>
          <w:sz w:val="24"/>
          <w:szCs w:val="24"/>
        </w:rPr>
        <w:t xml:space="preserve">ет </w:t>
      </w:r>
      <w:r w:rsidRPr="007B083E">
        <w:rPr>
          <w:sz w:val="24"/>
          <w:szCs w:val="24"/>
        </w:rPr>
        <w:t xml:space="preserve"> 25 обучающихся, число обучающихся с</w:t>
      </w:r>
      <w:r w:rsidRPr="007B083E">
        <w:rPr>
          <w:caps/>
          <w:sz w:val="24"/>
          <w:szCs w:val="24"/>
        </w:rPr>
        <w:t xml:space="preserve"> ЗПР </w:t>
      </w:r>
      <w:r w:rsidRPr="007B083E">
        <w:rPr>
          <w:sz w:val="24"/>
          <w:szCs w:val="24"/>
        </w:rPr>
        <w:t>в классе не превыша</w:t>
      </w:r>
      <w:r>
        <w:rPr>
          <w:sz w:val="24"/>
          <w:szCs w:val="24"/>
        </w:rPr>
        <w:t>ет</w:t>
      </w:r>
      <w:r w:rsidRPr="007B083E">
        <w:rPr>
          <w:sz w:val="24"/>
          <w:szCs w:val="24"/>
        </w:rPr>
        <w:t xml:space="preserve"> четырех, остальные обучающиеся – не имеющие ограничений по здоровью.</w:t>
      </w:r>
    </w:p>
    <w:p w:rsidR="00AA39F8" w:rsidRPr="007B083E" w:rsidRDefault="00AA39F8" w:rsidP="00AA39F8">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7B083E">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AA39F8" w:rsidRPr="007B083E" w:rsidRDefault="00AA39F8" w:rsidP="00AA39F8">
      <w:pPr>
        <w:pStyle w:val="18TexstSPISOK1"/>
        <w:spacing w:line="360" w:lineRule="auto"/>
        <w:ind w:left="0" w:firstLine="709"/>
        <w:rPr>
          <w:rFonts w:ascii="Times New Roman" w:hAnsi="Times New Roman" w:cs="Times New Roman"/>
          <w:color w:val="auto"/>
          <w:sz w:val="24"/>
          <w:szCs w:val="24"/>
        </w:rPr>
      </w:pPr>
      <w:proofErr w:type="gramStart"/>
      <w:r w:rsidRPr="007B083E">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AA39F8" w:rsidRDefault="00AA39F8" w:rsidP="00AA39F8">
      <w:pPr>
        <w:pStyle w:val="18TexstSPISOK1"/>
        <w:spacing w:line="360" w:lineRule="auto"/>
        <w:ind w:left="0" w:firstLine="709"/>
        <w:rPr>
          <w:rFonts w:ascii="Times New Roman" w:hAnsi="Times New Roman" w:cs="Times New Roman"/>
          <w:caps/>
          <w:color w:val="auto"/>
          <w:sz w:val="24"/>
          <w:szCs w:val="24"/>
        </w:rPr>
      </w:pPr>
      <w:r w:rsidRPr="007B083E">
        <w:rPr>
          <w:rFonts w:ascii="Times New Roman" w:hAnsi="Times New Roman" w:cs="Times New Roman"/>
          <w:color w:val="auto"/>
          <w:sz w:val="24"/>
          <w:szCs w:val="24"/>
        </w:rPr>
        <w:t xml:space="preserve">Особые образовательные потребности </w:t>
      </w:r>
      <w:proofErr w:type="gramStart"/>
      <w:r w:rsidRPr="007B083E">
        <w:rPr>
          <w:rFonts w:ascii="Times New Roman" w:hAnsi="Times New Roman" w:cs="Times New Roman"/>
          <w:color w:val="auto"/>
          <w:sz w:val="24"/>
          <w:szCs w:val="24"/>
        </w:rPr>
        <w:t>обучающихся</w:t>
      </w:r>
      <w:proofErr w:type="gramEnd"/>
      <w:r w:rsidRPr="007B083E">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7B083E">
        <w:rPr>
          <w:rFonts w:ascii="Times New Roman" w:hAnsi="Times New Roman" w:cs="Times New Roman"/>
          <w:caps/>
          <w:color w:val="auto"/>
          <w:sz w:val="24"/>
          <w:szCs w:val="24"/>
        </w:rPr>
        <w:t xml:space="preserve">, </w:t>
      </w:r>
      <w:r w:rsidRPr="007B083E">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7B083E">
        <w:rPr>
          <w:rFonts w:ascii="Times New Roman" w:hAnsi="Times New Roman" w:cs="Times New Roman"/>
          <w:caps/>
          <w:color w:val="auto"/>
          <w:sz w:val="24"/>
          <w:szCs w:val="24"/>
        </w:rPr>
        <w:t>.</w:t>
      </w:r>
    </w:p>
    <w:p w:rsidR="00AA39F8" w:rsidRPr="002A4799" w:rsidRDefault="00AA39F8" w:rsidP="00AA39F8">
      <w:pPr>
        <w:pStyle w:val="Default"/>
        <w:spacing w:line="360" w:lineRule="auto"/>
        <w:ind w:firstLine="708"/>
        <w:jc w:val="both"/>
      </w:pPr>
      <w:r w:rsidRPr="002A4799">
        <w:t xml:space="preserve">Освоение содержательной области </w:t>
      </w:r>
      <w:r w:rsidRPr="002A4799">
        <w:rPr>
          <w:b/>
          <w:bCs/>
          <w:i/>
          <w:iCs/>
        </w:rPr>
        <w:t xml:space="preserve">«Филология» </w:t>
      </w:r>
      <w:r w:rsidRPr="002A4799">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2A4799">
        <w:t>звуко-буквенного</w:t>
      </w:r>
      <w:proofErr w:type="spellEnd"/>
      <w:proofErr w:type="gramEnd"/>
      <w:r w:rsidRPr="002A4799">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AA39F8" w:rsidRPr="0011400F" w:rsidRDefault="00AA39F8" w:rsidP="00AA39F8">
      <w:pPr>
        <w:pStyle w:val="Default"/>
        <w:spacing w:line="360" w:lineRule="auto"/>
        <w:ind w:firstLine="708"/>
        <w:jc w:val="both"/>
        <w:rPr>
          <w:rFonts w:ascii="Calibri" w:hAnsi="Calibri" w:cs="Calibri"/>
        </w:rPr>
      </w:pPr>
      <w:proofErr w:type="gramStart"/>
      <w:r w:rsidRPr="0011400F">
        <w:t xml:space="preserve">Освоение содержательной области </w:t>
      </w:r>
      <w:r w:rsidRPr="0011400F">
        <w:rPr>
          <w:b/>
          <w:bCs/>
          <w:i/>
          <w:iCs/>
        </w:rPr>
        <w:t xml:space="preserve">«Математика» </w:t>
      </w:r>
      <w:r w:rsidRPr="0011400F">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w:t>
      </w:r>
      <w:proofErr w:type="gramEnd"/>
    </w:p>
    <w:p w:rsidR="00AA39F8" w:rsidRPr="0011400F" w:rsidRDefault="00AA39F8" w:rsidP="00AA39F8">
      <w:pPr>
        <w:pStyle w:val="Default"/>
        <w:spacing w:line="360" w:lineRule="auto"/>
        <w:ind w:firstLine="708"/>
        <w:jc w:val="both"/>
        <w:rPr>
          <w:color w:val="auto"/>
        </w:rPr>
      </w:pPr>
      <w:r w:rsidRPr="0011400F">
        <w:rPr>
          <w:color w:val="auto"/>
        </w:rPr>
        <w:t xml:space="preserve">Формирование доступных представлений о мире и практики взаимодействия с окружающим миром в рамках содержательной области </w:t>
      </w:r>
      <w:r w:rsidRPr="0011400F">
        <w:rPr>
          <w:b/>
          <w:bCs/>
          <w:i/>
          <w:iCs/>
          <w:color w:val="auto"/>
        </w:rPr>
        <w:t xml:space="preserve">«Обществознание и естествознание (Окружающий мир)» </w:t>
      </w:r>
      <w:r w:rsidRPr="0011400F">
        <w:rPr>
          <w:color w:val="auto"/>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11400F">
        <w:rPr>
          <w:color w:val="auto"/>
        </w:rPr>
        <w:t>обучающихся</w:t>
      </w:r>
      <w:proofErr w:type="gramEnd"/>
      <w:r w:rsidRPr="0011400F">
        <w:rPr>
          <w:color w:val="auto"/>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AA39F8" w:rsidRPr="0011400F" w:rsidRDefault="00AA39F8" w:rsidP="00AA39F8">
      <w:pPr>
        <w:pStyle w:val="Default"/>
        <w:spacing w:line="360" w:lineRule="auto"/>
        <w:ind w:firstLine="708"/>
        <w:jc w:val="both"/>
        <w:rPr>
          <w:color w:val="auto"/>
        </w:rPr>
      </w:pPr>
      <w:r w:rsidRPr="0011400F">
        <w:rPr>
          <w:color w:val="auto"/>
        </w:rPr>
        <w:t xml:space="preserve">Специальный учебный и дидактический материал имеется для образования обучающихся с ЗПР в области </w:t>
      </w:r>
      <w:r w:rsidRPr="0011400F">
        <w:rPr>
          <w:b/>
          <w:bCs/>
          <w:i/>
          <w:iCs/>
          <w:color w:val="auto"/>
        </w:rPr>
        <w:t xml:space="preserve">«Искусство». </w:t>
      </w:r>
      <w:r w:rsidRPr="0011400F">
        <w:rPr>
          <w:color w:val="auto"/>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AA39F8" w:rsidRPr="00B2039F" w:rsidRDefault="00AA39F8" w:rsidP="00AA39F8">
      <w:pPr>
        <w:pStyle w:val="Default"/>
        <w:spacing w:line="360" w:lineRule="auto"/>
        <w:ind w:firstLine="708"/>
        <w:jc w:val="both"/>
        <w:rPr>
          <w:color w:val="auto"/>
        </w:rPr>
      </w:pPr>
      <w:r w:rsidRPr="0011400F">
        <w:rPr>
          <w:color w:val="auto"/>
        </w:rPr>
        <w:t xml:space="preserve">На занятиях музыкой обучающимся с ЗПР обеспечено использование доступных музыкальных инструментов (бубен, барабан, маракас и др.), а также оснащенный актовый зал воспроизводящим, звукоусиливающим и осветительным оборудованием. </w:t>
      </w:r>
    </w:p>
    <w:p w:rsidR="00AA39F8" w:rsidRDefault="00AA39F8" w:rsidP="00AA39F8">
      <w:pPr>
        <w:spacing w:line="360" w:lineRule="auto"/>
        <w:jc w:val="both"/>
        <w:rPr>
          <w:sz w:val="24"/>
          <w:szCs w:val="24"/>
        </w:rPr>
      </w:pPr>
      <w:r>
        <w:t xml:space="preserve">             </w:t>
      </w:r>
      <w:r w:rsidRPr="00B2039F">
        <w:rPr>
          <w:sz w:val="24"/>
          <w:szCs w:val="24"/>
        </w:rPr>
        <w:t xml:space="preserve">Овладение обучающимися с ЗПР образовательной областью </w:t>
      </w:r>
      <w:r w:rsidRPr="00B2039F">
        <w:rPr>
          <w:b/>
          <w:bCs/>
          <w:i/>
          <w:iCs/>
          <w:sz w:val="24"/>
          <w:szCs w:val="24"/>
        </w:rPr>
        <w:t xml:space="preserve">«Физическая культура» </w:t>
      </w:r>
      <w:r w:rsidRPr="00B2039F">
        <w:rPr>
          <w:sz w:val="24"/>
          <w:szCs w:val="24"/>
        </w:rPr>
        <w:t>предполагает коррекцию двигательных навыков в процессе музыкально-</w:t>
      </w:r>
      <w:proofErr w:type="gramStart"/>
      <w:r w:rsidRPr="00B2039F">
        <w:rPr>
          <w:sz w:val="24"/>
          <w:szCs w:val="24"/>
        </w:rPr>
        <w:t>ритмической и спортивной деятельности</w:t>
      </w:r>
      <w:proofErr w:type="gramEnd"/>
      <w:r w:rsidRPr="00B2039F">
        <w:rPr>
          <w:sz w:val="24"/>
          <w:szCs w:val="24"/>
        </w:rPr>
        <w:t xml:space="preserve">. Для этого имеется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r>
        <w:rPr>
          <w:sz w:val="24"/>
          <w:szCs w:val="24"/>
        </w:rPr>
        <w:t xml:space="preserve">                                                           </w:t>
      </w:r>
    </w:p>
    <w:p w:rsidR="00AA39F8" w:rsidRPr="00B2039F" w:rsidRDefault="00AA39F8" w:rsidP="00AA39F8">
      <w:pPr>
        <w:spacing w:line="360" w:lineRule="auto"/>
        <w:jc w:val="both"/>
        <w:rPr>
          <w:sz w:val="24"/>
          <w:szCs w:val="24"/>
        </w:rPr>
      </w:pPr>
      <w:r>
        <w:rPr>
          <w:sz w:val="24"/>
          <w:szCs w:val="24"/>
        </w:rPr>
        <w:t xml:space="preserve">                     </w:t>
      </w:r>
      <w:proofErr w:type="gramStart"/>
      <w:r w:rsidRPr="00B2039F">
        <w:rPr>
          <w:sz w:val="24"/>
          <w:szCs w:val="24"/>
        </w:rPr>
        <w:t xml:space="preserve">Для овладения образовательной областью </w:t>
      </w:r>
      <w:r w:rsidRPr="00B2039F">
        <w:rPr>
          <w:b/>
          <w:bCs/>
          <w:i/>
          <w:iCs/>
          <w:sz w:val="24"/>
          <w:szCs w:val="24"/>
        </w:rPr>
        <w:t xml:space="preserve">«Технологии» </w:t>
      </w:r>
      <w:r w:rsidRPr="00B2039F">
        <w:rPr>
          <w:sz w:val="24"/>
          <w:szCs w:val="24"/>
        </w:rPr>
        <w:t>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B2039F">
        <w:rPr>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Материально-техническое обеспечение </w:t>
      </w:r>
      <w:r w:rsidRPr="00B2039F">
        <w:rPr>
          <w:b/>
          <w:bCs/>
          <w:sz w:val="24"/>
          <w:szCs w:val="24"/>
        </w:rPr>
        <w:t xml:space="preserve">коррекционных курсов </w:t>
      </w:r>
      <w:r w:rsidRPr="00B2039F">
        <w:rPr>
          <w:sz w:val="24"/>
          <w:szCs w:val="24"/>
        </w:rPr>
        <w:t xml:space="preserve">включает обеспечение кабинета логопеда, психолога и зала для проведений занятий по ритмике. </w:t>
      </w:r>
      <w:proofErr w:type="gramStart"/>
      <w:r w:rsidRPr="00B2039F">
        <w:rPr>
          <w:sz w:val="24"/>
          <w:szCs w:val="24"/>
        </w:rPr>
        <w:t xml:space="preserve">Материально-техническое оснащение кабинета </w:t>
      </w:r>
      <w:r w:rsidRPr="00B2039F">
        <w:rPr>
          <w:b/>
          <w:bCs/>
          <w:i/>
          <w:iCs/>
          <w:sz w:val="24"/>
          <w:szCs w:val="24"/>
        </w:rPr>
        <w:t xml:space="preserve">логопеда </w:t>
      </w:r>
      <w:r w:rsidRPr="00B2039F">
        <w:rPr>
          <w:sz w:val="24"/>
          <w:szCs w:val="24"/>
        </w:rPr>
        <w:t>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B2039F">
        <w:rPr>
          <w:sz w:val="24"/>
          <w:szCs w:val="24"/>
        </w:rPr>
        <w:t xml:space="preserve"> </w:t>
      </w:r>
      <w:proofErr w:type="gramStart"/>
      <w:r w:rsidRPr="00B2039F">
        <w:rPr>
          <w:sz w:val="24"/>
          <w:szCs w:val="24"/>
        </w:rPr>
        <w:t xml:space="preserve">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w:t>
      </w:r>
      <w:proofErr w:type="spellStart"/>
      <w:r w:rsidRPr="00B2039F">
        <w:rPr>
          <w:sz w:val="24"/>
          <w:szCs w:val="24"/>
        </w:rPr>
        <w:t>прогрыватели</w:t>
      </w:r>
      <w:proofErr w:type="spellEnd"/>
      <w:r w:rsidRPr="00B2039F">
        <w:rPr>
          <w:sz w:val="24"/>
          <w:szCs w:val="24"/>
        </w:rPr>
        <w:t xml:space="preserve">; телевизор; </w:t>
      </w:r>
      <w:proofErr w:type="spellStart"/>
      <w:r w:rsidRPr="00B2039F">
        <w:rPr>
          <w:sz w:val="24"/>
          <w:szCs w:val="24"/>
        </w:rPr>
        <w:t>аудиовидеомагнитофон</w:t>
      </w:r>
      <w:proofErr w:type="spellEnd"/>
      <w:r w:rsidRPr="00B2039F">
        <w:rPr>
          <w:sz w:val="24"/>
          <w:szCs w:val="24"/>
        </w:rPr>
        <w:t xml:space="preserve">; компьютер с программным обеспечением; слайд-проектор; </w:t>
      </w:r>
      <w:proofErr w:type="spellStart"/>
      <w:r w:rsidRPr="00B2039F">
        <w:rPr>
          <w:sz w:val="24"/>
          <w:szCs w:val="24"/>
        </w:rPr>
        <w:t>мультимедиапроектор</w:t>
      </w:r>
      <w:proofErr w:type="spellEnd"/>
      <w:r w:rsidRPr="00B2039F">
        <w:rPr>
          <w:sz w:val="24"/>
          <w:szCs w:val="24"/>
        </w:rPr>
        <w:t xml:space="preserve">; магнитная доска; экран). </w:t>
      </w:r>
      <w:proofErr w:type="gramEnd"/>
    </w:p>
    <w:p w:rsidR="00AA39F8" w:rsidRPr="00B2039F" w:rsidRDefault="00AA39F8" w:rsidP="00AA39F8">
      <w:pPr>
        <w:spacing w:line="360" w:lineRule="auto"/>
        <w:jc w:val="both"/>
        <w:rPr>
          <w:sz w:val="24"/>
          <w:szCs w:val="24"/>
        </w:rPr>
      </w:pPr>
      <w:r>
        <w:rPr>
          <w:sz w:val="24"/>
          <w:szCs w:val="24"/>
        </w:rPr>
        <w:t xml:space="preserve">          </w:t>
      </w:r>
      <w:proofErr w:type="gramStart"/>
      <w:r w:rsidRPr="00B2039F">
        <w:rPr>
          <w:sz w:val="24"/>
          <w:szCs w:val="24"/>
        </w:rPr>
        <w:t xml:space="preserve">Материально-техническое оснащение кабинета </w:t>
      </w:r>
      <w:r w:rsidRPr="00B2039F">
        <w:rPr>
          <w:b/>
          <w:bCs/>
          <w:i/>
          <w:iCs/>
          <w:sz w:val="24"/>
          <w:szCs w:val="24"/>
        </w:rPr>
        <w:t xml:space="preserve">психолога </w:t>
      </w:r>
      <w:r w:rsidRPr="00B2039F">
        <w:rPr>
          <w:sz w:val="24"/>
          <w:szCs w:val="24"/>
        </w:rPr>
        <w:t xml:space="preserve">включает: учебный материал (методики с необходимым </w:t>
      </w:r>
      <w:proofErr w:type="spellStart"/>
      <w:r w:rsidRPr="00B2039F">
        <w:rPr>
          <w:sz w:val="24"/>
          <w:szCs w:val="24"/>
        </w:rPr>
        <w:t>стимульным</w:t>
      </w:r>
      <w:proofErr w:type="spellEnd"/>
      <w:r w:rsidRPr="00B2039F">
        <w:rPr>
          <w:sz w:val="24"/>
          <w:szCs w:val="24"/>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B2039F">
        <w:rPr>
          <w:sz w:val="24"/>
          <w:szCs w:val="24"/>
        </w:rPr>
        <w:t>психо-коррекционной</w:t>
      </w:r>
      <w:proofErr w:type="spellEnd"/>
      <w:r w:rsidRPr="00B2039F">
        <w:rPr>
          <w:sz w:val="24"/>
          <w:szCs w:val="24"/>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B2039F">
        <w:rPr>
          <w:sz w:val="24"/>
          <w:szCs w:val="24"/>
        </w:rPr>
        <w:t xml:space="preserve"> </w:t>
      </w:r>
      <w:proofErr w:type="gramStart"/>
      <w:r w:rsidRPr="00B2039F">
        <w:rPr>
          <w:sz w:val="24"/>
          <w:szCs w:val="24"/>
        </w:rPr>
        <w:t xml:space="preserve">технические средства обучения; игрушки и игры (мячи, куклы, пирамиды, кубики, доски </w:t>
      </w:r>
      <w:proofErr w:type="spellStart"/>
      <w:r w:rsidRPr="00B2039F">
        <w:rPr>
          <w:sz w:val="24"/>
          <w:szCs w:val="24"/>
        </w:rPr>
        <w:t>Сегена</w:t>
      </w:r>
      <w:proofErr w:type="spellEnd"/>
      <w:r w:rsidRPr="00B2039F">
        <w:rPr>
          <w:sz w:val="24"/>
          <w:szCs w:val="24"/>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 </w:t>
      </w:r>
      <w:proofErr w:type="gramEnd"/>
    </w:p>
    <w:p w:rsidR="00AA39F8" w:rsidRPr="00B2039F" w:rsidRDefault="00AA39F8" w:rsidP="00AA39F8">
      <w:pPr>
        <w:spacing w:line="360" w:lineRule="auto"/>
        <w:jc w:val="both"/>
        <w:rPr>
          <w:sz w:val="24"/>
          <w:szCs w:val="24"/>
        </w:rPr>
      </w:pPr>
      <w:r>
        <w:rPr>
          <w:sz w:val="24"/>
          <w:szCs w:val="24"/>
        </w:rPr>
        <w:t xml:space="preserve">              </w:t>
      </w:r>
      <w:proofErr w:type="gramStart"/>
      <w:r w:rsidRPr="00B2039F">
        <w:rPr>
          <w:sz w:val="24"/>
          <w:szCs w:val="24"/>
        </w:rPr>
        <w:t xml:space="preserve">Материально-техническое обеспечение </w:t>
      </w:r>
      <w:r w:rsidRPr="00B2039F">
        <w:rPr>
          <w:b/>
          <w:bCs/>
          <w:i/>
          <w:iCs/>
          <w:sz w:val="24"/>
          <w:szCs w:val="24"/>
        </w:rPr>
        <w:t xml:space="preserve">зала для проведений занятий по ритмике </w:t>
      </w:r>
      <w:r w:rsidRPr="00B2039F">
        <w:rPr>
          <w:sz w:val="24"/>
          <w:szCs w:val="24"/>
        </w:rPr>
        <w:t xml:space="preserve">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B2039F">
        <w:rPr>
          <w:sz w:val="24"/>
          <w:szCs w:val="24"/>
        </w:rPr>
        <w:t>глокеншпиль</w:t>
      </w:r>
      <w:proofErr w:type="spellEnd"/>
      <w:r w:rsidRPr="00B2039F">
        <w:rPr>
          <w:sz w:val="24"/>
          <w:szCs w:val="24"/>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B2039F">
        <w:rPr>
          <w:sz w:val="24"/>
          <w:szCs w:val="24"/>
        </w:rPr>
        <w:t xml:space="preserve"> технические средства обучения; экранно-звуковые пособия. </w:t>
      </w:r>
    </w:p>
    <w:p w:rsidR="00AA39F8" w:rsidRPr="00B2039F" w:rsidRDefault="00AA39F8" w:rsidP="00AA39F8">
      <w:pPr>
        <w:spacing w:line="360" w:lineRule="auto"/>
        <w:jc w:val="both"/>
        <w:rPr>
          <w:sz w:val="24"/>
          <w:szCs w:val="24"/>
        </w:rPr>
      </w:pPr>
      <w:r>
        <w:rPr>
          <w:sz w:val="24"/>
          <w:szCs w:val="24"/>
        </w:rPr>
        <w:t xml:space="preserve">           </w:t>
      </w:r>
      <w:r w:rsidRPr="00B2039F">
        <w:rPr>
          <w:sz w:val="24"/>
          <w:szCs w:val="24"/>
        </w:rPr>
        <w:t>Требования к материально</w:t>
      </w:r>
      <w:r>
        <w:rPr>
          <w:sz w:val="24"/>
          <w:szCs w:val="24"/>
        </w:rPr>
        <w:t>-</w:t>
      </w:r>
      <w:r w:rsidRPr="00B2039F">
        <w:rPr>
          <w:sz w:val="24"/>
          <w:szCs w:val="24"/>
        </w:rPr>
        <w:t xml:space="preserve">техническому обеспечению ориентированы не только </w:t>
      </w:r>
      <w:proofErr w:type="gramStart"/>
      <w:r w:rsidRPr="00B2039F">
        <w:rPr>
          <w:sz w:val="24"/>
          <w:szCs w:val="24"/>
        </w:rPr>
        <w:t>на</w:t>
      </w:r>
      <w:proofErr w:type="gramEnd"/>
      <w:r w:rsidRPr="00B2039F">
        <w:rPr>
          <w:sz w:val="24"/>
          <w:szCs w:val="24"/>
        </w:rPr>
        <w:t xml:space="preserve"> </w:t>
      </w:r>
      <w:proofErr w:type="gramStart"/>
      <w:r w:rsidRPr="00B2039F">
        <w:rPr>
          <w:sz w:val="24"/>
          <w:szCs w:val="24"/>
        </w:rPr>
        <w:t>обучающегося</w:t>
      </w:r>
      <w:proofErr w:type="gramEnd"/>
      <w:r w:rsidRPr="00B2039F">
        <w:rPr>
          <w:sz w:val="24"/>
          <w:szCs w:val="24"/>
        </w:rPr>
        <w:t xml:space="preserve">, но и на всех участников процесса образования. </w:t>
      </w:r>
      <w:proofErr w:type="gramStart"/>
      <w:r w:rsidRPr="00B2039F">
        <w:rPr>
          <w:sz w:val="24"/>
          <w:szCs w:val="24"/>
        </w:rPr>
        <w:t>Это обусловлено большей, чем в «норме», необходимостью индивидуализации процесса образования обучающихся с ЗПР.</w:t>
      </w:r>
      <w:proofErr w:type="gramEnd"/>
      <w:r w:rsidRPr="00B2039F">
        <w:rPr>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Pr>
          <w:sz w:val="24"/>
          <w:szCs w:val="24"/>
        </w:rPr>
        <w:t>-</w:t>
      </w:r>
      <w:r w:rsidRPr="00B2039F">
        <w:rPr>
          <w:sz w:val="24"/>
          <w:szCs w:val="24"/>
        </w:rPr>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AA39F8" w:rsidRPr="00B2039F" w:rsidRDefault="00AA39F8" w:rsidP="00AA39F8">
      <w:pPr>
        <w:spacing w:line="360" w:lineRule="auto"/>
        <w:jc w:val="both"/>
        <w:rPr>
          <w:sz w:val="24"/>
          <w:szCs w:val="24"/>
        </w:rPr>
      </w:pPr>
      <w:proofErr w:type="gramStart"/>
      <w:r w:rsidRPr="00B2039F">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B2039F">
        <w:rPr>
          <w:sz w:val="24"/>
          <w:szCs w:val="24"/>
        </w:rPr>
        <w:t xml:space="preserve"> условиями его осуществления. </w:t>
      </w:r>
    </w:p>
    <w:p w:rsidR="00AA39F8" w:rsidRPr="00B2039F" w:rsidRDefault="00AA39F8" w:rsidP="00AA39F8">
      <w:pPr>
        <w:spacing w:line="360" w:lineRule="auto"/>
        <w:jc w:val="both"/>
        <w:rPr>
          <w:sz w:val="24"/>
          <w:szCs w:val="24"/>
        </w:rPr>
      </w:pPr>
      <w:r w:rsidRPr="00B2039F">
        <w:rPr>
          <w:i/>
          <w:iCs/>
          <w:sz w:val="24"/>
          <w:szCs w:val="24"/>
        </w:rPr>
        <w:t xml:space="preserve">Информационное обеспечение </w:t>
      </w:r>
      <w:r w:rsidRPr="00B2039F">
        <w:rPr>
          <w:sz w:val="24"/>
          <w:szCs w:val="24"/>
        </w:rPr>
        <w:t xml:space="preserve">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AA39F8" w:rsidRPr="00B2039F" w:rsidRDefault="00AA39F8" w:rsidP="00AA39F8">
      <w:pPr>
        <w:spacing w:line="360" w:lineRule="auto"/>
        <w:jc w:val="both"/>
        <w:rPr>
          <w:sz w:val="24"/>
          <w:szCs w:val="24"/>
        </w:rPr>
      </w:pPr>
      <w:r w:rsidRPr="00B2039F">
        <w:rPr>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A39F8" w:rsidRPr="00B2039F" w:rsidRDefault="00AA39F8" w:rsidP="00AA39F8">
      <w:pPr>
        <w:spacing w:line="360" w:lineRule="auto"/>
        <w:jc w:val="both"/>
        <w:rPr>
          <w:sz w:val="24"/>
          <w:szCs w:val="24"/>
        </w:rPr>
      </w:pPr>
      <w:r w:rsidRPr="00B2039F">
        <w:rPr>
          <w:sz w:val="24"/>
          <w:szCs w:val="24"/>
        </w:rPr>
        <w:t xml:space="preserve">Требования к информационно-методическому обеспечению образовательного процесса включают: </w:t>
      </w:r>
    </w:p>
    <w:p w:rsidR="00AA39F8" w:rsidRPr="00B2039F" w:rsidRDefault="00AA39F8" w:rsidP="00AA39F8">
      <w:pPr>
        <w:spacing w:line="360" w:lineRule="auto"/>
        <w:jc w:val="both"/>
        <w:rPr>
          <w:sz w:val="24"/>
          <w:szCs w:val="24"/>
        </w:rPr>
      </w:pPr>
      <w:r w:rsidRPr="00B2039F">
        <w:rPr>
          <w:sz w:val="24"/>
          <w:szCs w:val="24"/>
        </w:rPr>
        <w:t xml:space="preserve">1. Необходимую нормативную правовую базу образования </w:t>
      </w:r>
      <w:proofErr w:type="gramStart"/>
      <w:r w:rsidRPr="00B2039F">
        <w:rPr>
          <w:sz w:val="24"/>
          <w:szCs w:val="24"/>
        </w:rPr>
        <w:t>обучающихся</w:t>
      </w:r>
      <w:proofErr w:type="gramEnd"/>
      <w:r w:rsidRPr="00B2039F">
        <w:rPr>
          <w:sz w:val="24"/>
          <w:szCs w:val="24"/>
        </w:rPr>
        <w:t xml:space="preserve"> с ЗПР. </w:t>
      </w:r>
    </w:p>
    <w:p w:rsidR="00AA39F8" w:rsidRPr="00B2039F" w:rsidRDefault="00AA39F8" w:rsidP="00AA39F8">
      <w:pPr>
        <w:spacing w:line="360" w:lineRule="auto"/>
        <w:jc w:val="both"/>
        <w:rPr>
          <w:sz w:val="24"/>
          <w:szCs w:val="24"/>
        </w:rPr>
      </w:pPr>
      <w:r w:rsidRPr="00B2039F">
        <w:rPr>
          <w:sz w:val="24"/>
          <w:szCs w:val="24"/>
        </w:rPr>
        <w:t xml:space="preserve">2. Характеристики предполагаемых информационных связей участников образовательного процесса. </w:t>
      </w:r>
    </w:p>
    <w:p w:rsidR="00AA39F8" w:rsidRPr="00B2039F" w:rsidRDefault="00AA39F8" w:rsidP="00AA39F8">
      <w:pPr>
        <w:spacing w:line="360" w:lineRule="auto"/>
        <w:jc w:val="both"/>
        <w:rPr>
          <w:sz w:val="24"/>
          <w:szCs w:val="24"/>
        </w:rPr>
      </w:pPr>
      <w:r w:rsidRPr="00B2039F">
        <w:rPr>
          <w:sz w:val="24"/>
          <w:szCs w:val="24"/>
        </w:rPr>
        <w:t xml:space="preserve">3.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AA39F8" w:rsidRPr="00B2039F" w:rsidRDefault="00AA39F8" w:rsidP="00AA39F8">
      <w:pPr>
        <w:spacing w:line="360" w:lineRule="auto"/>
        <w:jc w:val="both"/>
        <w:rPr>
          <w:sz w:val="24"/>
          <w:szCs w:val="24"/>
        </w:rPr>
      </w:pPr>
      <w:r w:rsidRPr="00B2039F">
        <w:rPr>
          <w:sz w:val="24"/>
          <w:szCs w:val="24"/>
        </w:rPr>
        <w:t xml:space="preserve">4.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AA39F8" w:rsidRPr="00B2039F" w:rsidRDefault="00AA39F8" w:rsidP="00AA39F8">
      <w:pPr>
        <w:spacing w:line="360" w:lineRule="auto"/>
        <w:jc w:val="both"/>
        <w:rPr>
          <w:sz w:val="24"/>
          <w:szCs w:val="24"/>
        </w:rPr>
      </w:pPr>
      <w:r w:rsidRPr="00B2039F">
        <w:rPr>
          <w:sz w:val="24"/>
          <w:szCs w:val="24"/>
        </w:rPr>
        <w:t xml:space="preserve">5.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AA39F8" w:rsidRPr="00B2039F" w:rsidRDefault="00AA39F8" w:rsidP="00AA39F8">
      <w:pPr>
        <w:spacing w:line="360" w:lineRule="auto"/>
        <w:jc w:val="both"/>
        <w:rPr>
          <w:sz w:val="24"/>
          <w:szCs w:val="24"/>
        </w:rPr>
      </w:pPr>
      <w:r w:rsidRPr="0011400F">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w:t>
      </w:r>
      <w:r>
        <w:rPr>
          <w:sz w:val="24"/>
          <w:szCs w:val="24"/>
        </w:rPr>
        <w:t xml:space="preserve">истами </w:t>
      </w:r>
      <w:r w:rsidRPr="0011400F">
        <w:rPr>
          <w:sz w:val="24"/>
          <w:szCs w:val="24"/>
        </w:rPr>
        <w:t>разного профиля, специалистами и семьей, включая сетевые ресурсы и технологии.</w:t>
      </w:r>
    </w:p>
    <w:p w:rsidR="00AA39F8" w:rsidRPr="005933F9" w:rsidRDefault="00AA39F8" w:rsidP="00AA39F8">
      <w:pPr>
        <w:jc w:val="both"/>
        <w:rPr>
          <w:b/>
          <w:sz w:val="24"/>
          <w:szCs w:val="24"/>
        </w:rPr>
      </w:pPr>
      <w:r w:rsidRPr="005933F9">
        <w:rPr>
          <w:b/>
          <w:i/>
          <w:color w:val="00000A"/>
          <w:sz w:val="24"/>
          <w:szCs w:val="24"/>
        </w:rPr>
        <w:t>Требования к техническим средствам обучения</w:t>
      </w:r>
    </w:p>
    <w:p w:rsidR="00AA39F8" w:rsidRPr="00B2039F" w:rsidRDefault="00AA39F8" w:rsidP="00AA39F8">
      <w:pPr>
        <w:spacing w:line="360" w:lineRule="auto"/>
        <w:jc w:val="both"/>
        <w:rPr>
          <w:sz w:val="24"/>
          <w:szCs w:val="24"/>
        </w:rPr>
      </w:pPr>
      <w:r>
        <w:t xml:space="preserve">                </w:t>
      </w:r>
      <w:r w:rsidRPr="00B2039F">
        <w:rPr>
          <w:sz w:val="24"/>
          <w:szCs w:val="24"/>
        </w:rPr>
        <w:t xml:space="preserve">Технические средства обучения (включая компьютерные инструменты обучения, </w:t>
      </w:r>
      <w:proofErr w:type="spellStart"/>
      <w:r w:rsidRPr="00B2039F">
        <w:rPr>
          <w:sz w:val="24"/>
          <w:szCs w:val="24"/>
        </w:rPr>
        <w:t>мультимедийные</w:t>
      </w:r>
      <w:proofErr w:type="spellEnd"/>
      <w:r w:rsidRPr="00B2039F">
        <w:rPr>
          <w:sz w:val="24"/>
          <w:szCs w:val="24"/>
        </w:rPr>
        <w:t xml:space="preserve"> средства) дают возможность удовлетворить особые образовательные потребности </w:t>
      </w:r>
      <w:proofErr w:type="gramStart"/>
      <w:r w:rsidRPr="00B2039F">
        <w:rPr>
          <w:sz w:val="24"/>
          <w:szCs w:val="24"/>
        </w:rPr>
        <w:t>обучающихся</w:t>
      </w:r>
      <w:proofErr w:type="gramEnd"/>
      <w:r w:rsidRPr="00B2039F">
        <w:rPr>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B2039F">
        <w:rPr>
          <w:sz w:val="24"/>
          <w:szCs w:val="24"/>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B2039F">
        <w:rPr>
          <w:sz w:val="24"/>
          <w:szCs w:val="24"/>
        </w:rPr>
        <w:t>c</w:t>
      </w:r>
      <w:proofErr w:type="spellEnd"/>
      <w:r w:rsidRPr="00B2039F">
        <w:rPr>
          <w:sz w:val="24"/>
          <w:szCs w:val="24"/>
        </w:rPr>
        <w:t xml:space="preserve"> колонками и выходом в </w:t>
      </w:r>
      <w:proofErr w:type="spellStart"/>
      <w:r w:rsidRPr="00B2039F">
        <w:rPr>
          <w:sz w:val="24"/>
          <w:szCs w:val="24"/>
        </w:rPr>
        <w:t>Internet</w:t>
      </w:r>
      <w:proofErr w:type="spellEnd"/>
      <w:r w:rsidRPr="00B2039F">
        <w:rPr>
          <w:sz w:val="24"/>
          <w:szCs w:val="24"/>
        </w:rPr>
        <w:t xml:space="preserve">, принтер, сканер, </w:t>
      </w:r>
      <w:proofErr w:type="spellStart"/>
      <w:r w:rsidRPr="00B2039F">
        <w:rPr>
          <w:sz w:val="24"/>
          <w:szCs w:val="24"/>
        </w:rPr>
        <w:t>мультимедийные</w:t>
      </w:r>
      <w:proofErr w:type="spellEnd"/>
      <w:r w:rsidRPr="00B2039F">
        <w:rPr>
          <w:sz w:val="24"/>
          <w:szCs w:val="24"/>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AA39F8" w:rsidRPr="003A1C75" w:rsidRDefault="00AA39F8" w:rsidP="00AA39F8">
      <w:pPr>
        <w:jc w:val="both"/>
        <w:rPr>
          <w:b/>
          <w:i/>
          <w:sz w:val="24"/>
          <w:szCs w:val="24"/>
        </w:rPr>
      </w:pPr>
      <w:r w:rsidRPr="007B083E">
        <w:rPr>
          <w:b/>
          <w:i/>
          <w:sz w:val="24"/>
          <w:szCs w:val="24"/>
        </w:rPr>
        <w:t>Требования к информационно-образовательной среде</w:t>
      </w:r>
    </w:p>
    <w:p w:rsidR="00AA39F8" w:rsidRDefault="00AA39F8" w:rsidP="00AA39F8">
      <w:pPr>
        <w:spacing w:line="360" w:lineRule="auto"/>
        <w:jc w:val="both"/>
        <w:rPr>
          <w:sz w:val="24"/>
          <w:szCs w:val="24"/>
        </w:rPr>
      </w:pPr>
      <w:r>
        <w:rPr>
          <w:i/>
          <w:sz w:val="24"/>
          <w:szCs w:val="24"/>
        </w:rPr>
        <w:tab/>
      </w:r>
      <w:r w:rsidRPr="00B904DF">
        <w:rPr>
          <w:sz w:val="24"/>
          <w:szCs w:val="24"/>
        </w:rPr>
        <w:t xml:space="preserve">В МОУ </w:t>
      </w:r>
      <w:proofErr w:type="spellStart"/>
      <w:r>
        <w:rPr>
          <w:sz w:val="24"/>
          <w:szCs w:val="24"/>
        </w:rPr>
        <w:t>Ивняковской</w:t>
      </w:r>
      <w:proofErr w:type="spellEnd"/>
      <w:r w:rsidRPr="00B904DF">
        <w:rPr>
          <w:sz w:val="24"/>
          <w:szCs w:val="24"/>
        </w:rPr>
        <w:t xml:space="preserve"> СШ ЯМР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r>
        <w:rPr>
          <w:sz w:val="24"/>
          <w:szCs w:val="24"/>
        </w:rPr>
        <w:t xml:space="preserve"> </w:t>
      </w:r>
      <w:r w:rsidRPr="005933F9">
        <w:rPr>
          <w:sz w:val="24"/>
          <w:szCs w:val="24"/>
        </w:rPr>
        <w:t xml:space="preserve">Требования к материально-техническому обеспечению ориентированы не только </w:t>
      </w:r>
      <w:proofErr w:type="gramStart"/>
      <w:r w:rsidRPr="005933F9">
        <w:rPr>
          <w:sz w:val="24"/>
          <w:szCs w:val="24"/>
        </w:rPr>
        <w:t>на</w:t>
      </w:r>
      <w:proofErr w:type="gramEnd"/>
      <w:r w:rsidRPr="005933F9">
        <w:rPr>
          <w:sz w:val="24"/>
          <w:szCs w:val="24"/>
        </w:rPr>
        <w:t xml:space="preserve"> </w:t>
      </w:r>
      <w:proofErr w:type="gramStart"/>
      <w:r w:rsidRPr="005933F9">
        <w:rPr>
          <w:sz w:val="24"/>
          <w:szCs w:val="24"/>
        </w:rPr>
        <w:t>обучающегося</w:t>
      </w:r>
      <w:proofErr w:type="gramEnd"/>
      <w:r w:rsidRPr="005933F9">
        <w:rPr>
          <w:sz w:val="24"/>
          <w:szCs w:val="24"/>
        </w:rPr>
        <w:t>, но и на всех участников процесса образования.</w:t>
      </w:r>
      <w:r>
        <w:rPr>
          <w:sz w:val="24"/>
          <w:szCs w:val="24"/>
        </w:rPr>
        <w:t xml:space="preserve"> И</w:t>
      </w:r>
      <w:r w:rsidRPr="007B083E">
        <w:rPr>
          <w:sz w:val="24"/>
          <w:szCs w:val="24"/>
        </w:rPr>
        <w:t xml:space="preserve">нформационно-методическое обеспечение реализации АООП НОО обучающихся с ЗПР </w:t>
      </w:r>
      <w:r w:rsidRPr="007B083E">
        <w:rPr>
          <w:iCs/>
          <w:sz w:val="24"/>
          <w:szCs w:val="24"/>
        </w:rPr>
        <w:t xml:space="preserve">направлено на </w:t>
      </w:r>
      <w:r w:rsidRPr="007B083E">
        <w:rPr>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r>
        <w:rPr>
          <w:sz w:val="24"/>
          <w:szCs w:val="24"/>
        </w:rPr>
        <w:t>В</w:t>
      </w:r>
      <w:r w:rsidRPr="007B083E">
        <w:rPr>
          <w:sz w:val="24"/>
          <w:szCs w:val="24"/>
        </w:rPr>
        <w:t xml:space="preserve">се вовлечённые в процесс образования </w:t>
      </w:r>
      <w:r>
        <w:rPr>
          <w:sz w:val="24"/>
          <w:szCs w:val="24"/>
        </w:rPr>
        <w:t xml:space="preserve">взрослые </w:t>
      </w:r>
      <w:r w:rsidRPr="007B083E">
        <w:rPr>
          <w:sz w:val="24"/>
          <w:szCs w:val="24"/>
        </w:rPr>
        <w:t>име</w:t>
      </w:r>
      <w:r>
        <w:rPr>
          <w:sz w:val="24"/>
          <w:szCs w:val="24"/>
        </w:rPr>
        <w:t>ют</w:t>
      </w:r>
      <w:r w:rsidRPr="007B083E">
        <w:rPr>
          <w:sz w:val="24"/>
          <w:szCs w:val="24"/>
        </w:rPr>
        <w:t xml:space="preserve">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Предусматривается </w:t>
      </w:r>
      <w:proofErr w:type="spellStart"/>
      <w:r w:rsidRPr="007B083E">
        <w:rPr>
          <w:sz w:val="24"/>
          <w:szCs w:val="24"/>
        </w:rPr>
        <w:t>материально­техническая</w:t>
      </w:r>
      <w:proofErr w:type="spellEnd"/>
      <w:r w:rsidRPr="007B083E">
        <w:rPr>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A39F8" w:rsidRPr="00AA500D" w:rsidRDefault="00AA39F8" w:rsidP="00AA39F8">
      <w:pPr>
        <w:spacing w:line="360" w:lineRule="auto"/>
        <w:jc w:val="both"/>
        <w:rPr>
          <w:sz w:val="24"/>
          <w:szCs w:val="24"/>
        </w:rPr>
      </w:pPr>
      <w:r w:rsidRPr="007B083E">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A39F8" w:rsidRPr="00EC1532" w:rsidRDefault="00AA39F8" w:rsidP="00AA39F8">
      <w:pPr>
        <w:rPr>
          <w:b/>
          <w:sz w:val="24"/>
          <w:szCs w:val="24"/>
        </w:rPr>
      </w:pPr>
      <w:r w:rsidRPr="00EC1532">
        <w:rPr>
          <w:b/>
          <w:sz w:val="24"/>
          <w:szCs w:val="24"/>
        </w:rPr>
        <w:t>Требования к информационно-методическому обеспечению образовательного процесса включают:</w:t>
      </w:r>
    </w:p>
    <w:p w:rsidR="00AA39F8" w:rsidRPr="00EC1532" w:rsidRDefault="00AA39F8" w:rsidP="00AA39F8">
      <w:pPr>
        <w:jc w:val="both"/>
        <w:rPr>
          <w:caps/>
          <w:sz w:val="24"/>
          <w:szCs w:val="24"/>
        </w:rPr>
      </w:pPr>
      <w:r w:rsidRPr="00EC1532">
        <w:rPr>
          <w:sz w:val="24"/>
          <w:szCs w:val="24"/>
        </w:rPr>
        <w:t>Необходимую нормативно-правовую ба</w:t>
      </w:r>
      <w:r w:rsidR="003E227B">
        <w:rPr>
          <w:sz w:val="24"/>
          <w:szCs w:val="24"/>
        </w:rPr>
        <w:t xml:space="preserve">зу образования </w:t>
      </w:r>
      <w:proofErr w:type="gramStart"/>
      <w:r w:rsidR="003E227B">
        <w:rPr>
          <w:sz w:val="24"/>
          <w:szCs w:val="24"/>
        </w:rPr>
        <w:t>обучающихся</w:t>
      </w:r>
      <w:proofErr w:type="gramEnd"/>
      <w:r w:rsidR="003E227B">
        <w:rPr>
          <w:sz w:val="24"/>
          <w:szCs w:val="24"/>
        </w:rPr>
        <w:t xml:space="preserve"> с ЗПР</w:t>
      </w:r>
      <w:r w:rsidRPr="00EC1532">
        <w:rPr>
          <w:sz w:val="24"/>
          <w:szCs w:val="24"/>
        </w:rPr>
        <w:t>.</w:t>
      </w:r>
    </w:p>
    <w:p w:rsidR="00AA39F8" w:rsidRPr="00EC1532" w:rsidRDefault="00AA39F8" w:rsidP="00AA39F8">
      <w:pPr>
        <w:jc w:val="both"/>
        <w:rPr>
          <w:sz w:val="24"/>
          <w:szCs w:val="24"/>
        </w:rPr>
      </w:pPr>
      <w:r w:rsidRPr="00EC1532">
        <w:rPr>
          <w:sz w:val="24"/>
          <w:szCs w:val="24"/>
        </w:rPr>
        <w:t>Характеристики предполагаемых информационных связей участников образовательных отношений.</w:t>
      </w:r>
    </w:p>
    <w:p w:rsidR="00AA39F8" w:rsidRPr="00EC1532" w:rsidRDefault="00AA39F8" w:rsidP="00AA39F8">
      <w:pPr>
        <w:jc w:val="both"/>
        <w:rPr>
          <w:sz w:val="24"/>
          <w:szCs w:val="24"/>
        </w:rPr>
      </w:pPr>
      <w:r w:rsidRPr="00EC1532">
        <w:rPr>
          <w:sz w:val="24"/>
          <w:szCs w:val="24"/>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w:t>
      </w:r>
      <w:proofErr w:type="spellStart"/>
      <w:r w:rsidRPr="00EC1532">
        <w:rPr>
          <w:sz w:val="24"/>
          <w:szCs w:val="24"/>
        </w:rPr>
        <w:t>овз</w:t>
      </w:r>
      <w:proofErr w:type="spellEnd"/>
      <w:r w:rsidRPr="00EC1532">
        <w:rPr>
          <w:sz w:val="24"/>
          <w:szCs w:val="24"/>
        </w:rPr>
        <w:t>.</w:t>
      </w:r>
    </w:p>
    <w:p w:rsidR="00AA39F8" w:rsidRPr="00EC1532" w:rsidRDefault="00AA39F8" w:rsidP="00AA39F8">
      <w:pPr>
        <w:jc w:val="both"/>
        <w:rPr>
          <w:sz w:val="24"/>
          <w:szCs w:val="24"/>
        </w:rPr>
      </w:pPr>
      <w:r w:rsidRPr="00EC1532">
        <w:rPr>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A39F8" w:rsidRPr="00EC1532" w:rsidRDefault="00AA39F8" w:rsidP="00AA39F8">
      <w:pPr>
        <w:jc w:val="both"/>
        <w:rPr>
          <w:sz w:val="24"/>
          <w:szCs w:val="24"/>
        </w:rPr>
      </w:pPr>
      <w:r w:rsidRPr="00EC1532">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A39F8" w:rsidRPr="00EC3B17" w:rsidRDefault="00AA39F8" w:rsidP="00AA39F8">
      <w:pPr>
        <w:spacing w:line="360" w:lineRule="auto"/>
        <w:jc w:val="both"/>
        <w:rPr>
          <w:i/>
          <w:caps/>
          <w:color w:val="00000A"/>
          <w:sz w:val="24"/>
          <w:szCs w:val="24"/>
        </w:rPr>
      </w:pPr>
      <w:r w:rsidRPr="007B083E">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AA39F8" w:rsidRDefault="00AA39F8" w:rsidP="00AA39F8">
      <w:pPr>
        <w:spacing w:line="360" w:lineRule="auto"/>
        <w:rPr>
          <w:iCs/>
          <w:sz w:val="24"/>
          <w:szCs w:val="24"/>
        </w:rPr>
      </w:pPr>
      <w:r w:rsidRPr="007B083E">
        <w:rPr>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A39F8" w:rsidRDefault="00AA39F8" w:rsidP="001C0D31">
      <w:pPr>
        <w:pStyle w:val="14TexstOSNOVA1012"/>
        <w:spacing w:after="120" w:line="360" w:lineRule="auto"/>
        <w:ind w:firstLine="709"/>
        <w:jc w:val="center"/>
        <w:rPr>
          <w:rFonts w:ascii="Times New Roman" w:hAnsi="Times New Roman" w:cs="Times New Roman"/>
          <w:color w:val="auto"/>
          <w:sz w:val="24"/>
          <w:szCs w:val="24"/>
        </w:rPr>
      </w:pPr>
    </w:p>
    <w:sectPr w:rsidR="00AA39F8" w:rsidSect="007B0364">
      <w:footerReference w:type="default" r:id="rId8"/>
      <w:pgSz w:w="11906" w:h="16838"/>
      <w:pgMar w:top="709" w:right="991" w:bottom="0" w:left="1276"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94" w:rsidRDefault="004A4494">
      <w:pPr>
        <w:spacing w:after="0" w:line="240" w:lineRule="auto"/>
      </w:pPr>
      <w:r>
        <w:separator/>
      </w:r>
    </w:p>
  </w:endnote>
  <w:endnote w:type="continuationSeparator" w:id="1">
    <w:p w:rsidR="004A4494" w:rsidRDefault="004A4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94" w:rsidRDefault="000D748E">
    <w:pPr>
      <w:pStyle w:val="af8"/>
      <w:jc w:val="center"/>
    </w:pPr>
    <w:r>
      <w:rPr>
        <w:noProof/>
      </w:rPr>
      <w:fldChar w:fldCharType="begin"/>
    </w:r>
    <w:r w:rsidR="004A4494">
      <w:rPr>
        <w:noProof/>
      </w:rPr>
      <w:instrText xml:space="preserve"> PAGE   \* MERGEFORMAT </w:instrText>
    </w:r>
    <w:r>
      <w:rPr>
        <w:noProof/>
      </w:rPr>
      <w:fldChar w:fldCharType="separate"/>
    </w:r>
    <w:r w:rsidR="003C1576">
      <w:rPr>
        <w:noProof/>
      </w:rPr>
      <w:t>2</w:t>
    </w:r>
    <w:r>
      <w:rPr>
        <w:noProof/>
      </w:rPr>
      <w:fldChar w:fldCharType="end"/>
    </w:r>
  </w:p>
  <w:p w:rsidR="004A4494" w:rsidRDefault="004A449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94" w:rsidRDefault="004A4494">
      <w:pPr>
        <w:spacing w:after="0" w:line="240" w:lineRule="auto"/>
      </w:pPr>
      <w:r>
        <w:separator/>
      </w:r>
    </w:p>
  </w:footnote>
  <w:footnote w:type="continuationSeparator" w:id="1">
    <w:p w:rsidR="004A4494" w:rsidRDefault="004A4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7BEB18"/>
    <w:multiLevelType w:val="hybridMultilevel"/>
    <w:tmpl w:val="D07BB0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64B4BFB6"/>
    <w:lvl w:ilvl="0">
      <w:start w:val="1"/>
      <w:numFmt w:val="decimal"/>
      <w:lvlText w:val="%1."/>
      <w:lvlJc w:val="left"/>
      <w:pPr>
        <w:tabs>
          <w:tab w:val="num" w:pos="708"/>
        </w:tabs>
        <w:ind w:left="0" w:firstLine="0"/>
      </w:pPr>
      <w:rPr>
        <w:rFonts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2B34DCF"/>
    <w:multiLevelType w:val="hybridMultilevel"/>
    <w:tmpl w:val="383229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nsid w:val="10BF2013"/>
    <w:multiLevelType w:val="hybridMultilevel"/>
    <w:tmpl w:val="5892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90176E"/>
    <w:multiLevelType w:val="hybridMultilevel"/>
    <w:tmpl w:val="F11EC5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B47552"/>
    <w:multiLevelType w:val="hybridMultilevel"/>
    <w:tmpl w:val="5150E26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7">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731321"/>
    <w:multiLevelType w:val="hybridMultilevel"/>
    <w:tmpl w:val="018A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0">
    <w:nsid w:val="60BC51D7"/>
    <w:multiLevelType w:val="hybridMultilevel"/>
    <w:tmpl w:val="FB300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FF2EA9"/>
    <w:multiLevelType w:val="hybridMultilevel"/>
    <w:tmpl w:val="DCCC2C12"/>
    <w:lvl w:ilvl="0" w:tplc="4C166A3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2">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79111E"/>
    <w:multiLevelType w:val="hybridMultilevel"/>
    <w:tmpl w:val="CCF424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32"/>
  </w:num>
  <w:num w:numId="3">
    <w:abstractNumId w:val="23"/>
  </w:num>
  <w:num w:numId="4">
    <w:abstractNumId w:val="27"/>
  </w:num>
  <w:num w:numId="5">
    <w:abstractNumId w:val="20"/>
  </w:num>
  <w:num w:numId="6">
    <w:abstractNumId w:val="4"/>
  </w:num>
  <w:num w:numId="7">
    <w:abstractNumId w:val="5"/>
  </w:num>
  <w:num w:numId="8">
    <w:abstractNumId w:val="9"/>
  </w:num>
  <w:num w:numId="9">
    <w:abstractNumId w:val="10"/>
  </w:num>
  <w:num w:numId="10">
    <w:abstractNumId w:val="12"/>
  </w:num>
  <w:num w:numId="11">
    <w:abstractNumId w:val="14"/>
  </w:num>
  <w:num w:numId="12">
    <w:abstractNumId w:val="15"/>
  </w:num>
  <w:num w:numId="13">
    <w:abstractNumId w:val="29"/>
  </w:num>
  <w:num w:numId="14">
    <w:abstractNumId w:val="26"/>
  </w:num>
  <w:num w:numId="15">
    <w:abstractNumId w:val="24"/>
  </w:num>
  <w:num w:numId="16">
    <w:abstractNumId w:val="33"/>
  </w:num>
  <w:num w:numId="17">
    <w:abstractNumId w:val="11"/>
  </w:num>
  <w:num w:numId="18">
    <w:abstractNumId w:val="2"/>
  </w:num>
  <w:num w:numId="19">
    <w:abstractNumId w:val="13"/>
  </w:num>
  <w:num w:numId="20">
    <w:abstractNumId w:val="25"/>
  </w:num>
  <w:num w:numId="21">
    <w:abstractNumId w:val="22"/>
  </w:num>
  <w:num w:numId="22">
    <w:abstractNumId w:val="1"/>
  </w:num>
  <w:num w:numId="23">
    <w:abstractNumId w:val="30"/>
  </w:num>
  <w:num w:numId="24">
    <w:abstractNumId w:val="16"/>
  </w:num>
  <w:num w:numId="25">
    <w:abstractNumId w:val="21"/>
  </w:num>
  <w:num w:numId="26">
    <w:abstractNumId w:val="18"/>
  </w:num>
  <w:num w:numId="27">
    <w:abstractNumId w:val="28"/>
  </w:num>
  <w:num w:numId="28">
    <w:abstractNumId w:val="34"/>
  </w:num>
  <w:num w:numId="29">
    <w:abstractNumId w:val="31"/>
  </w:num>
  <w:num w:numId="30">
    <w:abstractNumId w:val="17"/>
  </w:num>
  <w:num w:numId="31">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savePreviewPicture/>
  <w:hdrShapeDefaults>
    <o:shapedefaults v:ext="edit" spidmax="82945"/>
  </w:hdrShapeDefaults>
  <w:footnotePr>
    <w:footnote w:id="0"/>
    <w:footnote w:id="1"/>
  </w:footnotePr>
  <w:endnotePr>
    <w:endnote w:id="0"/>
    <w:endnote w:id="1"/>
  </w:endnotePr>
  <w:compat/>
  <w:rsids>
    <w:rsidRoot w:val="005441CE"/>
    <w:rsid w:val="000001A5"/>
    <w:rsid w:val="000001E1"/>
    <w:rsid w:val="0000053C"/>
    <w:rsid w:val="00000B1A"/>
    <w:rsid w:val="00000B96"/>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0B6"/>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0E4"/>
    <w:rsid w:val="00065256"/>
    <w:rsid w:val="00065BFD"/>
    <w:rsid w:val="00065F28"/>
    <w:rsid w:val="00066803"/>
    <w:rsid w:val="000672C2"/>
    <w:rsid w:val="000676FB"/>
    <w:rsid w:val="00067714"/>
    <w:rsid w:val="00067C12"/>
    <w:rsid w:val="00067FD9"/>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3EA"/>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0C0"/>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4CC7"/>
    <w:rsid w:val="000B5863"/>
    <w:rsid w:val="000C20A8"/>
    <w:rsid w:val="000C23E7"/>
    <w:rsid w:val="000C27BF"/>
    <w:rsid w:val="000C3C63"/>
    <w:rsid w:val="000C4DD9"/>
    <w:rsid w:val="000C5522"/>
    <w:rsid w:val="000C76A4"/>
    <w:rsid w:val="000D0FA2"/>
    <w:rsid w:val="000D15CF"/>
    <w:rsid w:val="000D1EBD"/>
    <w:rsid w:val="000D2DF3"/>
    <w:rsid w:val="000D3ACB"/>
    <w:rsid w:val="000D471A"/>
    <w:rsid w:val="000D4D50"/>
    <w:rsid w:val="000D748E"/>
    <w:rsid w:val="000D7A62"/>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439"/>
    <w:rsid w:val="000F750A"/>
    <w:rsid w:val="001000B4"/>
    <w:rsid w:val="001009AA"/>
    <w:rsid w:val="00101289"/>
    <w:rsid w:val="001019C4"/>
    <w:rsid w:val="00101BAA"/>
    <w:rsid w:val="00104501"/>
    <w:rsid w:val="00105422"/>
    <w:rsid w:val="001057F5"/>
    <w:rsid w:val="00105C36"/>
    <w:rsid w:val="00106CAD"/>
    <w:rsid w:val="00106D1D"/>
    <w:rsid w:val="00106EF0"/>
    <w:rsid w:val="00107076"/>
    <w:rsid w:val="00107686"/>
    <w:rsid w:val="00110789"/>
    <w:rsid w:val="00111EF3"/>
    <w:rsid w:val="00112801"/>
    <w:rsid w:val="00113393"/>
    <w:rsid w:val="00113982"/>
    <w:rsid w:val="001139B1"/>
    <w:rsid w:val="00113CBC"/>
    <w:rsid w:val="0011400F"/>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2F41"/>
    <w:rsid w:val="001435AD"/>
    <w:rsid w:val="00143E0F"/>
    <w:rsid w:val="00144892"/>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1E27"/>
    <w:rsid w:val="00162179"/>
    <w:rsid w:val="00163133"/>
    <w:rsid w:val="00163773"/>
    <w:rsid w:val="00163A02"/>
    <w:rsid w:val="00164073"/>
    <w:rsid w:val="00164F61"/>
    <w:rsid w:val="001653EF"/>
    <w:rsid w:val="0016660D"/>
    <w:rsid w:val="00167DA2"/>
    <w:rsid w:val="00167F92"/>
    <w:rsid w:val="00170633"/>
    <w:rsid w:val="0017132E"/>
    <w:rsid w:val="00171885"/>
    <w:rsid w:val="00171C88"/>
    <w:rsid w:val="00171D58"/>
    <w:rsid w:val="00172945"/>
    <w:rsid w:val="00172D7D"/>
    <w:rsid w:val="00173034"/>
    <w:rsid w:val="00173649"/>
    <w:rsid w:val="00173EED"/>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1D30"/>
    <w:rsid w:val="001B398B"/>
    <w:rsid w:val="001B53C7"/>
    <w:rsid w:val="001B655F"/>
    <w:rsid w:val="001B667F"/>
    <w:rsid w:val="001B7425"/>
    <w:rsid w:val="001B784D"/>
    <w:rsid w:val="001C002E"/>
    <w:rsid w:val="001C0D31"/>
    <w:rsid w:val="001C15CD"/>
    <w:rsid w:val="001C1BFF"/>
    <w:rsid w:val="001C1C28"/>
    <w:rsid w:val="001C2EC5"/>
    <w:rsid w:val="001C6252"/>
    <w:rsid w:val="001C6380"/>
    <w:rsid w:val="001C66EA"/>
    <w:rsid w:val="001C67B4"/>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1D0"/>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4A13"/>
    <w:rsid w:val="00235101"/>
    <w:rsid w:val="002352F7"/>
    <w:rsid w:val="002353D2"/>
    <w:rsid w:val="002362C5"/>
    <w:rsid w:val="00236AD7"/>
    <w:rsid w:val="00237534"/>
    <w:rsid w:val="0024005B"/>
    <w:rsid w:val="002403A7"/>
    <w:rsid w:val="002403B5"/>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1F4"/>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050"/>
    <w:rsid w:val="0029710A"/>
    <w:rsid w:val="00297ED6"/>
    <w:rsid w:val="002A0FB0"/>
    <w:rsid w:val="002A200B"/>
    <w:rsid w:val="002A2542"/>
    <w:rsid w:val="002A2E8E"/>
    <w:rsid w:val="002A374F"/>
    <w:rsid w:val="002A440B"/>
    <w:rsid w:val="002A4450"/>
    <w:rsid w:val="002A4565"/>
    <w:rsid w:val="002A45DB"/>
    <w:rsid w:val="002A4799"/>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1F8C"/>
    <w:rsid w:val="002E22A7"/>
    <w:rsid w:val="002E28E8"/>
    <w:rsid w:val="002E3FE3"/>
    <w:rsid w:val="002E44AF"/>
    <w:rsid w:val="002E4C98"/>
    <w:rsid w:val="002E55C8"/>
    <w:rsid w:val="002E6C9C"/>
    <w:rsid w:val="002E75C6"/>
    <w:rsid w:val="002E79BD"/>
    <w:rsid w:val="002E7F8C"/>
    <w:rsid w:val="002F246D"/>
    <w:rsid w:val="002F26E5"/>
    <w:rsid w:val="002F28B3"/>
    <w:rsid w:val="002F2951"/>
    <w:rsid w:val="002F3645"/>
    <w:rsid w:val="002F3C85"/>
    <w:rsid w:val="002F47CA"/>
    <w:rsid w:val="002F4900"/>
    <w:rsid w:val="002F4A7A"/>
    <w:rsid w:val="002F5529"/>
    <w:rsid w:val="002F71D5"/>
    <w:rsid w:val="002F71F1"/>
    <w:rsid w:val="00301420"/>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3B60"/>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0FDA"/>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53F0"/>
    <w:rsid w:val="00347098"/>
    <w:rsid w:val="003500A4"/>
    <w:rsid w:val="00351298"/>
    <w:rsid w:val="0035217D"/>
    <w:rsid w:val="00353565"/>
    <w:rsid w:val="00353669"/>
    <w:rsid w:val="00353884"/>
    <w:rsid w:val="00353E8A"/>
    <w:rsid w:val="003541DC"/>
    <w:rsid w:val="00355F9C"/>
    <w:rsid w:val="00356CB3"/>
    <w:rsid w:val="00356EF0"/>
    <w:rsid w:val="003571C7"/>
    <w:rsid w:val="00357895"/>
    <w:rsid w:val="00357D83"/>
    <w:rsid w:val="00361CE6"/>
    <w:rsid w:val="0036217C"/>
    <w:rsid w:val="0036249C"/>
    <w:rsid w:val="003639FD"/>
    <w:rsid w:val="00363F1B"/>
    <w:rsid w:val="00365149"/>
    <w:rsid w:val="003651C0"/>
    <w:rsid w:val="00366C77"/>
    <w:rsid w:val="003674A6"/>
    <w:rsid w:val="00370B31"/>
    <w:rsid w:val="0037158A"/>
    <w:rsid w:val="0037190F"/>
    <w:rsid w:val="003719EE"/>
    <w:rsid w:val="00371DE3"/>
    <w:rsid w:val="0037225C"/>
    <w:rsid w:val="003735DF"/>
    <w:rsid w:val="003737F1"/>
    <w:rsid w:val="00373B0B"/>
    <w:rsid w:val="00374082"/>
    <w:rsid w:val="00374151"/>
    <w:rsid w:val="003743DF"/>
    <w:rsid w:val="00374449"/>
    <w:rsid w:val="003752CA"/>
    <w:rsid w:val="003817EA"/>
    <w:rsid w:val="0038187F"/>
    <w:rsid w:val="00382AC9"/>
    <w:rsid w:val="00383302"/>
    <w:rsid w:val="00383E28"/>
    <w:rsid w:val="0038422F"/>
    <w:rsid w:val="00384481"/>
    <w:rsid w:val="00385E5A"/>
    <w:rsid w:val="00387241"/>
    <w:rsid w:val="003874A0"/>
    <w:rsid w:val="00387BEB"/>
    <w:rsid w:val="0039128E"/>
    <w:rsid w:val="0039169C"/>
    <w:rsid w:val="00392A44"/>
    <w:rsid w:val="00392AEB"/>
    <w:rsid w:val="00392DCC"/>
    <w:rsid w:val="0039321C"/>
    <w:rsid w:val="00393390"/>
    <w:rsid w:val="00395463"/>
    <w:rsid w:val="0039547F"/>
    <w:rsid w:val="00395CAC"/>
    <w:rsid w:val="00397804"/>
    <w:rsid w:val="003A0B4F"/>
    <w:rsid w:val="003A0C7A"/>
    <w:rsid w:val="003A1452"/>
    <w:rsid w:val="003A17FE"/>
    <w:rsid w:val="003A1959"/>
    <w:rsid w:val="003A1C75"/>
    <w:rsid w:val="003A2198"/>
    <w:rsid w:val="003A27F4"/>
    <w:rsid w:val="003A3316"/>
    <w:rsid w:val="003A365B"/>
    <w:rsid w:val="003A3951"/>
    <w:rsid w:val="003A3D74"/>
    <w:rsid w:val="003A4CCF"/>
    <w:rsid w:val="003A5E34"/>
    <w:rsid w:val="003A79D5"/>
    <w:rsid w:val="003B0207"/>
    <w:rsid w:val="003B02D3"/>
    <w:rsid w:val="003B16E9"/>
    <w:rsid w:val="003B2489"/>
    <w:rsid w:val="003B25A0"/>
    <w:rsid w:val="003B3874"/>
    <w:rsid w:val="003B3D43"/>
    <w:rsid w:val="003B3F50"/>
    <w:rsid w:val="003B4672"/>
    <w:rsid w:val="003B49E9"/>
    <w:rsid w:val="003B5E8C"/>
    <w:rsid w:val="003C0437"/>
    <w:rsid w:val="003C0813"/>
    <w:rsid w:val="003C0929"/>
    <w:rsid w:val="003C0B2F"/>
    <w:rsid w:val="003C1576"/>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5BFF"/>
    <w:rsid w:val="003D7FA7"/>
    <w:rsid w:val="003E0FDE"/>
    <w:rsid w:val="003E0FF4"/>
    <w:rsid w:val="003E227B"/>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4BBD"/>
    <w:rsid w:val="003F4BEE"/>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5C01"/>
    <w:rsid w:val="004471F1"/>
    <w:rsid w:val="004509B0"/>
    <w:rsid w:val="00451FFD"/>
    <w:rsid w:val="0045306D"/>
    <w:rsid w:val="00453546"/>
    <w:rsid w:val="00453913"/>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5392"/>
    <w:rsid w:val="004759FB"/>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494"/>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689"/>
    <w:rsid w:val="004C493D"/>
    <w:rsid w:val="004C4B61"/>
    <w:rsid w:val="004C4CEF"/>
    <w:rsid w:val="004C5002"/>
    <w:rsid w:val="004C61E8"/>
    <w:rsid w:val="004C6AEB"/>
    <w:rsid w:val="004C75A1"/>
    <w:rsid w:val="004D04A9"/>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26E"/>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99A"/>
    <w:rsid w:val="00546E9D"/>
    <w:rsid w:val="0054719B"/>
    <w:rsid w:val="00547632"/>
    <w:rsid w:val="00550F08"/>
    <w:rsid w:val="00551783"/>
    <w:rsid w:val="00552F62"/>
    <w:rsid w:val="005539E2"/>
    <w:rsid w:val="005552C2"/>
    <w:rsid w:val="005562F0"/>
    <w:rsid w:val="005563C6"/>
    <w:rsid w:val="0055684F"/>
    <w:rsid w:val="005572AB"/>
    <w:rsid w:val="00557396"/>
    <w:rsid w:val="00557969"/>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04C"/>
    <w:rsid w:val="005811B7"/>
    <w:rsid w:val="00581510"/>
    <w:rsid w:val="005818ED"/>
    <w:rsid w:val="00583847"/>
    <w:rsid w:val="00583985"/>
    <w:rsid w:val="00584166"/>
    <w:rsid w:val="0058462F"/>
    <w:rsid w:val="00584D38"/>
    <w:rsid w:val="00584E1C"/>
    <w:rsid w:val="00584F89"/>
    <w:rsid w:val="00585511"/>
    <w:rsid w:val="00585C96"/>
    <w:rsid w:val="005871A0"/>
    <w:rsid w:val="0058768E"/>
    <w:rsid w:val="00590719"/>
    <w:rsid w:val="005907AE"/>
    <w:rsid w:val="00590F18"/>
    <w:rsid w:val="005930D5"/>
    <w:rsid w:val="005933F9"/>
    <w:rsid w:val="005941AB"/>
    <w:rsid w:val="005952A7"/>
    <w:rsid w:val="00597570"/>
    <w:rsid w:val="00597B9E"/>
    <w:rsid w:val="005A0253"/>
    <w:rsid w:val="005A269A"/>
    <w:rsid w:val="005A28F9"/>
    <w:rsid w:val="005A3BE3"/>
    <w:rsid w:val="005A404B"/>
    <w:rsid w:val="005A48CD"/>
    <w:rsid w:val="005A4F0E"/>
    <w:rsid w:val="005A636D"/>
    <w:rsid w:val="005A68EA"/>
    <w:rsid w:val="005A6E65"/>
    <w:rsid w:val="005A7224"/>
    <w:rsid w:val="005A7914"/>
    <w:rsid w:val="005B0255"/>
    <w:rsid w:val="005B0956"/>
    <w:rsid w:val="005B0C24"/>
    <w:rsid w:val="005B1061"/>
    <w:rsid w:val="005B13A8"/>
    <w:rsid w:val="005B1615"/>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1ED"/>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8BB"/>
    <w:rsid w:val="00613C00"/>
    <w:rsid w:val="00613EC7"/>
    <w:rsid w:val="0061508C"/>
    <w:rsid w:val="00615A74"/>
    <w:rsid w:val="0062019C"/>
    <w:rsid w:val="006213CD"/>
    <w:rsid w:val="006219E3"/>
    <w:rsid w:val="00621A2E"/>
    <w:rsid w:val="006224BA"/>
    <w:rsid w:val="0062360F"/>
    <w:rsid w:val="006238DB"/>
    <w:rsid w:val="00623AAA"/>
    <w:rsid w:val="006241A7"/>
    <w:rsid w:val="00624588"/>
    <w:rsid w:val="00624EE1"/>
    <w:rsid w:val="00625E9E"/>
    <w:rsid w:val="00625F2B"/>
    <w:rsid w:val="00627A7A"/>
    <w:rsid w:val="00630517"/>
    <w:rsid w:val="00630EA6"/>
    <w:rsid w:val="006314C6"/>
    <w:rsid w:val="00631628"/>
    <w:rsid w:val="00631A9B"/>
    <w:rsid w:val="00632054"/>
    <w:rsid w:val="006324D7"/>
    <w:rsid w:val="00633004"/>
    <w:rsid w:val="006334FB"/>
    <w:rsid w:val="0063358C"/>
    <w:rsid w:val="006344C7"/>
    <w:rsid w:val="006348BA"/>
    <w:rsid w:val="00635398"/>
    <w:rsid w:val="00635D92"/>
    <w:rsid w:val="00636E64"/>
    <w:rsid w:val="00640FED"/>
    <w:rsid w:val="00641734"/>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1CA"/>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376B"/>
    <w:rsid w:val="0068463C"/>
    <w:rsid w:val="00685884"/>
    <w:rsid w:val="00685C88"/>
    <w:rsid w:val="00686062"/>
    <w:rsid w:val="0068631D"/>
    <w:rsid w:val="00690A77"/>
    <w:rsid w:val="00690B1C"/>
    <w:rsid w:val="00690F48"/>
    <w:rsid w:val="00691F35"/>
    <w:rsid w:val="0069240F"/>
    <w:rsid w:val="00692985"/>
    <w:rsid w:val="00693B63"/>
    <w:rsid w:val="00693B64"/>
    <w:rsid w:val="00693DBD"/>
    <w:rsid w:val="00694298"/>
    <w:rsid w:val="00694C38"/>
    <w:rsid w:val="00696206"/>
    <w:rsid w:val="006962D3"/>
    <w:rsid w:val="00696970"/>
    <w:rsid w:val="0069798C"/>
    <w:rsid w:val="00697B37"/>
    <w:rsid w:val="006A000B"/>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0CBD"/>
    <w:rsid w:val="006C1754"/>
    <w:rsid w:val="006C1C70"/>
    <w:rsid w:val="006C25AC"/>
    <w:rsid w:val="006C375F"/>
    <w:rsid w:val="006C4E61"/>
    <w:rsid w:val="006C506B"/>
    <w:rsid w:val="006C5225"/>
    <w:rsid w:val="006C575B"/>
    <w:rsid w:val="006C5A5F"/>
    <w:rsid w:val="006C5F7E"/>
    <w:rsid w:val="006C6122"/>
    <w:rsid w:val="006C64DA"/>
    <w:rsid w:val="006C66B9"/>
    <w:rsid w:val="006C6A33"/>
    <w:rsid w:val="006D031D"/>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6CA2"/>
    <w:rsid w:val="006E7A33"/>
    <w:rsid w:val="006F0B52"/>
    <w:rsid w:val="006F0D16"/>
    <w:rsid w:val="006F0E47"/>
    <w:rsid w:val="006F1599"/>
    <w:rsid w:val="006F1A1C"/>
    <w:rsid w:val="006F1AE6"/>
    <w:rsid w:val="006F1CE1"/>
    <w:rsid w:val="006F283C"/>
    <w:rsid w:val="006F3481"/>
    <w:rsid w:val="006F44C8"/>
    <w:rsid w:val="006F4925"/>
    <w:rsid w:val="006F5528"/>
    <w:rsid w:val="006F55C2"/>
    <w:rsid w:val="006F66DB"/>
    <w:rsid w:val="006F6B71"/>
    <w:rsid w:val="006F71EF"/>
    <w:rsid w:val="006F731F"/>
    <w:rsid w:val="0070005B"/>
    <w:rsid w:val="00700FE0"/>
    <w:rsid w:val="007023BE"/>
    <w:rsid w:val="00702696"/>
    <w:rsid w:val="00702A71"/>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5BD4"/>
    <w:rsid w:val="0071655A"/>
    <w:rsid w:val="00716FF1"/>
    <w:rsid w:val="00717F9B"/>
    <w:rsid w:val="007218DA"/>
    <w:rsid w:val="00721F63"/>
    <w:rsid w:val="00722219"/>
    <w:rsid w:val="007239B9"/>
    <w:rsid w:val="00724323"/>
    <w:rsid w:val="00724831"/>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452"/>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170F"/>
    <w:rsid w:val="007723CF"/>
    <w:rsid w:val="00772A64"/>
    <w:rsid w:val="00772E11"/>
    <w:rsid w:val="00773333"/>
    <w:rsid w:val="00775D07"/>
    <w:rsid w:val="00775E86"/>
    <w:rsid w:val="007768EF"/>
    <w:rsid w:val="00776D0D"/>
    <w:rsid w:val="00780AF3"/>
    <w:rsid w:val="00783071"/>
    <w:rsid w:val="007837F6"/>
    <w:rsid w:val="00783DF2"/>
    <w:rsid w:val="00783FB9"/>
    <w:rsid w:val="007847B4"/>
    <w:rsid w:val="00785748"/>
    <w:rsid w:val="00785841"/>
    <w:rsid w:val="00786A1D"/>
    <w:rsid w:val="0078715A"/>
    <w:rsid w:val="0078747B"/>
    <w:rsid w:val="007878BF"/>
    <w:rsid w:val="00791E7D"/>
    <w:rsid w:val="00792026"/>
    <w:rsid w:val="00792681"/>
    <w:rsid w:val="007929E8"/>
    <w:rsid w:val="007931E7"/>
    <w:rsid w:val="007932B4"/>
    <w:rsid w:val="00796915"/>
    <w:rsid w:val="00797526"/>
    <w:rsid w:val="007975DD"/>
    <w:rsid w:val="007A06EF"/>
    <w:rsid w:val="007A0916"/>
    <w:rsid w:val="007A2078"/>
    <w:rsid w:val="007A2198"/>
    <w:rsid w:val="007A2932"/>
    <w:rsid w:val="007A2E9B"/>
    <w:rsid w:val="007A3547"/>
    <w:rsid w:val="007A3972"/>
    <w:rsid w:val="007A7A10"/>
    <w:rsid w:val="007A7CE9"/>
    <w:rsid w:val="007B0108"/>
    <w:rsid w:val="007B0364"/>
    <w:rsid w:val="007B0487"/>
    <w:rsid w:val="007B083E"/>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C70B0"/>
    <w:rsid w:val="007D0628"/>
    <w:rsid w:val="007D0CB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3AA"/>
    <w:rsid w:val="007E5D2A"/>
    <w:rsid w:val="007E6677"/>
    <w:rsid w:val="007F06BD"/>
    <w:rsid w:val="007F1D70"/>
    <w:rsid w:val="007F2677"/>
    <w:rsid w:val="007F31C2"/>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6AAA"/>
    <w:rsid w:val="00827885"/>
    <w:rsid w:val="00830EB8"/>
    <w:rsid w:val="008312A0"/>
    <w:rsid w:val="00831E18"/>
    <w:rsid w:val="00832177"/>
    <w:rsid w:val="00833CFA"/>
    <w:rsid w:val="0083403A"/>
    <w:rsid w:val="008344DA"/>
    <w:rsid w:val="00834C8D"/>
    <w:rsid w:val="00835857"/>
    <w:rsid w:val="00835C14"/>
    <w:rsid w:val="00836099"/>
    <w:rsid w:val="00836A0C"/>
    <w:rsid w:val="00836F26"/>
    <w:rsid w:val="00837336"/>
    <w:rsid w:val="00840151"/>
    <w:rsid w:val="0084051E"/>
    <w:rsid w:val="00840983"/>
    <w:rsid w:val="00840B1F"/>
    <w:rsid w:val="00841490"/>
    <w:rsid w:val="008416A0"/>
    <w:rsid w:val="00841780"/>
    <w:rsid w:val="00842A70"/>
    <w:rsid w:val="00842CF0"/>
    <w:rsid w:val="00843F7D"/>
    <w:rsid w:val="008447C9"/>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390E"/>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A15"/>
    <w:rsid w:val="00891B26"/>
    <w:rsid w:val="0089366E"/>
    <w:rsid w:val="0089386C"/>
    <w:rsid w:val="00894829"/>
    <w:rsid w:val="00894AAA"/>
    <w:rsid w:val="008953B7"/>
    <w:rsid w:val="00896084"/>
    <w:rsid w:val="00897513"/>
    <w:rsid w:val="00897D0C"/>
    <w:rsid w:val="00897E86"/>
    <w:rsid w:val="008A00CF"/>
    <w:rsid w:val="008A0803"/>
    <w:rsid w:val="008A0904"/>
    <w:rsid w:val="008A11BE"/>
    <w:rsid w:val="008A130B"/>
    <w:rsid w:val="008A14D9"/>
    <w:rsid w:val="008A1506"/>
    <w:rsid w:val="008A15BB"/>
    <w:rsid w:val="008A1FFB"/>
    <w:rsid w:val="008A2440"/>
    <w:rsid w:val="008A3946"/>
    <w:rsid w:val="008A3E25"/>
    <w:rsid w:val="008A40D4"/>
    <w:rsid w:val="008A478A"/>
    <w:rsid w:val="008A7403"/>
    <w:rsid w:val="008B0398"/>
    <w:rsid w:val="008B0DDE"/>
    <w:rsid w:val="008B149D"/>
    <w:rsid w:val="008B16A5"/>
    <w:rsid w:val="008B1C04"/>
    <w:rsid w:val="008B32E2"/>
    <w:rsid w:val="008B375A"/>
    <w:rsid w:val="008B4A51"/>
    <w:rsid w:val="008B4D44"/>
    <w:rsid w:val="008B4E68"/>
    <w:rsid w:val="008B515D"/>
    <w:rsid w:val="008B534B"/>
    <w:rsid w:val="008B597E"/>
    <w:rsid w:val="008B5E5B"/>
    <w:rsid w:val="008B661C"/>
    <w:rsid w:val="008B6803"/>
    <w:rsid w:val="008C0D85"/>
    <w:rsid w:val="008C0E99"/>
    <w:rsid w:val="008C13D2"/>
    <w:rsid w:val="008C1A0C"/>
    <w:rsid w:val="008C1F64"/>
    <w:rsid w:val="008C32F9"/>
    <w:rsid w:val="008C4154"/>
    <w:rsid w:val="008C5288"/>
    <w:rsid w:val="008C5A00"/>
    <w:rsid w:val="008C6524"/>
    <w:rsid w:val="008C65C7"/>
    <w:rsid w:val="008C678B"/>
    <w:rsid w:val="008C69F7"/>
    <w:rsid w:val="008C6AAB"/>
    <w:rsid w:val="008C73D4"/>
    <w:rsid w:val="008C761F"/>
    <w:rsid w:val="008D041B"/>
    <w:rsid w:val="008D0C0F"/>
    <w:rsid w:val="008D0DAD"/>
    <w:rsid w:val="008D158E"/>
    <w:rsid w:val="008D1B93"/>
    <w:rsid w:val="008D20CE"/>
    <w:rsid w:val="008D2380"/>
    <w:rsid w:val="008D2685"/>
    <w:rsid w:val="008D2DB9"/>
    <w:rsid w:val="008D2DF5"/>
    <w:rsid w:val="008D3E8E"/>
    <w:rsid w:val="008D4640"/>
    <w:rsid w:val="008D5DA9"/>
    <w:rsid w:val="008E0284"/>
    <w:rsid w:val="008E089F"/>
    <w:rsid w:val="008E1A75"/>
    <w:rsid w:val="008E1ACC"/>
    <w:rsid w:val="008E2722"/>
    <w:rsid w:val="008E295F"/>
    <w:rsid w:val="008E3218"/>
    <w:rsid w:val="008E45A7"/>
    <w:rsid w:val="008E4B16"/>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4F23"/>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82C"/>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5B"/>
    <w:rsid w:val="00955ADD"/>
    <w:rsid w:val="00955DE1"/>
    <w:rsid w:val="00956CC4"/>
    <w:rsid w:val="00957A98"/>
    <w:rsid w:val="00960AD2"/>
    <w:rsid w:val="00960BB7"/>
    <w:rsid w:val="00962A67"/>
    <w:rsid w:val="00962F2F"/>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156"/>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0EFD"/>
    <w:rsid w:val="009B164A"/>
    <w:rsid w:val="009B1858"/>
    <w:rsid w:val="009B1CEB"/>
    <w:rsid w:val="009B2CFF"/>
    <w:rsid w:val="009B3586"/>
    <w:rsid w:val="009B360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49A"/>
    <w:rsid w:val="009D384E"/>
    <w:rsid w:val="009D3A5F"/>
    <w:rsid w:val="009D4048"/>
    <w:rsid w:val="009D41F1"/>
    <w:rsid w:val="009D4D41"/>
    <w:rsid w:val="009D5230"/>
    <w:rsid w:val="009D6BFF"/>
    <w:rsid w:val="009D76DD"/>
    <w:rsid w:val="009D77A1"/>
    <w:rsid w:val="009D7CD1"/>
    <w:rsid w:val="009E013C"/>
    <w:rsid w:val="009E089E"/>
    <w:rsid w:val="009E092D"/>
    <w:rsid w:val="009E0EB0"/>
    <w:rsid w:val="009E2321"/>
    <w:rsid w:val="009E23A2"/>
    <w:rsid w:val="009E24E5"/>
    <w:rsid w:val="009E34AC"/>
    <w:rsid w:val="009E66EA"/>
    <w:rsid w:val="009E7FD9"/>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223B"/>
    <w:rsid w:val="00A23B2E"/>
    <w:rsid w:val="00A23D15"/>
    <w:rsid w:val="00A24B35"/>
    <w:rsid w:val="00A260B7"/>
    <w:rsid w:val="00A2642C"/>
    <w:rsid w:val="00A26BC0"/>
    <w:rsid w:val="00A26BF6"/>
    <w:rsid w:val="00A278FC"/>
    <w:rsid w:val="00A27AD1"/>
    <w:rsid w:val="00A27CA6"/>
    <w:rsid w:val="00A27EED"/>
    <w:rsid w:val="00A305AA"/>
    <w:rsid w:val="00A30BFF"/>
    <w:rsid w:val="00A31312"/>
    <w:rsid w:val="00A313C5"/>
    <w:rsid w:val="00A31BD5"/>
    <w:rsid w:val="00A31FE1"/>
    <w:rsid w:val="00A321C9"/>
    <w:rsid w:val="00A32FAE"/>
    <w:rsid w:val="00A33CAE"/>
    <w:rsid w:val="00A33CE9"/>
    <w:rsid w:val="00A3420C"/>
    <w:rsid w:val="00A34263"/>
    <w:rsid w:val="00A3428E"/>
    <w:rsid w:val="00A3509A"/>
    <w:rsid w:val="00A350D8"/>
    <w:rsid w:val="00A353B3"/>
    <w:rsid w:val="00A37D2C"/>
    <w:rsid w:val="00A37F3E"/>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0D16"/>
    <w:rsid w:val="00A613E1"/>
    <w:rsid w:val="00A61FD2"/>
    <w:rsid w:val="00A64893"/>
    <w:rsid w:val="00A64ED7"/>
    <w:rsid w:val="00A6517F"/>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95C56"/>
    <w:rsid w:val="00AA0452"/>
    <w:rsid w:val="00AA129E"/>
    <w:rsid w:val="00AA24EE"/>
    <w:rsid w:val="00AA2A08"/>
    <w:rsid w:val="00AA37B3"/>
    <w:rsid w:val="00AA39F8"/>
    <w:rsid w:val="00AA3B24"/>
    <w:rsid w:val="00AA4DAC"/>
    <w:rsid w:val="00AA500D"/>
    <w:rsid w:val="00AA5CBD"/>
    <w:rsid w:val="00AA5D3E"/>
    <w:rsid w:val="00AA6826"/>
    <w:rsid w:val="00AA6DF5"/>
    <w:rsid w:val="00AB0478"/>
    <w:rsid w:val="00AB0AEC"/>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722"/>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4BAE"/>
    <w:rsid w:val="00B07402"/>
    <w:rsid w:val="00B07B67"/>
    <w:rsid w:val="00B1081A"/>
    <w:rsid w:val="00B10D05"/>
    <w:rsid w:val="00B123CD"/>
    <w:rsid w:val="00B12A00"/>
    <w:rsid w:val="00B12C1E"/>
    <w:rsid w:val="00B12EA2"/>
    <w:rsid w:val="00B13F9B"/>
    <w:rsid w:val="00B144EC"/>
    <w:rsid w:val="00B14528"/>
    <w:rsid w:val="00B14EA5"/>
    <w:rsid w:val="00B15CD6"/>
    <w:rsid w:val="00B1682B"/>
    <w:rsid w:val="00B16885"/>
    <w:rsid w:val="00B2039F"/>
    <w:rsid w:val="00B214E8"/>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700"/>
    <w:rsid w:val="00B54F38"/>
    <w:rsid w:val="00B552E6"/>
    <w:rsid w:val="00B5556E"/>
    <w:rsid w:val="00B55629"/>
    <w:rsid w:val="00B55FF8"/>
    <w:rsid w:val="00B56A62"/>
    <w:rsid w:val="00B60123"/>
    <w:rsid w:val="00B6119B"/>
    <w:rsid w:val="00B61943"/>
    <w:rsid w:val="00B625B5"/>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2E41"/>
    <w:rsid w:val="00B74651"/>
    <w:rsid w:val="00B74F1F"/>
    <w:rsid w:val="00B756E0"/>
    <w:rsid w:val="00B76192"/>
    <w:rsid w:val="00B76F5E"/>
    <w:rsid w:val="00B77C82"/>
    <w:rsid w:val="00B804B1"/>
    <w:rsid w:val="00B8139C"/>
    <w:rsid w:val="00B81E21"/>
    <w:rsid w:val="00B8221D"/>
    <w:rsid w:val="00B82361"/>
    <w:rsid w:val="00B82EED"/>
    <w:rsid w:val="00B839F2"/>
    <w:rsid w:val="00B83AAC"/>
    <w:rsid w:val="00B86EC7"/>
    <w:rsid w:val="00B872D0"/>
    <w:rsid w:val="00B87B2D"/>
    <w:rsid w:val="00B904DF"/>
    <w:rsid w:val="00B909C0"/>
    <w:rsid w:val="00B91F39"/>
    <w:rsid w:val="00B92201"/>
    <w:rsid w:val="00B93143"/>
    <w:rsid w:val="00B93213"/>
    <w:rsid w:val="00B93D93"/>
    <w:rsid w:val="00B947E2"/>
    <w:rsid w:val="00B94E58"/>
    <w:rsid w:val="00B95158"/>
    <w:rsid w:val="00B95A99"/>
    <w:rsid w:val="00B95B02"/>
    <w:rsid w:val="00B9679F"/>
    <w:rsid w:val="00B9704C"/>
    <w:rsid w:val="00BA04E2"/>
    <w:rsid w:val="00BA2797"/>
    <w:rsid w:val="00BA31AD"/>
    <w:rsid w:val="00BA57A2"/>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3830"/>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651A"/>
    <w:rsid w:val="00C071B5"/>
    <w:rsid w:val="00C078E9"/>
    <w:rsid w:val="00C10286"/>
    <w:rsid w:val="00C10A88"/>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25A4F"/>
    <w:rsid w:val="00C26AA6"/>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48C"/>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3AC"/>
    <w:rsid w:val="00C56482"/>
    <w:rsid w:val="00C56F34"/>
    <w:rsid w:val="00C574AA"/>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663"/>
    <w:rsid w:val="00C77F50"/>
    <w:rsid w:val="00C77F92"/>
    <w:rsid w:val="00C82401"/>
    <w:rsid w:val="00C82B0D"/>
    <w:rsid w:val="00C83CD5"/>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183A"/>
    <w:rsid w:val="00CA2438"/>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05F"/>
    <w:rsid w:val="00CD71CD"/>
    <w:rsid w:val="00CE272F"/>
    <w:rsid w:val="00CE3247"/>
    <w:rsid w:val="00CE3555"/>
    <w:rsid w:val="00CE5A97"/>
    <w:rsid w:val="00CE69AF"/>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1C49"/>
    <w:rsid w:val="00D02152"/>
    <w:rsid w:val="00D03063"/>
    <w:rsid w:val="00D031B0"/>
    <w:rsid w:val="00D035B6"/>
    <w:rsid w:val="00D03F1F"/>
    <w:rsid w:val="00D04261"/>
    <w:rsid w:val="00D04D2E"/>
    <w:rsid w:val="00D04FCC"/>
    <w:rsid w:val="00D055D1"/>
    <w:rsid w:val="00D05A99"/>
    <w:rsid w:val="00D065DD"/>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1861"/>
    <w:rsid w:val="00D32134"/>
    <w:rsid w:val="00D3295A"/>
    <w:rsid w:val="00D333F6"/>
    <w:rsid w:val="00D33E9E"/>
    <w:rsid w:val="00D34256"/>
    <w:rsid w:val="00D34F89"/>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659F"/>
    <w:rsid w:val="00D67CF2"/>
    <w:rsid w:val="00D67EA1"/>
    <w:rsid w:val="00D7056D"/>
    <w:rsid w:val="00D70F81"/>
    <w:rsid w:val="00D71549"/>
    <w:rsid w:val="00D71FB0"/>
    <w:rsid w:val="00D7227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037"/>
    <w:rsid w:val="00D941D9"/>
    <w:rsid w:val="00D95220"/>
    <w:rsid w:val="00D971CC"/>
    <w:rsid w:val="00D97C22"/>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4C8"/>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8"/>
    <w:rsid w:val="00DE1CB9"/>
    <w:rsid w:val="00DE2173"/>
    <w:rsid w:val="00DE2CE1"/>
    <w:rsid w:val="00DE4214"/>
    <w:rsid w:val="00DE42DA"/>
    <w:rsid w:val="00DE4553"/>
    <w:rsid w:val="00DE491F"/>
    <w:rsid w:val="00DE5034"/>
    <w:rsid w:val="00DE53CC"/>
    <w:rsid w:val="00DE5472"/>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1AC9"/>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3FA1"/>
    <w:rsid w:val="00E34BCF"/>
    <w:rsid w:val="00E35576"/>
    <w:rsid w:val="00E37F40"/>
    <w:rsid w:val="00E41E14"/>
    <w:rsid w:val="00E43E1C"/>
    <w:rsid w:val="00E4488B"/>
    <w:rsid w:val="00E44E55"/>
    <w:rsid w:val="00E45A9A"/>
    <w:rsid w:val="00E46315"/>
    <w:rsid w:val="00E46CF1"/>
    <w:rsid w:val="00E47076"/>
    <w:rsid w:val="00E47E17"/>
    <w:rsid w:val="00E50E66"/>
    <w:rsid w:val="00E51CDF"/>
    <w:rsid w:val="00E52DB4"/>
    <w:rsid w:val="00E53DD5"/>
    <w:rsid w:val="00E54A6F"/>
    <w:rsid w:val="00E5577C"/>
    <w:rsid w:val="00E55877"/>
    <w:rsid w:val="00E55EFD"/>
    <w:rsid w:val="00E566F3"/>
    <w:rsid w:val="00E568F2"/>
    <w:rsid w:val="00E57D41"/>
    <w:rsid w:val="00E6205A"/>
    <w:rsid w:val="00E62ACB"/>
    <w:rsid w:val="00E62FEA"/>
    <w:rsid w:val="00E63094"/>
    <w:rsid w:val="00E64367"/>
    <w:rsid w:val="00E643B7"/>
    <w:rsid w:val="00E65340"/>
    <w:rsid w:val="00E65835"/>
    <w:rsid w:val="00E6677E"/>
    <w:rsid w:val="00E66B86"/>
    <w:rsid w:val="00E66CE3"/>
    <w:rsid w:val="00E66EAA"/>
    <w:rsid w:val="00E66F31"/>
    <w:rsid w:val="00E72563"/>
    <w:rsid w:val="00E7279D"/>
    <w:rsid w:val="00E727D5"/>
    <w:rsid w:val="00E73C19"/>
    <w:rsid w:val="00E7495D"/>
    <w:rsid w:val="00E75241"/>
    <w:rsid w:val="00E75258"/>
    <w:rsid w:val="00E75604"/>
    <w:rsid w:val="00E75E9E"/>
    <w:rsid w:val="00E76687"/>
    <w:rsid w:val="00E768C1"/>
    <w:rsid w:val="00E772BF"/>
    <w:rsid w:val="00E7765A"/>
    <w:rsid w:val="00E779F4"/>
    <w:rsid w:val="00E80314"/>
    <w:rsid w:val="00E80DB8"/>
    <w:rsid w:val="00E80E2B"/>
    <w:rsid w:val="00E8102A"/>
    <w:rsid w:val="00E811AC"/>
    <w:rsid w:val="00E82721"/>
    <w:rsid w:val="00E83012"/>
    <w:rsid w:val="00E83AB6"/>
    <w:rsid w:val="00E844E0"/>
    <w:rsid w:val="00E846EA"/>
    <w:rsid w:val="00E84DBC"/>
    <w:rsid w:val="00E8595E"/>
    <w:rsid w:val="00E85984"/>
    <w:rsid w:val="00E865C8"/>
    <w:rsid w:val="00E87166"/>
    <w:rsid w:val="00E87450"/>
    <w:rsid w:val="00E90975"/>
    <w:rsid w:val="00E9196C"/>
    <w:rsid w:val="00E91C17"/>
    <w:rsid w:val="00E91D51"/>
    <w:rsid w:val="00E9231B"/>
    <w:rsid w:val="00E9252E"/>
    <w:rsid w:val="00E9534C"/>
    <w:rsid w:val="00E957DA"/>
    <w:rsid w:val="00E96D3F"/>
    <w:rsid w:val="00E96FD0"/>
    <w:rsid w:val="00EA0FE0"/>
    <w:rsid w:val="00EA1C85"/>
    <w:rsid w:val="00EA249D"/>
    <w:rsid w:val="00EA39BA"/>
    <w:rsid w:val="00EA3E6C"/>
    <w:rsid w:val="00EA41C4"/>
    <w:rsid w:val="00EA5279"/>
    <w:rsid w:val="00EA5372"/>
    <w:rsid w:val="00EA6D97"/>
    <w:rsid w:val="00EA748B"/>
    <w:rsid w:val="00EA75E5"/>
    <w:rsid w:val="00EA7D8D"/>
    <w:rsid w:val="00EA7EC7"/>
    <w:rsid w:val="00EA7FAC"/>
    <w:rsid w:val="00EB17C2"/>
    <w:rsid w:val="00EB2524"/>
    <w:rsid w:val="00EB25B2"/>
    <w:rsid w:val="00EB3D0D"/>
    <w:rsid w:val="00EB4B4D"/>
    <w:rsid w:val="00EB4D72"/>
    <w:rsid w:val="00EB5028"/>
    <w:rsid w:val="00EB5920"/>
    <w:rsid w:val="00EC02A7"/>
    <w:rsid w:val="00EC0300"/>
    <w:rsid w:val="00EC0A48"/>
    <w:rsid w:val="00EC0CDA"/>
    <w:rsid w:val="00EC1027"/>
    <w:rsid w:val="00EC1532"/>
    <w:rsid w:val="00EC2DC3"/>
    <w:rsid w:val="00EC2F46"/>
    <w:rsid w:val="00EC326A"/>
    <w:rsid w:val="00EC3B17"/>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5E1"/>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7F5"/>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6AF"/>
    <w:rsid w:val="00F24E0C"/>
    <w:rsid w:val="00F25DA8"/>
    <w:rsid w:val="00F26071"/>
    <w:rsid w:val="00F26219"/>
    <w:rsid w:val="00F26F28"/>
    <w:rsid w:val="00F270F3"/>
    <w:rsid w:val="00F277E0"/>
    <w:rsid w:val="00F27888"/>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5A82"/>
    <w:rsid w:val="00F75EE3"/>
    <w:rsid w:val="00F76112"/>
    <w:rsid w:val="00F76904"/>
    <w:rsid w:val="00F76BCD"/>
    <w:rsid w:val="00F76D84"/>
    <w:rsid w:val="00F772B8"/>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2C95"/>
    <w:rsid w:val="00F94526"/>
    <w:rsid w:val="00F96158"/>
    <w:rsid w:val="00F9639D"/>
    <w:rsid w:val="00F96E68"/>
    <w:rsid w:val="00F975CF"/>
    <w:rsid w:val="00FA093B"/>
    <w:rsid w:val="00FA1BD3"/>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1B9D"/>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24D4"/>
    <w:rsid w:val="00FC41B6"/>
    <w:rsid w:val="00FC45FC"/>
    <w:rsid w:val="00FC4E76"/>
    <w:rsid w:val="00FC591D"/>
    <w:rsid w:val="00FC6A35"/>
    <w:rsid w:val="00FD221C"/>
    <w:rsid w:val="00FD23E2"/>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style>
  <w:style w:type="paragraph" w:styleId="1">
    <w:name w:val="heading 1"/>
    <w:basedOn w:val="a"/>
    <w:next w:val="a"/>
    <w:link w:val="10"/>
    <w:uiPriority w:val="9"/>
    <w:qFormat/>
    <w:rsid w:val="00E8598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hAnsi="Cambria"/>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sz w:val="24"/>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sz w:val="24"/>
      <w:szCs w:val="24"/>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color w:val="000000"/>
      <w:sz w:val="24"/>
      <w:szCs w:val="24"/>
    </w:rPr>
  </w:style>
  <w:style w:type="paragraph" w:styleId="22">
    <w:name w:val="Body Text 2"/>
    <w:basedOn w:val="a"/>
    <w:rsid w:val="00311F0E"/>
    <w:pPr>
      <w:suppressAutoHyphens w:val="0"/>
      <w:spacing w:after="120" w:line="480" w:lineRule="auto"/>
    </w:pPr>
    <w:rPr>
      <w:sz w:val="24"/>
      <w:szCs w:val="24"/>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eastAsia="Calibri"/>
      <w:sz w:val="24"/>
      <w:szCs w:val="24"/>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hAnsi="PragmaticaC" w:cs="PragmaticaC"/>
      <w:color w:val="000000"/>
    </w:rPr>
  </w:style>
  <w:style w:type="paragraph" w:styleId="ad">
    <w:name w:val="Body Text"/>
    <w:basedOn w:val="a"/>
    <w:link w:val="ae"/>
    <w:uiPriority w:val="99"/>
    <w:unhideWhenUsed/>
    <w:rsid w:val="0094734D"/>
    <w:pPr>
      <w:spacing w:after="120"/>
    </w:p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34"/>
    <w:qFormat/>
    <w:rsid w:val="003674A6"/>
    <w:pPr>
      <w:suppressAutoHyphens w:val="0"/>
      <w:spacing w:after="0" w:line="360" w:lineRule="auto"/>
      <w:ind w:left="720"/>
      <w:contextualSpacing/>
    </w:pPr>
    <w:rPr>
      <w:caps/>
      <w:sz w:val="24"/>
      <w:szCs w:val="24"/>
    </w:rPr>
  </w:style>
  <w:style w:type="paragraph" w:styleId="24">
    <w:name w:val="Body Text Indent 2"/>
    <w:basedOn w:val="a"/>
    <w:link w:val="25"/>
    <w:uiPriority w:val="99"/>
    <w:semiHidden/>
    <w:unhideWhenUsed/>
    <w:rsid w:val="00561811"/>
    <w:pPr>
      <w:spacing w:after="120" w:line="480" w:lineRule="auto"/>
      <w:ind w:left="283"/>
    </w:p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sz w:val="24"/>
      <w:szCs w:val="24"/>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hAnsi="FuturisC" w:cs="FuturisC"/>
      <w:b/>
      <w:bCs/>
      <w:caps/>
      <w:color w:val="000000"/>
    </w:rPr>
  </w:style>
  <w:style w:type="paragraph" w:styleId="afc">
    <w:name w:val="No Spacing"/>
    <w:aliases w:val="основа"/>
    <w:link w:val="afd"/>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hAnsi="Verdana"/>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hAnsi="PragmaticaC" w:cs="PragmaticaC"/>
      <w:color w:val="00000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hAnsi="NewtonCSanPin"/>
      <w:color w:val="000000"/>
      <w:sz w:val="21"/>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link w:val="aff6"/>
    <w:uiPriority w:val="29"/>
    <w:qFormat/>
    <w:rsid w:val="006D5583"/>
    <w:pPr>
      <w:widowControl w:val="0"/>
      <w:suppressAutoHyphens w:val="0"/>
      <w:autoSpaceDE w:val="0"/>
      <w:autoSpaceDN w:val="0"/>
      <w:adjustRightInd w:val="0"/>
      <w:spacing w:after="0" w:line="240" w:lineRule="auto"/>
      <w:ind w:left="144" w:right="720" w:firstLine="576"/>
      <w:jc w:val="both"/>
    </w:pPr>
    <w:rPr>
      <w:sz w:val="24"/>
      <w:szCs w:val="24"/>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7">
    <w:name w:val="Emphasis"/>
    <w:basedOn w:val="a0"/>
    <w:uiPriority w:val="20"/>
    <w:qFormat/>
    <w:rsid w:val="00727ED5"/>
    <w:rPr>
      <w:i/>
      <w:iCs/>
    </w:rPr>
  </w:style>
  <w:style w:type="paragraph" w:customStyle="1" w:styleId="21">
    <w:name w:val="Средняя сетка 21"/>
    <w:basedOn w:val="a"/>
    <w:uiPriority w:val="1"/>
    <w:qFormat/>
    <w:rsid w:val="005907AE"/>
    <w:pPr>
      <w:numPr>
        <w:numId w:val="22"/>
      </w:numPr>
      <w:suppressAutoHyphens w:val="0"/>
      <w:spacing w:after="0" w:line="360" w:lineRule="auto"/>
      <w:contextualSpacing/>
      <w:jc w:val="both"/>
      <w:outlineLvl w:val="1"/>
    </w:pPr>
    <w:rPr>
      <w:sz w:val="28"/>
      <w:szCs w:val="24"/>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8">
    <w:name w:val="Title"/>
    <w:basedOn w:val="a"/>
    <w:next w:val="a"/>
    <w:link w:val="aff9"/>
    <w:uiPriority w:val="99"/>
    <w:qFormat/>
    <w:rsid w:val="00A87299"/>
    <w:pPr>
      <w:suppressAutoHyphens w:val="0"/>
      <w:spacing w:before="240" w:after="60" w:line="240" w:lineRule="auto"/>
      <w:jc w:val="center"/>
      <w:outlineLvl w:val="0"/>
    </w:pPr>
    <w:rPr>
      <w:rFonts w:ascii="Cambria" w:eastAsia="Calibri" w:hAnsi="Cambria"/>
      <w:b/>
      <w:bCs/>
      <w:kern w:val="28"/>
      <w:sz w:val="32"/>
      <w:szCs w:val="32"/>
    </w:rPr>
  </w:style>
  <w:style w:type="character" w:customStyle="1" w:styleId="aff9">
    <w:name w:val="Название Знак"/>
    <w:basedOn w:val="a0"/>
    <w:link w:val="aff8"/>
    <w:uiPriority w:val="99"/>
    <w:rsid w:val="00A87299"/>
    <w:rPr>
      <w:rFonts w:ascii="Cambria" w:eastAsia="Calibri" w:hAnsi="Cambria"/>
      <w:b/>
      <w:bCs/>
      <w:kern w:val="28"/>
      <w:sz w:val="32"/>
      <w:szCs w:val="32"/>
    </w:rPr>
  </w:style>
  <w:style w:type="character" w:customStyle="1" w:styleId="aff6">
    <w:name w:val="Цитата Знак"/>
    <w:link w:val="aff5"/>
    <w:uiPriority w:val="29"/>
    <w:rsid w:val="00627A7A"/>
    <w:rPr>
      <w:sz w:val="24"/>
      <w:szCs w:val="24"/>
    </w:rPr>
  </w:style>
  <w:style w:type="character" w:customStyle="1" w:styleId="afd">
    <w:name w:val="Без интервала Знак"/>
    <w:aliases w:val="основа Знак"/>
    <w:link w:val="afc"/>
    <w:uiPriority w:val="1"/>
    <w:rsid w:val="00A32FAE"/>
    <w:rPr>
      <w:rFonts w:ascii="Calibri" w:eastAsia="Calibri" w:hAnsi="Calibri"/>
      <w:sz w:val="22"/>
      <w:szCs w:val="22"/>
      <w:lang w:eastAsia="en-US"/>
    </w:rPr>
  </w:style>
  <w:style w:type="character" w:customStyle="1" w:styleId="95">
    <w:name w:val="Основной текст (9)5"/>
    <w:rsid w:val="00EB17C2"/>
    <w:rPr>
      <w:rFonts w:ascii="Times New Roman" w:hAnsi="Times New Roman" w:cs="Times New Roman"/>
      <w:b/>
      <w:bCs/>
      <w:spacing w:val="0"/>
      <w:sz w:val="18"/>
      <w:szCs w:val="18"/>
      <w:lang w:bidi="ar-SA"/>
    </w:rPr>
  </w:style>
  <w:style w:type="character" w:customStyle="1" w:styleId="7">
    <w:name w:val="Основной текст (7)_"/>
    <w:link w:val="71"/>
    <w:uiPriority w:val="99"/>
    <w:locked/>
    <w:rsid w:val="00EB17C2"/>
    <w:rPr>
      <w:b/>
      <w:bCs/>
      <w:spacing w:val="-10"/>
      <w:shd w:val="clear" w:color="auto" w:fill="FFFFFF"/>
    </w:rPr>
  </w:style>
  <w:style w:type="paragraph" w:customStyle="1" w:styleId="71">
    <w:name w:val="Основной текст (7)1"/>
    <w:basedOn w:val="a"/>
    <w:link w:val="7"/>
    <w:uiPriority w:val="99"/>
    <w:rsid w:val="00EB17C2"/>
    <w:pPr>
      <w:shd w:val="clear" w:color="auto" w:fill="FFFFFF"/>
      <w:suppressAutoHyphens w:val="0"/>
      <w:spacing w:after="0" w:line="418" w:lineRule="exact"/>
      <w:ind w:hanging="720"/>
    </w:pPr>
    <w:rPr>
      <w:b/>
      <w:bCs/>
      <w:spacing w:val="-10"/>
    </w:rPr>
  </w:style>
  <w:style w:type="character" w:customStyle="1" w:styleId="af3">
    <w:name w:val="Абзац списка Знак"/>
    <w:link w:val="af2"/>
    <w:uiPriority w:val="34"/>
    <w:locked/>
    <w:rsid w:val="008447C9"/>
    <w:rPr>
      <w:caps/>
      <w:sz w:val="24"/>
      <w:szCs w:val="24"/>
    </w:rPr>
  </w:style>
  <w:style w:type="character" w:customStyle="1" w:styleId="Zag11">
    <w:name w:val="Zag_11"/>
    <w:rsid w:val="007D0CB8"/>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F75E-2C0D-4287-9FDB-F41DB811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114</Pages>
  <Words>31120</Words>
  <Characters>236284</Characters>
  <Application>Microsoft Office Word</Application>
  <DocSecurity>0</DocSecurity>
  <Lines>1969</Lines>
  <Paragraphs>533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Проект</vt:lpstr>
      <vt:lpstr>ОБЩИЕ ПОЛОЖЕНИЯ</vt:lpstr>
      <vt:lpstr>    1 Целевой раздел</vt:lpstr>
      <vt:lpstr>        1.1. Пояснительная записка</vt:lpstr>
      <vt:lpstr>        1.2. Планируемые результаты освоения обучающимися с задержкой психического разви</vt:lpstr>
      <vt:lpstr>        </vt:lpstr>
      <vt:lpstr>        </vt:lpstr>
      <vt:lpstr>        1.3. Система оценки достижения обучающимися  с задержкой психического развития п</vt:lpstr>
    </vt:vector>
  </TitlesOfParts>
  <Company>RUSSIA</Company>
  <LinksUpToDate>false</LinksUpToDate>
  <CharactersWithSpaces>266871</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Ситилинк</cp:lastModifiedBy>
  <cp:revision>52</cp:revision>
  <cp:lastPrinted>2021-05-19T11:49:00Z</cp:lastPrinted>
  <dcterms:created xsi:type="dcterms:W3CDTF">2015-12-29T08:47:00Z</dcterms:created>
  <dcterms:modified xsi:type="dcterms:W3CDTF">2021-05-19T12:17:00Z</dcterms:modified>
</cp:coreProperties>
</file>